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8D" w:rsidRPr="002B3865" w:rsidRDefault="00784C8D" w:rsidP="00784C8D">
      <w:pPr>
        <w:rPr>
          <w:b/>
        </w:rPr>
      </w:pPr>
      <w:r w:rsidRPr="002B3865">
        <w:rPr>
          <w:b/>
        </w:rPr>
        <w:t>Приложение 4</w:t>
      </w:r>
    </w:p>
    <w:p w:rsidR="00784C8D" w:rsidRPr="009D3D17" w:rsidRDefault="00784C8D" w:rsidP="00784C8D">
      <w:r w:rsidRPr="009D3D17">
        <w:t>Рабочая (учебная) программа</w:t>
      </w:r>
    </w:p>
    <w:p w:rsidR="00784C8D" w:rsidRPr="009D3D17" w:rsidRDefault="00784C8D" w:rsidP="00784C8D">
      <w:r w:rsidRPr="009D3D17">
        <w:t>предмет: литературное чтение</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r w:rsidRPr="009D3D17">
        <w:t>Автор: Э.Э. Кац</w:t>
      </w:r>
    </w:p>
    <w:p w:rsidR="00784C8D" w:rsidRPr="009D3D17" w:rsidRDefault="00784C8D" w:rsidP="00784C8D">
      <w:pPr>
        <w:rPr>
          <w:rFonts w:eastAsia="DejaVu Sans"/>
        </w:rPr>
      </w:pPr>
    </w:p>
    <w:p w:rsidR="00784C8D" w:rsidRPr="009D3D17" w:rsidRDefault="00784C8D" w:rsidP="00784C8D">
      <w:pPr>
        <w:rPr>
          <w:rFonts w:eastAsia="DejaVu Sans"/>
        </w:rPr>
      </w:pPr>
      <w:r w:rsidRPr="009D3D17">
        <w:rPr>
          <w:rFonts w:eastAsia="DejaVu Sans"/>
        </w:rPr>
        <w:t>Пояснительная записка</w:t>
      </w:r>
    </w:p>
    <w:p w:rsidR="00784C8D" w:rsidRPr="009D3D17" w:rsidRDefault="00784C8D" w:rsidP="00784C8D">
      <w:pPr>
        <w:rPr>
          <w:rFonts w:eastAsia="DejaVu Sans"/>
        </w:rPr>
      </w:pPr>
    </w:p>
    <w:p w:rsidR="00784C8D" w:rsidRPr="009D3D17" w:rsidRDefault="00784C8D" w:rsidP="00784C8D">
      <w:r w:rsidRPr="009D3D17">
        <w:t>Рабочая программа составлена в соответствии с требованиями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w:t>
      </w:r>
      <w:r w:rsidRPr="009D3D17">
        <w:rPr>
          <w:rFonts w:eastAsia="Calibri"/>
        </w:rPr>
        <w:t xml:space="preserve"> по  литературному чтению,  автор:  </w:t>
      </w:r>
      <w:r w:rsidRPr="009D3D17">
        <w:t>Э.Э. Кац</w:t>
      </w:r>
      <w:r w:rsidRPr="009D3D17">
        <w:rPr>
          <w:rFonts w:eastAsia="Calibri"/>
        </w:rPr>
        <w:t xml:space="preserve">. М.: АСТ, «Астрель». 2014, УМК «Планета Знаний». </w:t>
      </w:r>
    </w:p>
    <w:p w:rsidR="00784C8D" w:rsidRPr="009D3D17" w:rsidRDefault="00784C8D" w:rsidP="00784C8D">
      <w:r w:rsidRPr="009D3D17">
        <w:rPr>
          <w:rFonts w:eastAsia="Calibri"/>
        </w:rPr>
        <w:t xml:space="preserve">УМК:  </w:t>
      </w:r>
      <w:r w:rsidRPr="009D3D17">
        <w:t>Э.Э. Кац</w:t>
      </w:r>
      <w:r w:rsidRPr="009D3D17">
        <w:rPr>
          <w:rFonts w:eastAsia="Calibri"/>
        </w:rPr>
        <w:t xml:space="preserve">. Литературное чтение. 4 класс. Учебник. В </w:t>
      </w:r>
      <w:r w:rsidRPr="009D3D17">
        <w:t>3-х частях</w:t>
      </w:r>
      <w:r w:rsidRPr="009D3D17">
        <w:rPr>
          <w:rFonts w:eastAsia="Calibri"/>
        </w:rPr>
        <w:t xml:space="preserve">. — М.: ACT: Астрель, 2018 г. </w:t>
      </w:r>
    </w:p>
    <w:p w:rsidR="00784C8D" w:rsidRPr="009D3D17" w:rsidRDefault="00784C8D" w:rsidP="00784C8D">
      <w:pPr>
        <w:rPr>
          <w:rFonts w:eastAsia="Calibri"/>
        </w:rPr>
      </w:pPr>
    </w:p>
    <w:p w:rsidR="00784C8D" w:rsidRPr="009D3D17" w:rsidRDefault="00784C8D" w:rsidP="00784C8D">
      <w:pPr>
        <w:rPr>
          <w:rFonts w:eastAsia="DejaVu Sans"/>
        </w:rPr>
      </w:pPr>
      <w:r w:rsidRPr="009D3D17">
        <w:rPr>
          <w:rFonts w:eastAsia="Calibri"/>
        </w:rPr>
        <w:t>В учебном плане на изучение отводится 3 часа в неделю, всего 102 часа.</w:t>
      </w:r>
    </w:p>
    <w:p w:rsidR="00784C8D" w:rsidRPr="009D3D17" w:rsidRDefault="00784C8D" w:rsidP="00784C8D">
      <w:pPr>
        <w:rPr>
          <w:rFonts w:eastAsia="DejaVu Sans"/>
        </w:rPr>
      </w:pPr>
      <w:r w:rsidRPr="009D3D17">
        <w:t xml:space="preserve">       </w:t>
      </w:r>
    </w:p>
    <w:p w:rsidR="00784C8D" w:rsidRPr="009D3D17" w:rsidRDefault="00784C8D" w:rsidP="00784C8D">
      <w:pPr>
        <w:rPr>
          <w:rFonts w:eastAsia="DejaVu Sans"/>
        </w:rPr>
      </w:pPr>
      <w:r w:rsidRPr="009D3D17">
        <w:t>Планируемые результаты освоения программы</w:t>
      </w:r>
    </w:p>
    <w:p w:rsidR="00784C8D" w:rsidRPr="009D3D17" w:rsidRDefault="00784C8D" w:rsidP="00784C8D"/>
    <w:p w:rsidR="00784C8D" w:rsidRPr="009D3D17" w:rsidRDefault="00784C8D" w:rsidP="00784C8D">
      <w:r w:rsidRPr="009D3D17">
        <w:t>Личностные результаты</w:t>
      </w:r>
    </w:p>
    <w:p w:rsidR="00784C8D" w:rsidRPr="009D3D17" w:rsidRDefault="00784C8D" w:rsidP="00784C8D">
      <w:pPr>
        <w:rPr>
          <w:rFonts w:eastAsia="DejaVu Sans"/>
        </w:rPr>
      </w:pPr>
      <w:r w:rsidRPr="009D3D17">
        <w:rPr>
          <w:rFonts w:eastAsia="DejaVu Sans"/>
        </w:rPr>
        <w:t>У учащихся будут сформированы:</w:t>
      </w:r>
    </w:p>
    <w:p w:rsidR="00784C8D" w:rsidRPr="009D3D17" w:rsidRDefault="00784C8D" w:rsidP="00784C8D">
      <w:pPr>
        <w:rPr>
          <w:rFonts w:eastAsia="DejaVu Sans"/>
        </w:rPr>
      </w:pPr>
      <w:r w:rsidRPr="009D3D17">
        <w:rPr>
          <w:rFonts w:eastAsia="DejaVu Sans"/>
        </w:rPr>
        <w:t>· ориентация на понимание причин успеха в учебной деятельности;</w:t>
      </w:r>
    </w:p>
    <w:p w:rsidR="00784C8D" w:rsidRPr="009D3D17" w:rsidRDefault="00784C8D" w:rsidP="00784C8D">
      <w:pPr>
        <w:rPr>
          <w:rFonts w:eastAsia="DejaVu Sans"/>
        </w:rPr>
      </w:pPr>
      <w:r w:rsidRPr="009D3D17">
        <w:rPr>
          <w:rFonts w:eastAsia="DejaVu Sans"/>
        </w:rPr>
        <w:t>· способность к самооценке;</w:t>
      </w:r>
    </w:p>
    <w:p w:rsidR="00784C8D" w:rsidRPr="009D3D17" w:rsidRDefault="00784C8D" w:rsidP="00784C8D">
      <w:pPr>
        <w:rPr>
          <w:rFonts w:eastAsia="DejaVu Sans"/>
        </w:rPr>
      </w:pPr>
      <w:r w:rsidRPr="009D3D17">
        <w:rPr>
          <w:rFonts w:eastAsia="DejaVu Sans"/>
        </w:rPr>
        <w:t>· чувство сопричастности с жизнью своего народа и Родины, осознание этнической принадлежности;</w:t>
      </w:r>
    </w:p>
    <w:p w:rsidR="00784C8D" w:rsidRPr="009D3D17" w:rsidRDefault="00784C8D" w:rsidP="00784C8D">
      <w:pPr>
        <w:rPr>
          <w:rFonts w:eastAsia="DejaVu Sans"/>
        </w:rPr>
      </w:pPr>
      <w:r w:rsidRPr="009D3D17">
        <w:rPr>
          <w:rFonts w:eastAsia="DejaVu Sans"/>
        </w:rPr>
        <w:t>· представления об общих нравственных категориях (добре и зле) у разных народов, моральных нормах, нравственных и безнравственных поступках;</w:t>
      </w:r>
    </w:p>
    <w:p w:rsidR="00784C8D" w:rsidRPr="009D3D17" w:rsidRDefault="00784C8D" w:rsidP="00784C8D">
      <w:pPr>
        <w:rPr>
          <w:rFonts w:eastAsia="DejaVu Sans"/>
        </w:rPr>
      </w:pPr>
      <w:r w:rsidRPr="009D3D17">
        <w:rPr>
          <w:rFonts w:eastAsia="DejaVu Sans"/>
        </w:rPr>
        <w:t>· ориентация в нравственном содержании как собственных поступков, так и поступков других людей;</w:t>
      </w:r>
    </w:p>
    <w:p w:rsidR="00784C8D" w:rsidRPr="009D3D17" w:rsidRDefault="00784C8D" w:rsidP="00784C8D">
      <w:pPr>
        <w:rPr>
          <w:rFonts w:eastAsia="DejaVu Sans"/>
        </w:rPr>
      </w:pPr>
      <w:r w:rsidRPr="009D3D17">
        <w:rPr>
          <w:rFonts w:eastAsia="DejaVu Sans"/>
        </w:rPr>
        <w:t>· регулирование поведения в соответствии с познанными моральными нормами и этическими требованиями;</w:t>
      </w:r>
    </w:p>
    <w:p w:rsidR="00784C8D" w:rsidRPr="009D3D17" w:rsidRDefault="00784C8D" w:rsidP="00784C8D">
      <w:pPr>
        <w:rPr>
          <w:rFonts w:eastAsia="DejaVu Sans"/>
        </w:rPr>
      </w:pPr>
      <w:r w:rsidRPr="009D3D17">
        <w:rPr>
          <w:rFonts w:eastAsia="DejaVu Sans"/>
        </w:rPr>
        <w:lastRenderedPageBreak/>
        <w:t>· эмпатия, понимание чувств других людей и сопереживание  им, выражающееся в конкретных поступках;</w:t>
      </w:r>
    </w:p>
    <w:p w:rsidR="00784C8D" w:rsidRPr="009D3D17" w:rsidRDefault="00784C8D" w:rsidP="00784C8D">
      <w:pPr>
        <w:rPr>
          <w:rFonts w:eastAsia="DejaVu Sans"/>
        </w:rPr>
      </w:pPr>
      <w:r w:rsidRPr="009D3D17">
        <w:rPr>
          <w:rFonts w:eastAsia="DejaVu Sans"/>
        </w:rPr>
        <w:t>· эстетическое чувство на основе знакомства с художественной культурой;</w:t>
      </w:r>
    </w:p>
    <w:p w:rsidR="00784C8D" w:rsidRPr="009D3D17" w:rsidRDefault="00784C8D" w:rsidP="00784C8D">
      <w:pPr>
        <w:rPr>
          <w:rFonts w:eastAsia="DejaVu Sans"/>
        </w:rPr>
      </w:pPr>
      <w:r w:rsidRPr="009D3D17">
        <w:rPr>
          <w:rFonts w:eastAsia="DejaVu Sans"/>
        </w:rPr>
        <w:t>· познавательная мотивация учения;</w:t>
      </w:r>
    </w:p>
    <w:p w:rsidR="00784C8D" w:rsidRPr="009D3D17" w:rsidRDefault="00784C8D" w:rsidP="00784C8D">
      <w:pPr>
        <w:rPr>
          <w:rFonts w:eastAsia="DejaVu Sans"/>
        </w:rPr>
      </w:pPr>
      <w:r w:rsidRPr="009D3D17">
        <w:rPr>
          <w:rFonts w:eastAsia="DejaVu Sans"/>
        </w:rPr>
        <w:t>могут быть сформированы:</w:t>
      </w:r>
    </w:p>
    <w:p w:rsidR="00784C8D" w:rsidRPr="009D3D17" w:rsidRDefault="00784C8D" w:rsidP="00784C8D">
      <w:pPr>
        <w:rPr>
          <w:rFonts w:eastAsia="DejaVu Sans"/>
        </w:rPr>
      </w:pPr>
      <w:r w:rsidRPr="009D3D17">
        <w:rPr>
          <w:rFonts w:eastAsia="DejaVu Sans"/>
        </w:rPr>
        <w:t>· чувство понимания и любви к живой природе, бережное отношение к ней;</w:t>
      </w:r>
    </w:p>
    <w:p w:rsidR="00784C8D" w:rsidRPr="009D3D17" w:rsidRDefault="00784C8D" w:rsidP="00784C8D">
      <w:pPr>
        <w:rPr>
          <w:rFonts w:eastAsia="DejaVu Sans"/>
        </w:rPr>
      </w:pPr>
      <w:r w:rsidRPr="009D3D17">
        <w:rPr>
          <w:rFonts w:eastAsia="DejaVu Sans"/>
        </w:rPr>
        <w:t>· устойчивое стремление следовать в поведении моральным нормам;</w:t>
      </w:r>
    </w:p>
    <w:p w:rsidR="00784C8D" w:rsidRPr="009D3D17" w:rsidRDefault="00784C8D" w:rsidP="00784C8D">
      <w:pPr>
        <w:rPr>
          <w:rFonts w:eastAsia="DejaVu Sans"/>
        </w:rPr>
      </w:pPr>
      <w:r w:rsidRPr="009D3D17">
        <w:rPr>
          <w:rFonts w:eastAsia="DejaVu Sans"/>
        </w:rPr>
        <w:t>· толерантное отношение к представителям разных народов и конфессий.</w:t>
      </w:r>
    </w:p>
    <w:p w:rsidR="00784C8D" w:rsidRPr="009D3D17" w:rsidRDefault="00784C8D" w:rsidP="00784C8D"/>
    <w:p w:rsidR="00784C8D" w:rsidRPr="009D3D17" w:rsidRDefault="00784C8D" w:rsidP="00784C8D">
      <w:r w:rsidRPr="009D3D17">
        <w:t>Предметные</w:t>
      </w:r>
    </w:p>
    <w:p w:rsidR="00784C8D" w:rsidRPr="009D3D17" w:rsidRDefault="00784C8D" w:rsidP="00784C8D">
      <w:r w:rsidRPr="009D3D17">
        <w:t>Речевая и читательская деятельность</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784C8D" w:rsidRPr="009D3D17" w:rsidRDefault="00784C8D" w:rsidP="00784C8D">
      <w:pPr>
        <w:rPr>
          <w:rFonts w:eastAsia="DejaVu Sans"/>
        </w:rPr>
      </w:pPr>
      <w:r w:rsidRPr="009D3D17">
        <w:rPr>
          <w:rFonts w:eastAsia="DejaVu Sans"/>
        </w:rPr>
        <w:t>·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784C8D" w:rsidRPr="009D3D17" w:rsidRDefault="00784C8D" w:rsidP="00784C8D">
      <w:pPr>
        <w:rPr>
          <w:rFonts w:eastAsia="DejaVu Sans"/>
        </w:rPr>
      </w:pPr>
      <w:r w:rsidRPr="009D3D17">
        <w:rPr>
          <w:rFonts w:eastAsia="DejaVu Sans"/>
        </w:rPr>
        <w:t>· прогнозировать содержание произведения по его заглавию, иллюстрациям;</w:t>
      </w:r>
    </w:p>
    <w:p w:rsidR="00784C8D" w:rsidRPr="009D3D17" w:rsidRDefault="00784C8D" w:rsidP="00784C8D">
      <w:pPr>
        <w:rPr>
          <w:rFonts w:eastAsia="DejaVu Sans"/>
        </w:rPr>
      </w:pPr>
      <w:r w:rsidRPr="009D3D17">
        <w:rPr>
          <w:rFonts w:eastAsia="DejaVu Sans"/>
        </w:rPr>
        <w:t>· находить ключевые слова, определять основную мысль прочитанного, выражать её своими словами;</w:t>
      </w:r>
    </w:p>
    <w:p w:rsidR="00784C8D" w:rsidRPr="009D3D17" w:rsidRDefault="00784C8D" w:rsidP="00784C8D">
      <w:pPr>
        <w:rPr>
          <w:rFonts w:eastAsia="DejaVu Sans"/>
        </w:rPr>
      </w:pPr>
      <w:r w:rsidRPr="009D3D17">
        <w:rPr>
          <w:rFonts w:eastAsia="DejaVu Sans"/>
        </w:rPr>
        <w:t>· различать последовательность событий и последовательность их изложения;</w:t>
      </w:r>
    </w:p>
    <w:p w:rsidR="00784C8D" w:rsidRPr="009D3D17" w:rsidRDefault="00784C8D" w:rsidP="00784C8D">
      <w:pPr>
        <w:rPr>
          <w:rFonts w:eastAsia="DejaVu Sans"/>
        </w:rPr>
      </w:pPr>
      <w:r w:rsidRPr="009D3D17">
        <w:rPr>
          <w:rFonts w:eastAsia="DejaVu Sans"/>
        </w:rPr>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84C8D" w:rsidRPr="009D3D17" w:rsidRDefault="00784C8D" w:rsidP="00784C8D">
      <w:pPr>
        <w:rPr>
          <w:rFonts w:eastAsia="DejaVu Sans"/>
        </w:rPr>
      </w:pPr>
      <w:r w:rsidRPr="009D3D17">
        <w:rPr>
          <w:rFonts w:eastAsia="DejaVu Sans"/>
        </w:rPr>
        <w:t>· пересказывать текст сжато, подробно, выборочно, с включением описаний, с заменой диалога повествованием, с включением рассуждений;</w:t>
      </w:r>
    </w:p>
    <w:p w:rsidR="00784C8D" w:rsidRPr="009D3D17" w:rsidRDefault="00784C8D" w:rsidP="00784C8D">
      <w:pPr>
        <w:rPr>
          <w:rFonts w:eastAsia="DejaVu Sans"/>
        </w:rPr>
      </w:pPr>
      <w:r w:rsidRPr="009D3D17">
        <w:rPr>
          <w:rFonts w:eastAsia="DejaVu Sans"/>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84C8D" w:rsidRPr="009D3D17" w:rsidRDefault="00784C8D" w:rsidP="00784C8D">
      <w:pPr>
        <w:rPr>
          <w:rFonts w:eastAsia="DejaVu Sans"/>
        </w:rPr>
      </w:pPr>
      <w:r w:rsidRPr="009D3D17">
        <w:rPr>
          <w:rFonts w:eastAsia="DejaVu Sans"/>
        </w:rPr>
        <w:t>· составлять краткие аннотации к рекомендованным книгам; ориентироваться в справочниках, энциклопедиях, детских периодических журналах;</w:t>
      </w:r>
    </w:p>
    <w:p w:rsidR="00784C8D" w:rsidRPr="009D3D17" w:rsidRDefault="00784C8D" w:rsidP="00784C8D">
      <w:pPr>
        <w:rPr>
          <w:rFonts w:eastAsia="DejaVu Sans"/>
        </w:rPr>
      </w:pPr>
      <w:r w:rsidRPr="009D3D17">
        <w:rPr>
          <w:rFonts w:eastAsia="DejaVu Sans"/>
        </w:rPr>
        <w:t>· соотносить поступки героев с нравственными нормами;</w:t>
      </w:r>
    </w:p>
    <w:p w:rsidR="00784C8D" w:rsidRPr="009D3D17" w:rsidRDefault="00784C8D" w:rsidP="00784C8D">
      <w:pPr>
        <w:rPr>
          <w:rFonts w:eastAsia="DejaVu Sans"/>
        </w:rPr>
      </w:pPr>
      <w:r w:rsidRPr="009D3D17">
        <w:rPr>
          <w:rFonts w:eastAsia="DejaVu Sans"/>
        </w:rPr>
        <w:t>· ориентироваться в научно-популярном и учебном тексте, использовать полученную информацию.</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lastRenderedPageBreak/>
        <w:t>· составлять личное мнение о литературном произведении, выражать его на доступном уровне в устной и письменной речи;</w:t>
      </w:r>
    </w:p>
    <w:p w:rsidR="00784C8D" w:rsidRPr="009D3D17" w:rsidRDefault="00784C8D" w:rsidP="00784C8D">
      <w:pPr>
        <w:rPr>
          <w:rFonts w:eastAsia="DejaVu Sans"/>
        </w:rPr>
      </w:pPr>
      <w:r w:rsidRPr="009D3D17">
        <w:rPr>
          <w:rFonts w:eastAsia="DejaVu Sans"/>
        </w:rPr>
        <w:t>· высказывать своё суждение об эстетической и нравственной ценности художественного текста;</w:t>
      </w:r>
    </w:p>
    <w:p w:rsidR="00784C8D" w:rsidRPr="009D3D17" w:rsidRDefault="00784C8D" w:rsidP="00784C8D">
      <w:pPr>
        <w:rPr>
          <w:rFonts w:eastAsia="DejaVu Sans"/>
        </w:rPr>
      </w:pPr>
      <w:r w:rsidRPr="009D3D17">
        <w:rPr>
          <w:rFonts w:eastAsia="DejaVu Sans"/>
        </w:rPr>
        <w:t>· высказывать своё отношение к героям и к авторской позиции в письменной и устной форме;</w:t>
      </w:r>
    </w:p>
    <w:p w:rsidR="00784C8D" w:rsidRPr="009D3D17" w:rsidRDefault="00784C8D" w:rsidP="00784C8D">
      <w:pPr>
        <w:rPr>
          <w:rFonts w:eastAsia="DejaVu Sans"/>
        </w:rPr>
      </w:pPr>
      <w:r w:rsidRPr="009D3D17">
        <w:rPr>
          <w:rFonts w:eastAsia="DejaVu Sans"/>
        </w:rPr>
        <w:t>· создавать текст по аналогии и ответы на вопросы в письменной форме.</w:t>
      </w:r>
    </w:p>
    <w:p w:rsidR="00784C8D" w:rsidRPr="009D3D17" w:rsidRDefault="00784C8D" w:rsidP="00784C8D">
      <w:r w:rsidRPr="009D3D17">
        <w:t>Творческая деятельность</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 читать по ролям художественное произведение;</w:t>
      </w:r>
    </w:p>
    <w:p w:rsidR="00784C8D" w:rsidRPr="009D3D17" w:rsidRDefault="00784C8D" w:rsidP="00784C8D">
      <w:pPr>
        <w:rPr>
          <w:rFonts w:eastAsia="DejaVu Sans"/>
        </w:rPr>
      </w:pPr>
      <w:r w:rsidRPr="009D3D17">
        <w:rPr>
          <w:rFonts w:eastAsia="DejaVu Sans"/>
        </w:rPr>
        <w:t>· создавать текст на основе плана;</w:t>
      </w:r>
    </w:p>
    <w:p w:rsidR="00784C8D" w:rsidRPr="009D3D17" w:rsidRDefault="00784C8D" w:rsidP="00784C8D">
      <w:pPr>
        <w:rPr>
          <w:rFonts w:eastAsia="DejaVu Sans"/>
        </w:rPr>
      </w:pPr>
      <w:r w:rsidRPr="009D3D17">
        <w:rPr>
          <w:rFonts w:eastAsia="DejaVu Sans"/>
        </w:rPr>
        <w:t>· придумывать рассказы по результатам наблюдений с включением описаний, рассуждений, анализом причин происшедшего;</w:t>
      </w:r>
    </w:p>
    <w:p w:rsidR="00784C8D" w:rsidRPr="009D3D17" w:rsidRDefault="00784C8D" w:rsidP="00784C8D">
      <w:pPr>
        <w:rPr>
          <w:rFonts w:eastAsia="DejaVu Sans"/>
        </w:rPr>
      </w:pPr>
      <w:r w:rsidRPr="009D3D17">
        <w:rPr>
          <w:rFonts w:eastAsia="DejaVu Sans"/>
        </w:rPr>
        <w:t>· писать (на доступном уровне) сочинение на заданную тему, отзыв о прочитанной книге, кинофильме, телевизионной передаче;</w:t>
      </w:r>
    </w:p>
    <w:p w:rsidR="00784C8D" w:rsidRPr="009D3D17" w:rsidRDefault="00784C8D" w:rsidP="00784C8D">
      <w:pPr>
        <w:rPr>
          <w:rFonts w:eastAsia="DejaVu Sans"/>
        </w:rPr>
      </w:pPr>
      <w:r w:rsidRPr="009D3D17">
        <w:rPr>
          <w:rFonts w:eastAsia="DejaVu Sans"/>
        </w:rPr>
        <w:t>· участвовать в драматизации произведений, читать наизусть лирические произведения, отрывки прозаических текстов;</w:t>
      </w:r>
    </w:p>
    <w:p w:rsidR="00784C8D" w:rsidRPr="009D3D17" w:rsidRDefault="00784C8D" w:rsidP="00784C8D">
      <w:pPr>
        <w:rPr>
          <w:rFonts w:eastAsia="DejaVu Sans"/>
        </w:rPr>
      </w:pPr>
      <w:r w:rsidRPr="009D3D17">
        <w:rPr>
          <w:rFonts w:eastAsia="DejaVu Sans"/>
        </w:rPr>
        <w:t>· создавать сочинения по репродукциям картин и серии иллюстраций.</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t>· создавать творческий пересказ произведения или его фрагмента от имени одного из героев, придумывать продолжение истории персонажа и сюжета;</w:t>
      </w:r>
    </w:p>
    <w:p w:rsidR="00784C8D" w:rsidRPr="009D3D17" w:rsidRDefault="00784C8D" w:rsidP="00784C8D">
      <w:pPr>
        <w:rPr>
          <w:rFonts w:eastAsia="DejaVu Sans"/>
        </w:rPr>
      </w:pPr>
      <w:r w:rsidRPr="009D3D17">
        <w:rPr>
          <w:rFonts w:eastAsia="DejaVu Sans"/>
        </w:rPr>
        <w:t>· создавать иллюстрации к произведениям;</w:t>
      </w:r>
    </w:p>
    <w:p w:rsidR="00784C8D" w:rsidRPr="009D3D17" w:rsidRDefault="00784C8D" w:rsidP="00784C8D">
      <w:pPr>
        <w:rPr>
          <w:rFonts w:eastAsia="DejaVu Sans"/>
        </w:rPr>
      </w:pPr>
      <w:r w:rsidRPr="009D3D17">
        <w:rPr>
          <w:rFonts w:eastAsia="DejaVu Sans"/>
        </w:rPr>
        <w:t>· создавать в группе сценарии и проекты.</w:t>
      </w:r>
    </w:p>
    <w:p w:rsidR="00784C8D" w:rsidRPr="009D3D17" w:rsidRDefault="00784C8D" w:rsidP="00784C8D"/>
    <w:p w:rsidR="00784C8D" w:rsidRPr="009D3D17" w:rsidRDefault="00784C8D" w:rsidP="00784C8D">
      <w:r w:rsidRPr="009D3D17">
        <w:t>Литературоведческая пропедевтика</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 выделять выразительные средства языка и на доступном уровне объяснять их эмоционально-смысловые значения;</w:t>
      </w:r>
    </w:p>
    <w:p w:rsidR="00784C8D" w:rsidRPr="009D3D17" w:rsidRDefault="00784C8D" w:rsidP="00784C8D">
      <w:pPr>
        <w:rPr>
          <w:rFonts w:eastAsia="DejaVu Sans"/>
        </w:rPr>
      </w:pPr>
      <w:r w:rsidRPr="009D3D17">
        <w:rPr>
          <w:rFonts w:eastAsia="DejaVu Sans"/>
        </w:rPr>
        <w:t>·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784C8D" w:rsidRPr="009D3D17" w:rsidRDefault="00784C8D" w:rsidP="00784C8D">
      <w:pPr>
        <w:rPr>
          <w:rFonts w:eastAsia="DejaVu Sans"/>
        </w:rPr>
      </w:pPr>
      <w:r w:rsidRPr="009D3D17">
        <w:rPr>
          <w:rFonts w:eastAsia="DejaVu Sans"/>
        </w:rPr>
        <w:t>· выделять слова автора, действующих лиц, описание пейзажа, внешности героев, их поступков, бытовые описания;</w:t>
      </w:r>
    </w:p>
    <w:p w:rsidR="00784C8D" w:rsidRPr="009D3D17" w:rsidRDefault="00784C8D" w:rsidP="00784C8D">
      <w:pPr>
        <w:rPr>
          <w:rFonts w:eastAsia="DejaVu Sans"/>
        </w:rPr>
      </w:pPr>
      <w:r w:rsidRPr="009D3D17">
        <w:rPr>
          <w:rFonts w:eastAsia="DejaVu Sans"/>
        </w:rPr>
        <w:t>· вводить в пересказ элементы описания, рассуждения, использовать цитирование;</w:t>
      </w:r>
    </w:p>
    <w:p w:rsidR="00784C8D" w:rsidRPr="009D3D17" w:rsidRDefault="00784C8D" w:rsidP="00784C8D">
      <w:pPr>
        <w:rPr>
          <w:rFonts w:eastAsia="DejaVu Sans"/>
        </w:rPr>
      </w:pPr>
      <w:r w:rsidRPr="009D3D17">
        <w:rPr>
          <w:rFonts w:eastAsia="DejaVu Sans"/>
        </w:rPr>
        <w:t>· определять отношение автора к персонажам, рассказывать, как оно выражено;</w:t>
      </w:r>
    </w:p>
    <w:p w:rsidR="00784C8D" w:rsidRPr="009D3D17" w:rsidRDefault="00784C8D" w:rsidP="00784C8D">
      <w:pPr>
        <w:rPr>
          <w:rFonts w:eastAsia="DejaVu Sans"/>
        </w:rPr>
      </w:pPr>
      <w:r w:rsidRPr="009D3D17">
        <w:rPr>
          <w:rFonts w:eastAsia="DejaVu Sans"/>
        </w:rPr>
        <w:lastRenderedPageBreak/>
        <w:t>· различать жанры, преимущественно путём сравнения (сказка – басня, сказка – былина, сказка – рассказ и др.);</w:t>
      </w:r>
    </w:p>
    <w:p w:rsidR="00784C8D" w:rsidRPr="009D3D17" w:rsidRDefault="00784C8D" w:rsidP="00784C8D">
      <w:pPr>
        <w:rPr>
          <w:rFonts w:eastAsia="DejaVu Sans"/>
        </w:rPr>
      </w:pPr>
      <w:r w:rsidRPr="009D3D17">
        <w:rPr>
          <w:rFonts w:eastAsia="DejaVu Sans"/>
        </w:rPr>
        <w:t>·находить рифмы, примеры звукописи, образные слова и выражения, объяснять их смысл.</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t>·делать элементарный анализ литературных текстов, используя некоторые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784C8D" w:rsidRPr="009D3D17" w:rsidRDefault="00784C8D" w:rsidP="00784C8D">
      <w:pPr>
        <w:rPr>
          <w:rFonts w:eastAsia="DejaVu Sans"/>
        </w:rPr>
      </w:pPr>
      <w:r w:rsidRPr="009D3D17">
        <w:rPr>
          <w:rFonts w:eastAsia="DejaVu Sans"/>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784C8D" w:rsidRPr="009D3D17" w:rsidRDefault="00784C8D" w:rsidP="00784C8D">
      <w:pPr>
        <w:rPr>
          <w:rFonts w:eastAsia="DejaVu Sans"/>
        </w:rPr>
      </w:pPr>
      <w:r w:rsidRPr="009D3D17">
        <w:rPr>
          <w:rFonts w:eastAsia="DejaVu Sans"/>
        </w:rPr>
        <w:t>Метапредметные</w:t>
      </w:r>
    </w:p>
    <w:p w:rsidR="00784C8D" w:rsidRPr="009D3D17" w:rsidRDefault="00784C8D" w:rsidP="00784C8D">
      <w:r w:rsidRPr="009D3D17">
        <w:t>Регулятивные</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·планировать собственные действия и соотносить их с поставленной целью;</w:t>
      </w:r>
    </w:p>
    <w:p w:rsidR="00784C8D" w:rsidRPr="009D3D17" w:rsidRDefault="00784C8D" w:rsidP="00784C8D">
      <w:pPr>
        <w:rPr>
          <w:rFonts w:eastAsia="DejaVu Sans"/>
        </w:rPr>
      </w:pPr>
      <w:r w:rsidRPr="009D3D17">
        <w:rPr>
          <w:rFonts w:eastAsia="DejaVu Sans"/>
        </w:rPr>
        <w:t>·учитывать выделенные учителем ориентиры действия при освоении нового художественного текста;</w:t>
      </w:r>
    </w:p>
    <w:p w:rsidR="00784C8D" w:rsidRPr="009D3D17" w:rsidRDefault="00784C8D" w:rsidP="00784C8D">
      <w:pPr>
        <w:rPr>
          <w:rFonts w:eastAsia="DejaVu Sans"/>
        </w:rPr>
      </w:pPr>
      <w:r w:rsidRPr="009D3D17">
        <w:rPr>
          <w:rFonts w:eastAsia="DejaVu Sans"/>
        </w:rPr>
        <w:t>·выполнять учебные действия в устной и письменной форме;</w:t>
      </w:r>
    </w:p>
    <w:p w:rsidR="00784C8D" w:rsidRPr="009D3D17" w:rsidRDefault="00784C8D" w:rsidP="00784C8D">
      <w:pPr>
        <w:rPr>
          <w:rFonts w:eastAsia="DejaVu Sans"/>
        </w:rPr>
      </w:pPr>
      <w:r w:rsidRPr="009D3D17">
        <w:rPr>
          <w:rFonts w:eastAsia="DejaVu Sans"/>
        </w:rPr>
        <w:t>·вносить коррективы в действие после его завершения, анализа результатов и их оценки.</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t>·ставить новые задачи для освоения художественного текста в сотрудничестве с учителем;</w:t>
      </w:r>
    </w:p>
    <w:p w:rsidR="00784C8D" w:rsidRPr="009D3D17" w:rsidRDefault="00784C8D" w:rsidP="00784C8D">
      <w:pPr>
        <w:rPr>
          <w:rFonts w:eastAsia="DejaVu Sans"/>
        </w:rPr>
      </w:pPr>
      <w:r w:rsidRPr="009D3D17">
        <w:rPr>
          <w:rFonts w:eastAsia="DejaVu Sans"/>
        </w:rPr>
        <w:t>·самостоятельно оценивать правильность выполненных действий как по ходу их выполнения, так и в результате проведённой работы;</w:t>
      </w:r>
    </w:p>
    <w:p w:rsidR="00784C8D" w:rsidRPr="009D3D17" w:rsidRDefault="00784C8D" w:rsidP="00784C8D">
      <w:pPr>
        <w:rPr>
          <w:rFonts w:eastAsia="DejaVu Sans"/>
        </w:rPr>
      </w:pPr>
      <w:r w:rsidRPr="009D3D17">
        <w:rPr>
          <w:rFonts w:eastAsia="DejaVu Sans"/>
        </w:rPr>
        <w:t>· планировать собственную читательскую деятельность.</w:t>
      </w:r>
    </w:p>
    <w:p w:rsidR="00784C8D" w:rsidRPr="009D3D17" w:rsidRDefault="00784C8D" w:rsidP="00784C8D">
      <w:pPr>
        <w:rPr>
          <w:rFonts w:eastAsia="DejaVu Sans"/>
        </w:rPr>
      </w:pPr>
      <w:r w:rsidRPr="009D3D17">
        <w:rPr>
          <w:rFonts w:eastAsia="DejaVu Sans"/>
        </w:rPr>
        <w:t>Познавательные</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 находить нужную информацию, используя словари, помещённые в учебнике (толковый, синонимический, фразеологический);</w:t>
      </w:r>
    </w:p>
    <w:p w:rsidR="00784C8D" w:rsidRPr="009D3D17" w:rsidRDefault="00784C8D" w:rsidP="00784C8D">
      <w:pPr>
        <w:rPr>
          <w:rFonts w:eastAsia="DejaVu Sans"/>
        </w:rPr>
      </w:pPr>
      <w:r w:rsidRPr="009D3D17">
        <w:rPr>
          <w:rFonts w:eastAsia="DejaVu Sans"/>
        </w:rPr>
        <w:t>· выделять существенную информацию из текстов разных видов;</w:t>
      </w:r>
    </w:p>
    <w:p w:rsidR="00784C8D" w:rsidRPr="009D3D17" w:rsidRDefault="00784C8D" w:rsidP="00784C8D">
      <w:pPr>
        <w:rPr>
          <w:rFonts w:eastAsia="DejaVu Sans"/>
        </w:rPr>
      </w:pPr>
      <w:r w:rsidRPr="009D3D17">
        <w:rPr>
          <w:rFonts w:eastAsia="DejaVu Sans"/>
        </w:rPr>
        <w:t>· сравнивать произведения и их героев, классифицировать произведения по заданным критериям;</w:t>
      </w:r>
    </w:p>
    <w:p w:rsidR="00784C8D" w:rsidRPr="009D3D17" w:rsidRDefault="00784C8D" w:rsidP="00784C8D">
      <w:pPr>
        <w:rPr>
          <w:rFonts w:eastAsia="DejaVu Sans"/>
        </w:rPr>
      </w:pPr>
      <w:r w:rsidRPr="009D3D17">
        <w:rPr>
          <w:rFonts w:eastAsia="DejaVu Sans"/>
        </w:rPr>
        <w:t>·устанавливать причинно-следственные связи между словами, чувствами, побуждениями и поступками героев произведений;</w:t>
      </w:r>
    </w:p>
    <w:p w:rsidR="00784C8D" w:rsidRPr="009D3D17" w:rsidRDefault="00784C8D" w:rsidP="00784C8D">
      <w:pPr>
        <w:rPr>
          <w:rFonts w:eastAsia="DejaVu Sans"/>
        </w:rPr>
      </w:pPr>
      <w:r w:rsidRPr="009D3D17">
        <w:rPr>
          <w:rFonts w:eastAsia="DejaVu Sans"/>
        </w:rPr>
        <w:t>· устанавливать аналогии.</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lastRenderedPageBreak/>
        <w:t>· осуществлять поиск необходимой информации, используя учебные пособия, фонды библиотек и Интернет;</w:t>
      </w:r>
    </w:p>
    <w:p w:rsidR="00784C8D" w:rsidRPr="009D3D17" w:rsidRDefault="00784C8D" w:rsidP="00784C8D">
      <w:pPr>
        <w:rPr>
          <w:rFonts w:eastAsia="DejaVu Sans"/>
        </w:rPr>
      </w:pPr>
      <w:r w:rsidRPr="009D3D17">
        <w:rPr>
          <w:rFonts w:eastAsia="DejaVu Sans"/>
        </w:rPr>
        <w:t>· сравнивать и классифицировать жизненные явления, типы литературных произведений, героев, выбирая основания для классификации;</w:t>
      </w:r>
    </w:p>
    <w:p w:rsidR="00784C8D" w:rsidRPr="009D3D17" w:rsidRDefault="00784C8D" w:rsidP="00784C8D">
      <w:pPr>
        <w:rPr>
          <w:rFonts w:eastAsia="DejaVu Sans"/>
        </w:rPr>
      </w:pPr>
      <w:r w:rsidRPr="009D3D17">
        <w:rPr>
          <w:rFonts w:eastAsia="DejaVu Sans"/>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84C8D" w:rsidRPr="009D3D17" w:rsidRDefault="00784C8D" w:rsidP="00784C8D">
      <w:pPr>
        <w:rPr>
          <w:rFonts w:eastAsia="DejaVu Sans"/>
        </w:rPr>
      </w:pPr>
      <w:r w:rsidRPr="009D3D17">
        <w:rPr>
          <w:rFonts w:eastAsia="DejaVu Sans"/>
        </w:rPr>
        <w:t>·работать с учебной статьёй (выделять узловые мысли, составлять план статьи).</w:t>
      </w:r>
    </w:p>
    <w:p w:rsidR="00784C8D" w:rsidRPr="009D3D17" w:rsidRDefault="00784C8D" w:rsidP="00784C8D">
      <w:pPr>
        <w:rPr>
          <w:rFonts w:eastAsia="DejaVu Sans"/>
        </w:rPr>
      </w:pPr>
      <w:r w:rsidRPr="009D3D17">
        <w:rPr>
          <w:rFonts w:eastAsia="DejaVu Sans"/>
        </w:rPr>
        <w:t>Коммуникативные</w:t>
      </w:r>
    </w:p>
    <w:p w:rsidR="00784C8D" w:rsidRPr="009D3D17" w:rsidRDefault="00784C8D" w:rsidP="00784C8D">
      <w:pPr>
        <w:rPr>
          <w:rFonts w:eastAsia="DejaVu Sans"/>
        </w:rPr>
      </w:pPr>
      <w:r w:rsidRPr="009D3D17">
        <w:rPr>
          <w:rFonts w:eastAsia="DejaVu Sans"/>
        </w:rPr>
        <w:t>Учащиеся научатся:</w:t>
      </w:r>
    </w:p>
    <w:p w:rsidR="00784C8D" w:rsidRPr="009D3D17" w:rsidRDefault="00784C8D" w:rsidP="00784C8D">
      <w:pPr>
        <w:rPr>
          <w:rFonts w:eastAsia="DejaVu Sans"/>
        </w:rPr>
      </w:pPr>
      <w:r w:rsidRPr="009D3D17">
        <w:rPr>
          <w:rFonts w:eastAsia="DejaVu Sans"/>
        </w:rPr>
        <w:t>· работая в группе, учитывать мнения партнёров, отличные от собственных;</w:t>
      </w:r>
    </w:p>
    <w:p w:rsidR="00784C8D" w:rsidRPr="009D3D17" w:rsidRDefault="00784C8D" w:rsidP="00784C8D">
      <w:pPr>
        <w:rPr>
          <w:rFonts w:eastAsia="DejaVu Sans"/>
        </w:rPr>
      </w:pPr>
      <w:r w:rsidRPr="009D3D17">
        <w:rPr>
          <w:rFonts w:eastAsia="DejaVu Sans"/>
        </w:rPr>
        <w:t>·аргументировать собственную позицию и координировать её с позицией партнёров при выработке решения;</w:t>
      </w:r>
    </w:p>
    <w:p w:rsidR="00784C8D" w:rsidRPr="009D3D17" w:rsidRDefault="00784C8D" w:rsidP="00784C8D">
      <w:pPr>
        <w:rPr>
          <w:rFonts w:eastAsia="DejaVu Sans"/>
        </w:rPr>
      </w:pPr>
      <w:r w:rsidRPr="009D3D17">
        <w:rPr>
          <w:rFonts w:eastAsia="DejaVu Sans"/>
        </w:rPr>
        <w:t>· точно и последовательно передавать партнёру необходимую информацию;</w:t>
      </w:r>
    </w:p>
    <w:p w:rsidR="00784C8D" w:rsidRPr="009D3D17" w:rsidRDefault="00784C8D" w:rsidP="00784C8D">
      <w:pPr>
        <w:rPr>
          <w:rFonts w:eastAsia="DejaVu Sans"/>
        </w:rPr>
      </w:pPr>
      <w:r w:rsidRPr="009D3D17">
        <w:rPr>
          <w:rFonts w:eastAsia="DejaVu Sans"/>
        </w:rPr>
        <w:t>· оказывать в сотрудничестве необходимую взаимопомощь, осуществлять взаимоконтроль;</w:t>
      </w:r>
    </w:p>
    <w:p w:rsidR="00784C8D" w:rsidRPr="009D3D17" w:rsidRDefault="00784C8D" w:rsidP="00784C8D">
      <w:pPr>
        <w:rPr>
          <w:rFonts w:eastAsia="DejaVu Sans"/>
        </w:rPr>
      </w:pPr>
      <w:r w:rsidRPr="009D3D17">
        <w:rPr>
          <w:rFonts w:eastAsia="DejaVu Sans"/>
        </w:rPr>
        <w:t>· владеть диалогической формой речи;</w:t>
      </w:r>
    </w:p>
    <w:p w:rsidR="00784C8D" w:rsidRPr="009D3D17" w:rsidRDefault="00784C8D" w:rsidP="00784C8D">
      <w:pPr>
        <w:rPr>
          <w:rFonts w:eastAsia="DejaVu Sans"/>
        </w:rPr>
      </w:pPr>
      <w:r w:rsidRPr="009D3D17">
        <w:rPr>
          <w:rFonts w:eastAsia="DejaVu Sans"/>
        </w:rPr>
        <w:t>· корректно строить речь при решении коммуникативных задач.</w:t>
      </w:r>
    </w:p>
    <w:p w:rsidR="00784C8D" w:rsidRPr="009D3D17" w:rsidRDefault="00784C8D" w:rsidP="00784C8D">
      <w:pPr>
        <w:rPr>
          <w:rFonts w:eastAsia="DejaVu Sans"/>
        </w:rPr>
      </w:pPr>
      <w:r w:rsidRPr="009D3D17">
        <w:rPr>
          <w:rFonts w:eastAsia="DejaVu Sans"/>
        </w:rPr>
        <w:t>Учащиеся получат возможность научиться:</w:t>
      </w:r>
    </w:p>
    <w:p w:rsidR="00784C8D" w:rsidRPr="009D3D17" w:rsidRDefault="00784C8D" w:rsidP="00784C8D">
      <w:pPr>
        <w:rPr>
          <w:rFonts w:eastAsia="DejaVu Sans"/>
        </w:rPr>
      </w:pPr>
      <w:r w:rsidRPr="009D3D17">
        <w:rPr>
          <w:rFonts w:eastAsia="DejaVu Sans"/>
        </w:rPr>
        <w:t>·понимать относительность мнений и подходов к решению поставленной проблемы;</w:t>
      </w:r>
    </w:p>
    <w:p w:rsidR="00784C8D" w:rsidRPr="009D3D17" w:rsidRDefault="00784C8D" w:rsidP="00784C8D">
      <w:pPr>
        <w:rPr>
          <w:rFonts w:eastAsia="DejaVu Sans"/>
        </w:rPr>
      </w:pPr>
      <w:r w:rsidRPr="009D3D17">
        <w:rPr>
          <w:rFonts w:eastAsia="DejaVu Sans"/>
        </w:rPr>
        <w:t>· задавать вопросы, необходимые для организации работы в группе.</w:t>
      </w:r>
    </w:p>
    <w:p w:rsidR="00784C8D" w:rsidRPr="009D3D17" w:rsidRDefault="00784C8D" w:rsidP="00784C8D">
      <w:pPr>
        <w:rPr>
          <w:rFonts w:eastAsia="DejaVu Sans"/>
        </w:rPr>
      </w:pPr>
    </w:p>
    <w:p w:rsidR="00784C8D" w:rsidRPr="009D3D17" w:rsidRDefault="00784C8D" w:rsidP="00784C8D">
      <w:pPr>
        <w:rPr>
          <w:rFonts w:eastAsia="DejaVu Sans"/>
        </w:rPr>
      </w:pPr>
      <w:r w:rsidRPr="009D3D17">
        <w:t>Содержание курса</w:t>
      </w:r>
    </w:p>
    <w:p w:rsidR="00784C8D" w:rsidRPr="009D3D17" w:rsidRDefault="00784C8D" w:rsidP="00784C8D">
      <w:pPr>
        <w:rPr>
          <w:rFonts w:eastAsia="DejaVu Sans"/>
        </w:rPr>
      </w:pPr>
      <w:r w:rsidRPr="009D3D17">
        <w:rPr>
          <w:rFonts w:eastAsia="Calibri"/>
        </w:rPr>
        <w:t>Круг чтения</w:t>
      </w:r>
    </w:p>
    <w:p w:rsidR="00784C8D" w:rsidRPr="009D3D17" w:rsidRDefault="00784C8D" w:rsidP="00784C8D">
      <w:pPr>
        <w:rPr>
          <w:rFonts w:eastAsia="DejaVu Sans"/>
        </w:rPr>
      </w:pPr>
      <w:r w:rsidRPr="009D3D17">
        <w:rPr>
          <w:rFonts w:eastAsia="Calibri"/>
        </w:rPr>
        <w:t>Мифы (6 ч)</w:t>
      </w:r>
    </w:p>
    <w:p w:rsidR="00784C8D" w:rsidRPr="009D3D17" w:rsidRDefault="00784C8D" w:rsidP="00784C8D">
      <w:pPr>
        <w:rPr>
          <w:rFonts w:eastAsia="DejaVu Sans"/>
        </w:rPr>
      </w:pPr>
      <w:r w:rsidRPr="009D3D17">
        <w:rPr>
          <w:rFonts w:eastAsia="Calibri"/>
        </w:rPr>
        <w:t>Шумерский миф «Подвиги бога Нинурты»; древнегреческий миф «Нарцисс и Эхо»; славянские мифы.</w:t>
      </w:r>
    </w:p>
    <w:p w:rsidR="00784C8D" w:rsidRPr="009D3D17" w:rsidRDefault="00784C8D" w:rsidP="00784C8D">
      <w:pPr>
        <w:rPr>
          <w:rFonts w:eastAsia="DejaVu Sans"/>
        </w:rPr>
      </w:pPr>
      <w:r w:rsidRPr="009D3D17">
        <w:rPr>
          <w:rFonts w:eastAsia="Calibri"/>
        </w:rPr>
        <w:t>Самостоятельное чтение. Древнегреческий миф «Царь Мидас».</w:t>
      </w:r>
    </w:p>
    <w:p w:rsidR="00784C8D" w:rsidRPr="009D3D17" w:rsidRDefault="00784C8D" w:rsidP="00784C8D">
      <w:pPr>
        <w:rPr>
          <w:rFonts w:eastAsia="DejaVu Sans"/>
        </w:rPr>
      </w:pPr>
      <w:r w:rsidRPr="009D3D17">
        <w:rPr>
          <w:rFonts w:eastAsia="Calibri"/>
        </w:rPr>
        <w:t>Народные сказки (11ч)</w:t>
      </w:r>
    </w:p>
    <w:p w:rsidR="00784C8D" w:rsidRPr="009D3D17" w:rsidRDefault="00784C8D" w:rsidP="00784C8D">
      <w:pPr>
        <w:rPr>
          <w:rFonts w:eastAsia="DejaVu Sans"/>
        </w:rPr>
      </w:pPr>
      <w:r w:rsidRPr="009D3D17">
        <w:rPr>
          <w:rFonts w:eastAsia="Calibri"/>
        </w:rPr>
        <w:t>Русские сказки: «Василиса Прекрасная», «Находчивый солдат», «Мужик и царь»; армянская сказка «Портной и царь»; итальянская сказка «Кола-рыба».</w:t>
      </w:r>
    </w:p>
    <w:p w:rsidR="00784C8D" w:rsidRPr="009D3D17" w:rsidRDefault="00784C8D" w:rsidP="00784C8D">
      <w:pPr>
        <w:rPr>
          <w:rFonts w:eastAsia="DejaVu Sans"/>
        </w:rPr>
      </w:pPr>
      <w:r w:rsidRPr="009D3D17">
        <w:rPr>
          <w:rFonts w:eastAsia="Calibri"/>
        </w:rPr>
        <w:t>Самостоятельное чтение. Русская сказка «По колено ноги в золоте»; индийская сказка «Искусный ковровщик».</w:t>
      </w:r>
    </w:p>
    <w:p w:rsidR="00784C8D" w:rsidRPr="009D3D17" w:rsidRDefault="00784C8D" w:rsidP="00784C8D">
      <w:pPr>
        <w:rPr>
          <w:rFonts w:eastAsia="DejaVu Sans"/>
        </w:rPr>
      </w:pPr>
      <w:r w:rsidRPr="009D3D17">
        <w:rPr>
          <w:rFonts w:eastAsia="Calibri"/>
        </w:rPr>
        <w:lastRenderedPageBreak/>
        <w:t>Былины (8ч)</w:t>
      </w:r>
    </w:p>
    <w:p w:rsidR="00784C8D" w:rsidRPr="009D3D17" w:rsidRDefault="00784C8D" w:rsidP="00784C8D">
      <w:pPr>
        <w:rPr>
          <w:rFonts w:eastAsia="DejaVu Sans"/>
        </w:rPr>
      </w:pPr>
      <w:r w:rsidRPr="009D3D17">
        <w:rPr>
          <w:rFonts w:eastAsia="Calibri"/>
        </w:rPr>
        <w:t>«Как Илья из Мурома богатырём стал»; «Илья Муромец и Соловей Разбойник»; А. Толстой «Илья Муромец».</w:t>
      </w:r>
    </w:p>
    <w:p w:rsidR="00784C8D" w:rsidRPr="009D3D17" w:rsidRDefault="00784C8D" w:rsidP="00784C8D">
      <w:pPr>
        <w:rPr>
          <w:rFonts w:eastAsia="DejaVu Sans"/>
        </w:rPr>
      </w:pPr>
      <w:r w:rsidRPr="009D3D17">
        <w:rPr>
          <w:rFonts w:eastAsia="Calibri"/>
        </w:rPr>
        <w:t>Самостоятельное чтение. Н. Асеев «Илья»; былина: «На заставе богатырской».</w:t>
      </w:r>
    </w:p>
    <w:p w:rsidR="00784C8D" w:rsidRPr="009D3D17" w:rsidRDefault="00784C8D" w:rsidP="00784C8D">
      <w:pPr>
        <w:rPr>
          <w:rFonts w:eastAsia="DejaVu Sans"/>
        </w:rPr>
      </w:pPr>
      <w:r w:rsidRPr="009D3D17">
        <w:rPr>
          <w:rFonts w:eastAsia="Calibri"/>
        </w:rPr>
        <w:t>Авторские сказки (15ч)</w:t>
      </w:r>
    </w:p>
    <w:p w:rsidR="00784C8D" w:rsidRPr="009D3D17" w:rsidRDefault="00784C8D" w:rsidP="00784C8D">
      <w:pPr>
        <w:rPr>
          <w:rFonts w:eastAsia="DejaVu Sans"/>
        </w:rPr>
      </w:pPr>
      <w:r w:rsidRPr="009D3D17">
        <w:rPr>
          <w:rFonts w:eastAsia="Calibri"/>
        </w:rPr>
        <w:t>А. Пушкин «Сказка о царе Салтане»; К. Чапек «Случай с русалками»; Р. Киплинг «Рикки-Тики-Тави»; Н. Гумилёв «Маркиз де Карабас».</w:t>
      </w:r>
    </w:p>
    <w:p w:rsidR="00784C8D" w:rsidRPr="009D3D17" w:rsidRDefault="00784C8D" w:rsidP="00784C8D">
      <w:pPr>
        <w:rPr>
          <w:rFonts w:eastAsia="DejaVu Sans"/>
        </w:rPr>
      </w:pPr>
      <w:r w:rsidRPr="009D3D17">
        <w:rPr>
          <w:rFonts w:eastAsia="Calibri"/>
        </w:rPr>
        <w:t>Басни (5ч)</w:t>
      </w:r>
    </w:p>
    <w:p w:rsidR="00784C8D" w:rsidRPr="009D3D17" w:rsidRDefault="00784C8D" w:rsidP="00784C8D">
      <w:pPr>
        <w:rPr>
          <w:rFonts w:eastAsia="DejaVu Sans"/>
        </w:rPr>
      </w:pPr>
      <w:r w:rsidRPr="009D3D17">
        <w:rPr>
          <w:rFonts w:eastAsia="Calibri"/>
        </w:rPr>
        <w:t>И. Крылов «Трудолюбивый медведь», «Ворона и Лисица», «Любопытный»; Эзоп «Ворон и лисица».</w:t>
      </w:r>
    </w:p>
    <w:p w:rsidR="00784C8D" w:rsidRPr="009D3D17" w:rsidRDefault="00784C8D" w:rsidP="00784C8D">
      <w:pPr>
        <w:rPr>
          <w:rFonts w:eastAsia="DejaVu Sans"/>
        </w:rPr>
      </w:pPr>
      <w:r w:rsidRPr="009D3D17">
        <w:rPr>
          <w:rFonts w:eastAsia="Calibri"/>
        </w:rPr>
        <w:t>Самостоятельное чтение. И. Крылов «Лисица и виноград»; И. Дмитриев «Рысь и Крот»; А. Измайлов «Филин и чиж»; Томас де Ириарте «Утка и змея».</w:t>
      </w:r>
    </w:p>
    <w:p w:rsidR="00784C8D" w:rsidRPr="009D3D17" w:rsidRDefault="00784C8D" w:rsidP="00784C8D">
      <w:pPr>
        <w:rPr>
          <w:rFonts w:eastAsia="Calibri"/>
        </w:rPr>
      </w:pPr>
    </w:p>
    <w:p w:rsidR="00784C8D" w:rsidRPr="009D3D17" w:rsidRDefault="00784C8D" w:rsidP="00784C8D">
      <w:pPr>
        <w:rPr>
          <w:rFonts w:eastAsia="DejaVu Sans"/>
        </w:rPr>
      </w:pPr>
      <w:r w:rsidRPr="009D3D17">
        <w:rPr>
          <w:rFonts w:eastAsia="Calibri"/>
        </w:rPr>
        <w:t>Слово о родной земле (9ч)</w:t>
      </w:r>
    </w:p>
    <w:p w:rsidR="00784C8D" w:rsidRPr="009D3D17" w:rsidRDefault="00784C8D" w:rsidP="00784C8D">
      <w:pPr>
        <w:rPr>
          <w:rFonts w:eastAsia="DejaVu Sans"/>
        </w:rPr>
      </w:pPr>
      <w:r w:rsidRPr="009D3D17">
        <w:rPr>
          <w:rFonts w:eastAsia="Calibri"/>
        </w:rPr>
        <w:t>Ю. Яковлев «Мама»; М. Лермонтов «Когда волнуется желтеющая нива…»; С. Есенин «С добрым утром!»; М. Пришвин «Моя родина»; И. Северянин «Запевка»; И. Никитин «Русь».</w:t>
      </w:r>
    </w:p>
    <w:p w:rsidR="00784C8D" w:rsidRPr="009D3D17" w:rsidRDefault="00784C8D" w:rsidP="00784C8D">
      <w:pPr>
        <w:rPr>
          <w:rFonts w:eastAsia="DejaVu Sans"/>
        </w:rPr>
      </w:pPr>
      <w:r w:rsidRPr="009D3D17">
        <w:rPr>
          <w:rFonts w:eastAsia="Calibri"/>
        </w:rPr>
        <w:t>Самостоятельное чтение. А. Плещеев «Летние песни»; Н. Рубцов «Тихая моя родина».</w:t>
      </w:r>
    </w:p>
    <w:p w:rsidR="00784C8D" w:rsidRPr="009D3D17" w:rsidRDefault="00784C8D" w:rsidP="00784C8D">
      <w:pPr>
        <w:rPr>
          <w:rFonts w:eastAsia="DejaVu Sans"/>
        </w:rPr>
      </w:pPr>
      <w:r w:rsidRPr="009D3D17">
        <w:rPr>
          <w:rFonts w:eastAsia="Calibri"/>
        </w:rPr>
        <w:t>О прошлом Родины (7ч)</w:t>
      </w:r>
    </w:p>
    <w:p w:rsidR="00784C8D" w:rsidRPr="009D3D17" w:rsidRDefault="00784C8D" w:rsidP="00784C8D">
      <w:pPr>
        <w:rPr>
          <w:rFonts w:eastAsia="DejaVu Sans"/>
        </w:rPr>
      </w:pPr>
      <w:r w:rsidRPr="009D3D17">
        <w:rPr>
          <w:rFonts w:eastAsia="Calibri"/>
        </w:rPr>
        <w:t xml:space="preserve">«Повесть временных лет»; А. Пушкин «Песнь о вещем Олеге»; народная историческая песнь «Сборы польского короля на Русь»; К. Рылеев «Иван Сусанин». </w:t>
      </w:r>
    </w:p>
    <w:p w:rsidR="00784C8D" w:rsidRPr="009D3D17" w:rsidRDefault="00784C8D" w:rsidP="00784C8D">
      <w:pPr>
        <w:rPr>
          <w:rFonts w:eastAsia="DejaVu Sans"/>
        </w:rPr>
      </w:pPr>
      <w:r w:rsidRPr="009D3D17">
        <w:rPr>
          <w:rFonts w:eastAsia="Calibri"/>
        </w:rPr>
        <w:t>Самостоятельное чтение. Ф. Глинка «Москва».</w:t>
      </w:r>
    </w:p>
    <w:p w:rsidR="00784C8D" w:rsidRPr="009D3D17" w:rsidRDefault="00784C8D" w:rsidP="00784C8D">
      <w:pPr>
        <w:rPr>
          <w:rFonts w:eastAsia="DejaVu Sans"/>
        </w:rPr>
      </w:pPr>
      <w:r w:rsidRPr="009D3D17">
        <w:rPr>
          <w:rFonts w:eastAsia="Calibri"/>
        </w:rPr>
        <w:t>Прошла по земле война (6ч)</w:t>
      </w:r>
    </w:p>
    <w:p w:rsidR="00784C8D" w:rsidRPr="009D3D17" w:rsidRDefault="00784C8D" w:rsidP="00784C8D">
      <w:pPr>
        <w:rPr>
          <w:rFonts w:eastAsia="DejaVu Sans"/>
        </w:rPr>
      </w:pPr>
      <w:r w:rsidRPr="009D3D17">
        <w:rPr>
          <w:rFonts w:eastAsia="Calibri"/>
        </w:rPr>
        <w:t>А. Ахматова «Мужество»; Б. Полевой «Последний день Матвея Кузьмина»; А. Твардовский «Рассказ танкиста».</w:t>
      </w:r>
    </w:p>
    <w:p w:rsidR="00784C8D" w:rsidRPr="009D3D17" w:rsidRDefault="00784C8D" w:rsidP="00784C8D">
      <w:pPr>
        <w:rPr>
          <w:rFonts w:eastAsia="DejaVu Sans"/>
        </w:rPr>
      </w:pPr>
      <w:r w:rsidRPr="009D3D17">
        <w:rPr>
          <w:rFonts w:eastAsia="Calibri"/>
        </w:rPr>
        <w:t>Самостоятельное чтение. К. Симонов «Майор привёз мальчишку на лафете…»; А. Ахматова «Памяти друга».</w:t>
      </w:r>
    </w:p>
    <w:p w:rsidR="00784C8D" w:rsidRPr="009D3D17" w:rsidRDefault="00784C8D" w:rsidP="00784C8D">
      <w:pPr>
        <w:rPr>
          <w:rFonts w:eastAsia="DejaVu Sans"/>
        </w:rPr>
      </w:pPr>
      <w:r w:rsidRPr="009D3D17">
        <w:rPr>
          <w:rFonts w:eastAsia="Calibri"/>
        </w:rPr>
        <w:t>О добре и красоте (13ч)</w:t>
      </w:r>
    </w:p>
    <w:p w:rsidR="00784C8D" w:rsidRPr="009D3D17" w:rsidRDefault="00784C8D" w:rsidP="00784C8D">
      <w:pPr>
        <w:rPr>
          <w:rFonts w:eastAsia="DejaVu Sans"/>
        </w:rPr>
      </w:pPr>
      <w:r w:rsidRPr="009D3D17">
        <w:rPr>
          <w:rFonts w:eastAsia="Calibri"/>
        </w:rP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
    <w:p w:rsidR="00784C8D" w:rsidRPr="009D3D17" w:rsidRDefault="00784C8D" w:rsidP="00784C8D">
      <w:pPr>
        <w:rPr>
          <w:rFonts w:eastAsia="DejaVu Sans"/>
        </w:rPr>
      </w:pPr>
      <w:r w:rsidRPr="009D3D17">
        <w:rPr>
          <w:rFonts w:eastAsia="Calibri"/>
        </w:rPr>
        <w:t>Самостоятельное чтение. С. Есенин «Черёмуха»; Б. Пастернак «Тишина»; А. Блок «Летний вечер».</w:t>
      </w:r>
    </w:p>
    <w:p w:rsidR="00784C8D" w:rsidRPr="009D3D17" w:rsidRDefault="00784C8D" w:rsidP="00784C8D">
      <w:pPr>
        <w:rPr>
          <w:rFonts w:eastAsia="DejaVu Sans"/>
        </w:rPr>
      </w:pPr>
      <w:r w:rsidRPr="009D3D17">
        <w:rPr>
          <w:rFonts w:eastAsia="Calibri"/>
        </w:rPr>
        <w:t>Мир детства (16ч)</w:t>
      </w:r>
    </w:p>
    <w:p w:rsidR="00784C8D" w:rsidRPr="009D3D17" w:rsidRDefault="00784C8D" w:rsidP="00784C8D">
      <w:pPr>
        <w:rPr>
          <w:rFonts w:eastAsia="DejaVu Sans"/>
        </w:rPr>
      </w:pPr>
      <w:r w:rsidRPr="009D3D17">
        <w:rPr>
          <w:rFonts w:eastAsia="Calibri"/>
        </w:rPr>
        <w:lastRenderedPageBreak/>
        <w:t>Н. Некрасов «Крестьянские дети»; Л. Толстой «Детство» (главы); И. Бунин «Детство»; Марк Твен «Приключения Тома Сойера» (глава); В. Солоухин «Ножичек с костяной ручкой»; М. Цветаева «Наши царства»; Р. Стивенсон «Страна кровати»; А. Чехов «Мальчики».</w:t>
      </w:r>
    </w:p>
    <w:p w:rsidR="00784C8D" w:rsidRPr="009D3D17" w:rsidRDefault="00784C8D" w:rsidP="00784C8D">
      <w:pPr>
        <w:rPr>
          <w:rFonts w:eastAsia="DejaVu Sans"/>
        </w:rPr>
      </w:pPr>
      <w:r w:rsidRPr="009D3D17">
        <w:rPr>
          <w:rFonts w:eastAsia="Calibri"/>
        </w:rPr>
        <w:t>Самостоятельное чтение. А. Плещеев «Детство»; И. Суриков «В ночном».</w:t>
      </w:r>
    </w:p>
    <w:p w:rsidR="00784C8D" w:rsidRPr="009D3D17" w:rsidRDefault="00784C8D" w:rsidP="00784C8D">
      <w:pPr>
        <w:rPr>
          <w:rFonts w:eastAsia="DejaVu Sans"/>
        </w:rPr>
      </w:pPr>
      <w:r w:rsidRPr="009D3D17">
        <w:rPr>
          <w:rFonts w:eastAsia="Calibri"/>
        </w:rPr>
        <w:t>Удивительные приключения (6ч)</w:t>
      </w:r>
    </w:p>
    <w:p w:rsidR="00784C8D" w:rsidRPr="009D3D17" w:rsidRDefault="00784C8D" w:rsidP="002B3865">
      <w:pPr>
        <w:spacing w:line="240" w:lineRule="auto"/>
        <w:rPr>
          <w:rFonts w:eastAsia="DejaVu Sans"/>
        </w:rPr>
      </w:pPr>
      <w:r w:rsidRPr="009D3D17">
        <w:rPr>
          <w:rFonts w:eastAsia="Calibri"/>
        </w:rPr>
        <w:t>Р. Распэ «Приключения барона Мюнхаузена» (главы); Д. Свифт «Путешествие Гулливера» (отрывок).</w:t>
      </w:r>
    </w:p>
    <w:p w:rsidR="00784C8D" w:rsidRPr="009D3D17" w:rsidRDefault="00784C8D" w:rsidP="002B3865">
      <w:pPr>
        <w:spacing w:line="240" w:lineRule="auto"/>
        <w:rPr>
          <w:rFonts w:eastAsia="DejaVu Sans"/>
        </w:rPr>
      </w:pPr>
      <w:r w:rsidRPr="009D3D17">
        <w:rPr>
          <w:rFonts w:eastAsia="Calibri"/>
        </w:rPr>
        <w:t>Самостоятельное чтение. Т. Крюкова «Хрустальный ключ» (главы).</w:t>
      </w:r>
    </w:p>
    <w:p w:rsidR="00784C8D" w:rsidRPr="009D3D17" w:rsidRDefault="00784C8D" w:rsidP="002B3865">
      <w:pPr>
        <w:spacing w:line="240" w:lineRule="auto"/>
        <w:rPr>
          <w:rFonts w:eastAsia="DejaVu Sans"/>
        </w:rPr>
      </w:pPr>
    </w:p>
    <w:p w:rsidR="00784C8D" w:rsidRPr="009D3D17" w:rsidRDefault="00784C8D" w:rsidP="002B3865">
      <w:pPr>
        <w:spacing w:line="240" w:lineRule="auto"/>
        <w:rPr>
          <w:rFonts w:eastAsia="DejaVu Sans"/>
        </w:rPr>
      </w:pPr>
      <w:r w:rsidRPr="009D3D17">
        <w:rPr>
          <w:rFonts w:eastAsia="DejaVu Sans"/>
        </w:rPr>
        <w:t>Учебно-тематический план</w:t>
      </w:r>
    </w:p>
    <w:p w:rsidR="00784C8D" w:rsidRPr="009D3D17" w:rsidRDefault="00784C8D" w:rsidP="002B3865">
      <w:pPr>
        <w:spacing w:line="240" w:lineRule="auto"/>
      </w:pPr>
    </w:p>
    <w:tbl>
      <w:tblPr>
        <w:tblW w:w="5000" w:type="pct"/>
        <w:tblInd w:w="-10" w:type="dxa"/>
        <w:tblLayout w:type="fixed"/>
        <w:tblCellMar>
          <w:top w:w="105" w:type="dxa"/>
          <w:left w:w="105" w:type="dxa"/>
          <w:bottom w:w="105" w:type="dxa"/>
          <w:right w:w="105" w:type="dxa"/>
        </w:tblCellMar>
        <w:tblLook w:val="0000" w:firstRow="0" w:lastRow="0" w:firstColumn="0" w:lastColumn="0" w:noHBand="0" w:noVBand="0"/>
      </w:tblPr>
      <w:tblGrid>
        <w:gridCol w:w="739"/>
        <w:gridCol w:w="3961"/>
        <w:gridCol w:w="1577"/>
        <w:gridCol w:w="11"/>
        <w:gridCol w:w="1260"/>
        <w:gridCol w:w="1797"/>
      </w:tblGrid>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№п\п</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Раздел</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Количество часов</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Наизусть</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Проверочные</w:t>
            </w:r>
          </w:p>
          <w:p w:rsidR="00784C8D" w:rsidRPr="009D3D17" w:rsidRDefault="00784C8D" w:rsidP="00EF7950">
            <w:r w:rsidRPr="009D3D17">
              <w:t>работы</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1.</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Мифы</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 xml:space="preserve">6 ч  </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2.</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Народные сказки</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11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3.</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Былины</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8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4.</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Авторские сказки</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14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5.</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Басни</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6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2</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6</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Слово о родной земле</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9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3</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7</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О прошлом Родины</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7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8</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Прошла по земле война</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6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9</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О добре и красоте</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13 ч</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3</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10</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Мир детства</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16 ч</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11</w:t>
            </w:r>
          </w:p>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Удивительные приключения</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6 ч</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w:t>
            </w:r>
          </w:p>
        </w:tc>
      </w:tr>
      <w:tr w:rsidR="00784C8D" w:rsidRPr="009D3D17" w:rsidTr="00EF7950">
        <w:tc>
          <w:tcPr>
            <w:tcW w:w="740"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tc>
        <w:tc>
          <w:tcPr>
            <w:tcW w:w="3965" w:type="dxa"/>
            <w:tcBorders>
              <w:top w:val="single" w:sz="4" w:space="0" w:color="000000"/>
              <w:left w:val="single" w:sz="4" w:space="0" w:color="000000"/>
              <w:bottom w:val="single" w:sz="4" w:space="0" w:color="000000"/>
            </w:tcBorders>
            <w:shd w:val="clear" w:color="auto" w:fill="FFFFFF"/>
            <w:tcMar>
              <w:top w:w="0" w:type="dxa"/>
              <w:left w:w="115" w:type="dxa"/>
              <w:bottom w:w="0" w:type="dxa"/>
              <w:right w:w="0" w:type="dxa"/>
            </w:tcMar>
          </w:tcPr>
          <w:p w:rsidR="00784C8D" w:rsidRPr="009D3D17" w:rsidRDefault="00784C8D" w:rsidP="00EF7950">
            <w:r w:rsidRPr="009D3D17">
              <w:t>Итого</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784C8D" w:rsidRPr="009D3D17" w:rsidRDefault="00784C8D" w:rsidP="00EF7950">
            <w:r w:rsidRPr="009D3D17">
              <w:t>102 ч</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13</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7</w:t>
            </w:r>
          </w:p>
        </w:tc>
      </w:tr>
    </w:tbl>
    <w:p w:rsidR="00784C8D" w:rsidRPr="009D3D17" w:rsidRDefault="00784C8D" w:rsidP="00784C8D"/>
    <w:p w:rsidR="00784C8D" w:rsidRPr="009D3D17" w:rsidRDefault="00784C8D" w:rsidP="00784C8D">
      <w:pPr>
        <w:rPr>
          <w:rFonts w:eastAsia="DejaVu Sans"/>
        </w:rPr>
      </w:pPr>
      <w:r w:rsidRPr="009D3D17">
        <w:t xml:space="preserve">                                         Тематическое планирование</w:t>
      </w:r>
    </w:p>
    <w:p w:rsidR="00784C8D" w:rsidRPr="009D3D17" w:rsidRDefault="00784C8D" w:rsidP="00784C8D"/>
    <w:tbl>
      <w:tblPr>
        <w:tblW w:w="0" w:type="auto"/>
        <w:tblInd w:w="-215" w:type="dxa"/>
        <w:tblLayout w:type="fixed"/>
        <w:tblCellMar>
          <w:left w:w="0" w:type="dxa"/>
          <w:right w:w="0" w:type="dxa"/>
        </w:tblCellMar>
        <w:tblLook w:val="0000" w:firstRow="0" w:lastRow="0" w:firstColumn="0" w:lastColumn="0" w:noHBand="0" w:noVBand="0"/>
      </w:tblPr>
      <w:tblGrid>
        <w:gridCol w:w="597"/>
        <w:gridCol w:w="738"/>
        <w:gridCol w:w="779"/>
        <w:gridCol w:w="2446"/>
        <w:gridCol w:w="408"/>
        <w:gridCol w:w="4630"/>
        <w:gridCol w:w="408"/>
        <w:gridCol w:w="10"/>
      </w:tblGrid>
      <w:tr w:rsidR="00784C8D" w:rsidRPr="009D3D17" w:rsidTr="00EF7950">
        <w:trPr>
          <w:gridAfter w:val="1"/>
          <w:wAfter w:w="10" w:type="dxa"/>
          <w:trHeight w:val="141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Кол-во</w:t>
            </w:r>
          </w:p>
          <w:p w:rsidR="00784C8D" w:rsidRPr="009D3D17" w:rsidRDefault="00784C8D" w:rsidP="00EF7950">
            <w:pPr>
              <w:rPr>
                <w:rFonts w:eastAsia="DejaVu Sans"/>
              </w:rPr>
            </w:pPr>
            <w:r w:rsidRPr="009D3D17">
              <w:t>часов</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Дата</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Тема урока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Характеристика деятельности учащихся</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Мифы (6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Мифы</w:t>
            </w:r>
          </w:p>
        </w:tc>
        <w:tc>
          <w:tcPr>
            <w:tcW w:w="463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Составляют план учебной статьи.</w:t>
            </w:r>
          </w:p>
          <w:p w:rsidR="00784C8D" w:rsidRPr="009D3D17" w:rsidRDefault="00784C8D" w:rsidP="00EF7950">
            <w:pPr>
              <w:rPr>
                <w:rFonts w:eastAsia="DejaVu Sans"/>
              </w:rPr>
            </w:pPr>
            <w:r w:rsidRPr="009D3D17">
              <w:t>Представляют сборники произведений.</w:t>
            </w:r>
          </w:p>
          <w:p w:rsidR="00784C8D" w:rsidRPr="009D3D17" w:rsidRDefault="00784C8D" w:rsidP="00EF7950">
            <w:pPr>
              <w:rPr>
                <w:rFonts w:eastAsia="DejaVu Sans"/>
              </w:rPr>
            </w:pPr>
            <w:r w:rsidRPr="009D3D17">
              <w:t>Характеризуют героев.</w:t>
            </w:r>
          </w:p>
          <w:p w:rsidR="00784C8D" w:rsidRPr="009D3D17" w:rsidRDefault="00784C8D" w:rsidP="00EF7950">
            <w:pPr>
              <w:rPr>
                <w:rFonts w:eastAsia="DejaVu Sans"/>
              </w:rPr>
            </w:pPr>
            <w:r w:rsidRPr="009D3D17">
              <w:t>Выделяют изобразительные средства языка.</w:t>
            </w:r>
          </w:p>
          <w:p w:rsidR="00784C8D" w:rsidRPr="009D3D17" w:rsidRDefault="00784C8D" w:rsidP="00EF7950">
            <w:pPr>
              <w:rPr>
                <w:rFonts w:eastAsia="DejaVu Sans"/>
              </w:rPr>
            </w:pPr>
            <w:r w:rsidRPr="009D3D17">
              <w:t>Определяют жанр произведения.</w:t>
            </w:r>
          </w:p>
          <w:p w:rsidR="00784C8D" w:rsidRPr="009D3D17" w:rsidRDefault="00784C8D" w:rsidP="00EF7950">
            <w:pPr>
              <w:rPr>
                <w:rFonts w:eastAsia="DejaVu Sans"/>
              </w:rPr>
            </w:pPr>
            <w:r w:rsidRPr="009D3D17">
              <w:t>Сопоставляют героев произведений разных</w:t>
            </w:r>
          </w:p>
          <w:p w:rsidR="00784C8D" w:rsidRPr="009D3D17" w:rsidRDefault="00784C8D" w:rsidP="00EF7950">
            <w:pPr>
              <w:rPr>
                <w:rFonts w:eastAsia="DejaVu Sans"/>
              </w:rPr>
            </w:pPr>
            <w:r w:rsidRPr="009D3D17">
              <w:t>жанров.</w:t>
            </w:r>
          </w:p>
          <w:p w:rsidR="00784C8D" w:rsidRPr="009D3D17" w:rsidRDefault="00784C8D" w:rsidP="00EF7950">
            <w:pPr>
              <w:rPr>
                <w:rFonts w:eastAsia="DejaVu Sans"/>
              </w:rPr>
            </w:pPr>
            <w:r w:rsidRPr="009D3D17">
              <w:rPr>
                <w:rFonts w:eastAsia="DejaVu Sans"/>
              </w:rPr>
              <w:t xml:space="preserve">Связывают знания о прошлом с современным опытом. Привлекают полученную ранее информацию в процессе приобретения новых знаний. </w:t>
            </w:r>
          </w:p>
          <w:p w:rsidR="00784C8D" w:rsidRPr="009D3D17" w:rsidRDefault="00784C8D" w:rsidP="00EF7950">
            <w:pPr>
              <w:rPr>
                <w:rFonts w:eastAsia="DejaVu Sans"/>
              </w:rPr>
            </w:pPr>
            <w:r w:rsidRPr="009D3D17">
              <w:rPr>
                <w:rFonts w:eastAsia="DejaVu Sans"/>
              </w:rPr>
              <w:t>Работают с аппаратом книги.</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Шумерские мифы</w:t>
            </w:r>
          </w:p>
          <w:p w:rsidR="00784C8D" w:rsidRPr="009D3D17" w:rsidRDefault="00784C8D" w:rsidP="00EF7950">
            <w:pPr>
              <w:rPr>
                <w:rFonts w:eastAsia="DejaVu Sans"/>
              </w:rPr>
            </w:pPr>
            <w:r w:rsidRPr="009D3D17">
              <w:t>«Подвиги бога Нинурты»</w:t>
            </w:r>
          </w:p>
        </w:tc>
        <w:tc>
          <w:tcPr>
            <w:tcW w:w="463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Древнегреческие мифы</w:t>
            </w:r>
          </w:p>
          <w:p w:rsidR="00784C8D" w:rsidRPr="009D3D17" w:rsidRDefault="00784C8D" w:rsidP="00EF7950">
            <w:pPr>
              <w:rPr>
                <w:rFonts w:eastAsia="DejaVu Sans"/>
              </w:rPr>
            </w:pPr>
            <w:r w:rsidRPr="009D3D17">
              <w:t>«Нарцисс и Эхо»</w:t>
            </w:r>
          </w:p>
        </w:tc>
        <w:tc>
          <w:tcPr>
            <w:tcW w:w="463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Научно-популярная статья «Восточные славяне в</w:t>
            </w:r>
          </w:p>
          <w:p w:rsidR="00784C8D" w:rsidRPr="009D3D17" w:rsidRDefault="00784C8D" w:rsidP="00EF7950">
            <w:pPr>
              <w:rPr>
                <w:rFonts w:eastAsia="DejaVu Sans"/>
              </w:rPr>
            </w:pPr>
            <w:r w:rsidRPr="009D3D17">
              <w:t>сочинениях византийцев»</w:t>
            </w:r>
          </w:p>
        </w:tc>
        <w:tc>
          <w:tcPr>
            <w:tcW w:w="463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Славянские мифы</w:t>
            </w:r>
          </w:p>
          <w:p w:rsidR="00784C8D" w:rsidRPr="009D3D17" w:rsidRDefault="00784C8D" w:rsidP="00EF7950">
            <w:pPr>
              <w:rPr>
                <w:rFonts w:eastAsia="DejaVu Sans"/>
              </w:rPr>
            </w:pPr>
            <w:r w:rsidRPr="009D3D17">
              <w:rPr>
                <w:rFonts w:eastAsia="DejaVu Sans"/>
              </w:rPr>
              <w:t>Проверочная работа</w:t>
            </w:r>
          </w:p>
        </w:tc>
        <w:tc>
          <w:tcPr>
            <w:tcW w:w="463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Поэтические приёмы,</w:t>
            </w:r>
          </w:p>
          <w:p w:rsidR="00784C8D" w:rsidRPr="009D3D17" w:rsidRDefault="00784C8D" w:rsidP="00EF7950">
            <w:pPr>
              <w:rPr>
                <w:rFonts w:eastAsia="DejaVu Sans"/>
              </w:rPr>
            </w:pPr>
            <w:r w:rsidRPr="009D3D17">
              <w:rPr>
                <w:rFonts w:eastAsia="DejaVu Sans"/>
              </w:rPr>
              <w:t>пришедшие из мифов</w:t>
            </w:r>
          </w:p>
          <w:p w:rsidR="00784C8D" w:rsidRPr="009D3D17" w:rsidRDefault="00784C8D" w:rsidP="00EF7950">
            <w:pPr>
              <w:rPr>
                <w:rFonts w:eastAsia="DejaVu Sans"/>
              </w:rPr>
            </w:pPr>
            <w:r w:rsidRPr="009D3D17">
              <w:rPr>
                <w:rFonts w:eastAsia="DejaVu Sans"/>
              </w:rPr>
              <w:t>А. В. Кольцов «Урожай». Наизусть</w:t>
            </w:r>
          </w:p>
        </w:tc>
        <w:tc>
          <w:tcPr>
            <w:tcW w:w="463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 xml:space="preserve">Народные сказки </w:t>
            </w:r>
            <w:r w:rsidRPr="009D3D17">
              <w:t>(11ч)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Народные сказки</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Знакомятся с художественными особенностями сказок, их лексикой, композицией.</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8-10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«Василиса Прекрасная»</w:t>
            </w:r>
          </w:p>
          <w:p w:rsidR="00784C8D" w:rsidRPr="009D3D17" w:rsidRDefault="00784C8D" w:rsidP="00EF7950">
            <w:pPr>
              <w:rPr>
                <w:rFonts w:eastAsia="DejaVu Sans"/>
              </w:rPr>
            </w:pPr>
            <w:r w:rsidRPr="009D3D17">
              <w:rPr>
                <w:rFonts w:eastAsia="DejaVu Sans"/>
              </w:rPr>
              <w:t>(русская народная</w:t>
            </w:r>
          </w:p>
          <w:p w:rsidR="00784C8D" w:rsidRPr="009D3D17" w:rsidRDefault="00784C8D" w:rsidP="00EF7950">
            <w:pPr>
              <w:rPr>
                <w:rFonts w:eastAsia="DejaVu Sans"/>
              </w:rPr>
            </w:pPr>
            <w:r w:rsidRPr="009D3D17">
              <w:rPr>
                <w:rFonts w:eastAsia="DejaVu Sans"/>
              </w:rPr>
              <w:t>сказка)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Выразительно читают.</w:t>
            </w:r>
          </w:p>
          <w:p w:rsidR="00784C8D" w:rsidRPr="009D3D17" w:rsidRDefault="00784C8D" w:rsidP="00EF7950">
            <w:pPr>
              <w:rPr>
                <w:rFonts w:eastAsia="DejaVu Sans"/>
              </w:rPr>
            </w:pPr>
            <w:r w:rsidRPr="009D3D17">
              <w:rPr>
                <w:rFonts w:eastAsia="DejaVu Sans"/>
              </w:rPr>
              <w:t>Составляют план произведения.</w:t>
            </w:r>
          </w:p>
          <w:p w:rsidR="00784C8D" w:rsidRPr="009D3D17" w:rsidRDefault="00784C8D" w:rsidP="00EF7950">
            <w:pPr>
              <w:rPr>
                <w:rFonts w:eastAsia="DejaVu Sans"/>
              </w:rPr>
            </w:pPr>
            <w:r w:rsidRPr="009D3D17">
              <w:rPr>
                <w:rFonts w:eastAsia="DejaVu Sans"/>
              </w:rPr>
              <w:t>Определяют главную мысль сказки.</w:t>
            </w:r>
          </w:p>
          <w:p w:rsidR="00784C8D" w:rsidRPr="009D3D17" w:rsidRDefault="00784C8D" w:rsidP="00EF7950">
            <w:pPr>
              <w:rPr>
                <w:rFonts w:eastAsia="DejaVu Sans"/>
              </w:rPr>
            </w:pPr>
            <w:r w:rsidRPr="009D3D17">
              <w:rPr>
                <w:rFonts w:eastAsia="DejaVu Sans"/>
              </w:rPr>
              <w:lastRenderedPageBreak/>
              <w:t>Выделяют характерную лексику в тексте произведения. Пересказывают фрагменты произведения близко к тексту.</w:t>
            </w:r>
          </w:p>
          <w:p w:rsidR="00784C8D" w:rsidRPr="009D3D17" w:rsidRDefault="00784C8D" w:rsidP="00EF7950">
            <w:pPr>
              <w:rPr>
                <w:rFonts w:eastAsia="DejaVu Sans"/>
              </w:rPr>
            </w:pPr>
            <w:r w:rsidRPr="009D3D17">
              <w:rPr>
                <w:rFonts w:eastAsia="DejaVu Sans"/>
              </w:rPr>
              <w:t>Комментируют иллюстрации к тексту.</w:t>
            </w:r>
          </w:p>
          <w:p w:rsidR="00784C8D" w:rsidRPr="009D3D17" w:rsidRDefault="00784C8D" w:rsidP="00EF7950">
            <w:pPr>
              <w:rPr>
                <w:rFonts w:eastAsia="DejaVu Sans"/>
              </w:rPr>
            </w:pPr>
            <w:r w:rsidRPr="009D3D17">
              <w:rPr>
                <w:rFonts w:eastAsia="DejaVu Sans"/>
              </w:rPr>
              <w:t>Сопоставляют персонажей произведений.</w:t>
            </w:r>
          </w:p>
          <w:p w:rsidR="00784C8D" w:rsidRPr="009D3D17" w:rsidRDefault="00784C8D" w:rsidP="00EF7950">
            <w:pPr>
              <w:rPr>
                <w:rFonts w:eastAsia="DejaVu Sans"/>
              </w:rPr>
            </w:pPr>
            <w:r w:rsidRPr="009D3D17">
              <w:rPr>
                <w:rFonts w:eastAsia="DejaVu Sans"/>
              </w:rPr>
              <w:t>Определяют своё отношение к героям сказки, аргументируют его.</w:t>
            </w:r>
          </w:p>
          <w:p w:rsidR="00784C8D" w:rsidRPr="009D3D17" w:rsidRDefault="00784C8D" w:rsidP="00EF7950">
            <w:pPr>
              <w:rPr>
                <w:rFonts w:eastAsia="DejaVu Sans"/>
              </w:rPr>
            </w:pPr>
            <w:r w:rsidRPr="009D3D17">
              <w:rPr>
                <w:rFonts w:eastAsia="DejaVu Sans"/>
              </w:rPr>
              <w:t>Представляют выбранную книгу.</w:t>
            </w:r>
          </w:p>
          <w:p w:rsidR="00784C8D" w:rsidRPr="009D3D17" w:rsidRDefault="00784C8D" w:rsidP="00EF7950">
            <w:pPr>
              <w:rPr>
                <w:rFonts w:eastAsia="DejaVu Sans"/>
              </w:rPr>
            </w:pPr>
            <w:r w:rsidRPr="009D3D17">
              <w:rPr>
                <w:rFonts w:eastAsia="DejaVu Sans"/>
              </w:rPr>
              <w:t>Сопоставляют сказку и миф.</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«Находчивый солдат»</w:t>
            </w:r>
          </w:p>
          <w:p w:rsidR="00784C8D" w:rsidRPr="009D3D17" w:rsidRDefault="00784C8D" w:rsidP="00EF7950">
            <w:pPr>
              <w:rPr>
                <w:rFonts w:eastAsia="DejaVu Sans"/>
              </w:rPr>
            </w:pPr>
            <w:r w:rsidRPr="009D3D17">
              <w:rPr>
                <w:rFonts w:eastAsia="DejaVu Sans"/>
              </w:rPr>
              <w:t>(русская народная</w:t>
            </w:r>
          </w:p>
          <w:p w:rsidR="00784C8D" w:rsidRPr="009D3D17" w:rsidRDefault="00784C8D" w:rsidP="00EF7950">
            <w:pPr>
              <w:rPr>
                <w:rFonts w:eastAsia="DejaVu Sans"/>
              </w:rPr>
            </w:pPr>
            <w:r w:rsidRPr="009D3D17">
              <w:rPr>
                <w:rFonts w:eastAsia="DejaVu Sans"/>
              </w:rPr>
              <w:t>сказка)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Сопоставляют представления о добре и зле у разных народов, делают вывод об общих нравственных категориях.</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«Мужик и царь»</w:t>
            </w:r>
          </w:p>
          <w:p w:rsidR="00784C8D" w:rsidRPr="009D3D17" w:rsidRDefault="00784C8D" w:rsidP="00EF7950">
            <w:pPr>
              <w:rPr>
                <w:rFonts w:eastAsia="DejaVu Sans"/>
              </w:rPr>
            </w:pPr>
            <w:r w:rsidRPr="009D3D17">
              <w:rPr>
                <w:rFonts w:eastAsia="DejaVu Sans"/>
              </w:rPr>
              <w:t>(русская народная</w:t>
            </w:r>
          </w:p>
          <w:p w:rsidR="00784C8D" w:rsidRPr="009D3D17" w:rsidRDefault="00784C8D" w:rsidP="00EF7950">
            <w:pPr>
              <w:rPr>
                <w:rFonts w:eastAsia="DejaVu Sans"/>
              </w:rPr>
            </w:pPr>
            <w:r w:rsidRPr="009D3D17">
              <w:rPr>
                <w:rFonts w:eastAsia="DejaVu Sans"/>
              </w:rPr>
              <w:t>сказка)</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Составляют план произведения.</w:t>
            </w:r>
          </w:p>
          <w:p w:rsidR="00784C8D" w:rsidRPr="009D3D17" w:rsidRDefault="00784C8D" w:rsidP="00EF7950">
            <w:pPr>
              <w:rPr>
                <w:rFonts w:eastAsia="DejaVu Sans"/>
              </w:rPr>
            </w:pPr>
            <w:r w:rsidRPr="009D3D17">
              <w:rPr>
                <w:rFonts w:eastAsia="DejaVu Sans"/>
              </w:rPr>
              <w:t>Определяют главную мысль сказки.</w:t>
            </w:r>
          </w:p>
          <w:p w:rsidR="00784C8D" w:rsidRPr="009D3D17" w:rsidRDefault="00784C8D" w:rsidP="00EF7950">
            <w:pPr>
              <w:rPr>
                <w:rFonts w:eastAsia="DejaVu Sans"/>
              </w:rPr>
            </w:pPr>
            <w:r w:rsidRPr="009D3D17">
              <w:rPr>
                <w:rFonts w:eastAsia="DejaVu Sans"/>
              </w:rPr>
              <w:t>Выделяют характерную лексику в тексте произведения. Пересказывают фрагменты произведения близко к тексту.</w:t>
            </w:r>
          </w:p>
          <w:p w:rsidR="00784C8D" w:rsidRPr="009D3D17" w:rsidRDefault="00784C8D" w:rsidP="00EF7950">
            <w:pPr>
              <w:rPr>
                <w:rFonts w:eastAsia="DejaVu Sans"/>
              </w:rPr>
            </w:pPr>
            <w:r w:rsidRPr="009D3D17">
              <w:rPr>
                <w:rFonts w:eastAsia="DejaVu Sans"/>
              </w:rPr>
              <w:t>Комментируют иллюстрации к тексту.</w:t>
            </w:r>
          </w:p>
          <w:p w:rsidR="00784C8D" w:rsidRPr="009D3D17" w:rsidRDefault="00784C8D" w:rsidP="00EF7950">
            <w:pPr>
              <w:rPr>
                <w:rFonts w:eastAsia="DejaVu Sans"/>
              </w:rPr>
            </w:pPr>
            <w:r w:rsidRPr="009D3D17">
              <w:rPr>
                <w:rFonts w:eastAsia="DejaVu Sans"/>
              </w:rPr>
              <w:t>Сопоставляют персонажей произведений.</w:t>
            </w:r>
          </w:p>
          <w:p w:rsidR="00784C8D" w:rsidRPr="009D3D17" w:rsidRDefault="00784C8D" w:rsidP="00EF7950">
            <w:pPr>
              <w:rPr>
                <w:rFonts w:eastAsia="DejaVu Sans"/>
              </w:rPr>
            </w:pPr>
            <w:r w:rsidRPr="009D3D17">
              <w:rPr>
                <w:rFonts w:eastAsia="DejaVu Sans"/>
              </w:rPr>
              <w:t>Определяют своё отношение к героям сказки, аргументируют его.</w:t>
            </w:r>
          </w:p>
          <w:p w:rsidR="00784C8D" w:rsidRPr="009D3D17" w:rsidRDefault="00784C8D" w:rsidP="00EF7950">
            <w:pPr>
              <w:rPr>
                <w:rFonts w:eastAsia="DejaVu Sans"/>
              </w:rPr>
            </w:pPr>
            <w:r w:rsidRPr="009D3D17">
              <w:rPr>
                <w:rFonts w:eastAsia="DejaVu Sans"/>
              </w:rPr>
              <w:t>Сопоставляют сказку и миф.</w:t>
            </w:r>
          </w:p>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«Портной и царь» (армянская народная сказка)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Height w:val="420"/>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14-15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«Кола-Рыба»</w:t>
            </w:r>
          </w:p>
          <w:p w:rsidR="00784C8D" w:rsidRPr="009D3D17" w:rsidRDefault="00784C8D" w:rsidP="00EF7950">
            <w:pPr>
              <w:rPr>
                <w:rFonts w:eastAsia="DejaVu Sans"/>
              </w:rPr>
            </w:pPr>
            <w:r w:rsidRPr="009D3D17">
              <w:rPr>
                <w:rFonts w:eastAsia="DejaVu Sans"/>
              </w:rPr>
              <w:t>(итальянская народная</w:t>
            </w:r>
          </w:p>
          <w:p w:rsidR="00784C8D" w:rsidRPr="009D3D17" w:rsidRDefault="00784C8D" w:rsidP="00EF7950">
            <w:pPr>
              <w:rPr>
                <w:rFonts w:eastAsia="DejaVu Sans"/>
              </w:rPr>
            </w:pPr>
            <w:r w:rsidRPr="009D3D17">
              <w:rPr>
                <w:rFonts w:eastAsia="DejaVu Sans"/>
              </w:rPr>
              <w:t>сказка)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Научно-популярная</w:t>
            </w:r>
          </w:p>
          <w:p w:rsidR="00784C8D" w:rsidRPr="009D3D17" w:rsidRDefault="00784C8D" w:rsidP="00EF7950">
            <w:pPr>
              <w:rPr>
                <w:rFonts w:eastAsia="DejaVu Sans"/>
              </w:rPr>
            </w:pPr>
            <w:r w:rsidRPr="009D3D17">
              <w:rPr>
                <w:rFonts w:eastAsia="DejaVu Sans"/>
              </w:rPr>
              <w:t>статья «Землетрясение»</w:t>
            </w:r>
          </w:p>
          <w:p w:rsidR="00784C8D" w:rsidRPr="009D3D17" w:rsidRDefault="00784C8D" w:rsidP="00EF7950">
            <w:pPr>
              <w:rPr>
                <w:rFonts w:eastAsia="DejaVu Sans"/>
              </w:rPr>
            </w:pPr>
          </w:p>
          <w:p w:rsidR="00784C8D" w:rsidRPr="009D3D17" w:rsidRDefault="00784C8D" w:rsidP="00EF7950">
            <w:pPr>
              <w:rPr>
                <w:rFonts w:eastAsia="DejaVu Sans"/>
              </w:rPr>
            </w:pPr>
            <w:r w:rsidRPr="009D3D17">
              <w:rPr>
                <w:rFonts w:eastAsia="DejaVu Sans"/>
              </w:rPr>
              <w:t>Проверочная работа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Работают с учебной статьёй: выделяют узловые мысли, составляют план статьи.</w:t>
            </w:r>
          </w:p>
          <w:p w:rsidR="00784C8D" w:rsidRPr="009D3D17" w:rsidRDefault="00784C8D" w:rsidP="00EF7950">
            <w:pPr>
              <w:rPr>
                <w:rFonts w:eastAsia="DejaVu Sans"/>
              </w:rPr>
            </w:pPr>
            <w:r w:rsidRPr="009D3D17">
              <w:rPr>
                <w:rFonts w:eastAsia="DejaVu Sans"/>
              </w:rPr>
              <w:t>Находят нужную информацию.</w:t>
            </w:r>
          </w:p>
          <w:p w:rsidR="00784C8D" w:rsidRPr="009D3D17" w:rsidRDefault="00784C8D" w:rsidP="00EF7950">
            <w:pPr>
              <w:rPr>
                <w:rFonts w:eastAsia="DejaVu Sans"/>
              </w:rPr>
            </w:pPr>
            <w:r w:rsidRPr="009D3D17">
              <w:rPr>
                <w:rFonts w:eastAsia="DejaVu Sans"/>
              </w:rPr>
              <w:t>Участвуют в групповой работе. Выслушивают позицию оппонента и партнёра. Аргументируют собственный вывод.</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Сказки народов мира.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Былины (8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lastRenderedPageBreak/>
              <w:t>18-19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Былины «Как Илья из Мурома богатырём стал»</w:t>
            </w:r>
          </w:p>
          <w:p w:rsidR="00784C8D" w:rsidRPr="009D3D17" w:rsidRDefault="00784C8D" w:rsidP="00EF7950"/>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 xml:space="preserve">Приобретают знания о былине как о </w:t>
            </w:r>
          </w:p>
          <w:p w:rsidR="00784C8D" w:rsidRPr="009D3D17" w:rsidRDefault="00784C8D" w:rsidP="00EF7950">
            <w:pPr>
              <w:rPr>
                <w:rFonts w:eastAsia="DejaVu Sans"/>
              </w:rPr>
            </w:pPr>
            <w:r w:rsidRPr="009D3D17">
              <w:rPr>
                <w:rFonts w:eastAsia="DejaVu Sans"/>
              </w:rPr>
              <w:t>произведении устного народного творчества.</w:t>
            </w:r>
          </w:p>
          <w:p w:rsidR="00784C8D" w:rsidRPr="009D3D17" w:rsidRDefault="00784C8D" w:rsidP="00EF7950">
            <w:pPr>
              <w:rPr>
                <w:rFonts w:eastAsia="DejaVu Sans"/>
              </w:rPr>
            </w:pPr>
            <w:r w:rsidRPr="009D3D17">
              <w:rPr>
                <w:rFonts w:eastAsia="DejaVu Sans"/>
              </w:rPr>
              <w:t>Выразительно читают былину, определяют</w:t>
            </w:r>
          </w:p>
          <w:p w:rsidR="00784C8D" w:rsidRPr="009D3D17" w:rsidRDefault="00784C8D" w:rsidP="00EF7950">
            <w:pPr>
              <w:rPr>
                <w:rFonts w:eastAsia="DejaVu Sans"/>
              </w:rPr>
            </w:pPr>
            <w:r w:rsidRPr="009D3D17">
              <w:rPr>
                <w:rFonts w:eastAsia="DejaVu Sans"/>
              </w:rPr>
              <w:t>темп, интонацию чтения.</w:t>
            </w:r>
          </w:p>
          <w:p w:rsidR="00784C8D" w:rsidRPr="009D3D17" w:rsidRDefault="00784C8D" w:rsidP="00EF7950">
            <w:pPr>
              <w:rPr>
                <w:rFonts w:eastAsia="DejaVu Sans"/>
              </w:rPr>
            </w:pPr>
            <w:r w:rsidRPr="009D3D17">
              <w:rPr>
                <w:rFonts w:eastAsia="DejaVu Sans"/>
              </w:rPr>
              <w:t>Определяют главную мысль произведения, вы</w:t>
            </w:r>
            <w:r w:rsidRPr="009D3D17">
              <w:rPr>
                <w:rFonts w:eastAsia="DejaVu Sans"/>
              </w:rPr>
              <w:softHyphen/>
              <w:t>деляют слова, выражающие её.</w:t>
            </w:r>
          </w:p>
          <w:p w:rsidR="00784C8D" w:rsidRPr="009D3D17" w:rsidRDefault="00784C8D" w:rsidP="00EF7950">
            <w:pPr>
              <w:rPr>
                <w:rFonts w:eastAsia="DejaVu Sans"/>
              </w:rPr>
            </w:pPr>
            <w:r w:rsidRPr="009D3D17">
              <w:rPr>
                <w:rFonts w:eastAsia="DejaVu Sans"/>
              </w:rPr>
              <w:t>Читают по ролям произведение.</w:t>
            </w:r>
          </w:p>
          <w:p w:rsidR="00784C8D" w:rsidRPr="009D3D17" w:rsidRDefault="00784C8D" w:rsidP="00EF7950">
            <w:pPr>
              <w:rPr>
                <w:rFonts w:eastAsia="DejaVu Sans"/>
              </w:rPr>
            </w:pPr>
            <w:r w:rsidRPr="009D3D17">
              <w:rPr>
                <w:rFonts w:eastAsia="DejaVu Sans"/>
              </w:rPr>
              <w:t>Оценивают поступки героев.</w:t>
            </w:r>
          </w:p>
          <w:p w:rsidR="00784C8D" w:rsidRPr="009D3D17" w:rsidRDefault="00784C8D" w:rsidP="00EF7950">
            <w:pPr>
              <w:rPr>
                <w:rFonts w:eastAsia="DejaVu Sans"/>
              </w:rPr>
            </w:pPr>
            <w:r w:rsidRPr="009D3D17">
              <w:rPr>
                <w:rFonts w:eastAsia="DejaVu Sans"/>
              </w:rPr>
              <w:t>Сопоставляют фольклорных и литературных героев.</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20-21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«Илья Муромец и Соловей Разбойник»</w:t>
            </w:r>
          </w:p>
          <w:p w:rsidR="00784C8D" w:rsidRPr="009D3D17" w:rsidRDefault="00784C8D" w:rsidP="00EF7950"/>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А.К. Толстой «Илья Муромец»</w:t>
            </w:r>
          </w:p>
          <w:p w:rsidR="00784C8D" w:rsidRPr="009D3D17" w:rsidRDefault="00784C8D" w:rsidP="00EF7950"/>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Былины о русских богатырях</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Соотносят литературный текст и произведение изобразительного искусства.</w:t>
            </w:r>
          </w:p>
          <w:p w:rsidR="00784C8D" w:rsidRPr="009D3D17" w:rsidRDefault="00784C8D" w:rsidP="00EF7950">
            <w:pPr>
              <w:rPr>
                <w:rFonts w:eastAsia="DejaVu Sans"/>
              </w:rPr>
            </w:pPr>
            <w:r w:rsidRPr="009D3D17">
              <w:rPr>
                <w:rFonts w:eastAsia="DejaVu Sans"/>
              </w:rPr>
              <w:t>Пересказывают фрагменты произведения,</w:t>
            </w:r>
          </w:p>
          <w:p w:rsidR="00784C8D" w:rsidRPr="009D3D17" w:rsidRDefault="00784C8D" w:rsidP="00EF7950">
            <w:pPr>
              <w:rPr>
                <w:rFonts w:eastAsia="DejaVu Sans"/>
              </w:rPr>
            </w:pPr>
            <w:r w:rsidRPr="009D3D17">
              <w:rPr>
                <w:rFonts w:eastAsia="DejaVu Sans"/>
              </w:rPr>
              <w:t>используя соответствующую лексику.</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Картинная галерея В.М. Васнецов «Богатыри». Проверочная работа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Анализируют композицию, изобразительные средства, использованные художником.</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Научно-популярная статья «Княжение Владимира Святого»</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Авторские сказки (14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26-29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А.С. Пушкин «Сказка о царе Салтане…». Наизусть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Пересказывают произведение с включением цитат, от лица персонажа.</w:t>
            </w:r>
          </w:p>
          <w:p w:rsidR="00784C8D" w:rsidRPr="009D3D17" w:rsidRDefault="00784C8D" w:rsidP="00EF7950">
            <w:pPr>
              <w:rPr>
                <w:rFonts w:eastAsia="DejaVu Sans"/>
              </w:rPr>
            </w:pPr>
            <w:r w:rsidRPr="009D3D17">
              <w:rPr>
                <w:rFonts w:eastAsia="DejaVu Sans"/>
              </w:rPr>
              <w:t>Читают по ролям литературные произведения.</w:t>
            </w:r>
          </w:p>
          <w:p w:rsidR="00784C8D" w:rsidRPr="009D3D17" w:rsidRDefault="00784C8D" w:rsidP="00EF7950">
            <w:pPr>
              <w:rPr>
                <w:rFonts w:eastAsia="DejaVu Sans"/>
              </w:rPr>
            </w:pPr>
            <w:r w:rsidRPr="009D3D17">
              <w:rPr>
                <w:rFonts w:eastAsia="DejaVu Sans"/>
              </w:rPr>
              <w:t>Составляют план произведения.</w:t>
            </w:r>
          </w:p>
          <w:p w:rsidR="00784C8D" w:rsidRPr="009D3D17" w:rsidRDefault="00784C8D" w:rsidP="00EF7950">
            <w:pPr>
              <w:rPr>
                <w:rFonts w:eastAsia="DejaVu Sans"/>
              </w:rPr>
            </w:pPr>
            <w:r w:rsidRPr="009D3D17">
              <w:rPr>
                <w:rFonts w:eastAsia="DejaVu Sans"/>
              </w:rPr>
              <w:t>Определяют идею произведения, основные качества героев, отношение автора к персонажам.</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Сказки В. Гауфа</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Выявляют приёмы, используемые писателем для создания характера персонажа. Определяют отношение</w:t>
            </w:r>
          </w:p>
          <w:p w:rsidR="00784C8D" w:rsidRPr="009D3D17" w:rsidRDefault="00784C8D" w:rsidP="00EF7950">
            <w:pPr>
              <w:rPr>
                <w:rFonts w:eastAsia="DejaVu Sans"/>
              </w:rPr>
            </w:pPr>
            <w:r w:rsidRPr="009D3D17">
              <w:rPr>
                <w:rFonts w:eastAsia="DejaVu Sans"/>
              </w:rPr>
              <w:t xml:space="preserve">писателя к героям произведений. </w:t>
            </w:r>
          </w:p>
          <w:p w:rsidR="00784C8D" w:rsidRPr="009D3D17" w:rsidRDefault="00784C8D" w:rsidP="00EF7950">
            <w:pPr>
              <w:rPr>
                <w:rFonts w:eastAsia="DejaVu Sans"/>
              </w:rPr>
            </w:pPr>
            <w:r w:rsidRPr="009D3D17">
              <w:rPr>
                <w:rFonts w:eastAsia="DejaVu Sans"/>
              </w:rPr>
              <w:t>Отвечают на вопросы, аргументируют</w:t>
            </w:r>
          </w:p>
          <w:p w:rsidR="00784C8D" w:rsidRPr="009D3D17" w:rsidRDefault="00784C8D" w:rsidP="00EF7950">
            <w:pPr>
              <w:rPr>
                <w:rFonts w:eastAsia="DejaVu Sans"/>
              </w:rPr>
            </w:pPr>
            <w:r w:rsidRPr="009D3D17">
              <w:rPr>
                <w:rFonts w:eastAsia="DejaVu Sans"/>
              </w:rPr>
              <w:lastRenderedPageBreak/>
              <w:t>свою позицию.</w:t>
            </w:r>
          </w:p>
          <w:p w:rsidR="00784C8D" w:rsidRPr="009D3D17" w:rsidRDefault="00784C8D" w:rsidP="00EF7950">
            <w:pPr>
              <w:rPr>
                <w:rFonts w:eastAsia="DejaVu Sans"/>
              </w:rPr>
            </w:pPr>
            <w:r w:rsidRPr="009D3D17">
              <w:rPr>
                <w:rFonts w:eastAsia="DejaVu Sans"/>
              </w:rPr>
              <w:t>Определяют внутреннее состояние героев, делать аргументированные выводы об их качествах, читают литературный текст по ролям.</w:t>
            </w:r>
          </w:p>
          <w:p w:rsidR="00784C8D" w:rsidRPr="009D3D17" w:rsidRDefault="00784C8D" w:rsidP="00EF7950">
            <w:pPr>
              <w:rPr>
                <w:rFonts w:eastAsia="DejaVu Sans"/>
              </w:rPr>
            </w:pPr>
            <w:r w:rsidRPr="009D3D17">
              <w:rPr>
                <w:rFonts w:eastAsia="DejaVu Sans"/>
              </w:rPr>
              <w:t xml:space="preserve">Озаглавливают части произведения, определяют его основную мысль, творчески пересказывают текст. </w:t>
            </w:r>
          </w:p>
          <w:p w:rsidR="00784C8D" w:rsidRPr="009D3D17" w:rsidRDefault="00784C8D" w:rsidP="00EF7950">
            <w:pPr>
              <w:rPr>
                <w:rFonts w:eastAsia="DejaVu Sans"/>
              </w:rPr>
            </w:pPr>
            <w:r w:rsidRPr="009D3D17">
              <w:rPr>
                <w:rFonts w:eastAsia="DejaVu Sans"/>
              </w:rPr>
              <w:t>Сопоставляют героев одного произведения, разных произведений.</w:t>
            </w:r>
          </w:p>
          <w:p w:rsidR="00784C8D" w:rsidRPr="009D3D17" w:rsidRDefault="00784C8D" w:rsidP="00EF7950">
            <w:pPr>
              <w:rPr>
                <w:rFonts w:eastAsia="DejaVu Sans"/>
              </w:rPr>
            </w:pPr>
            <w:r w:rsidRPr="009D3D17">
              <w:rPr>
                <w:rFonts w:eastAsia="DejaVu Sans"/>
              </w:rPr>
              <w:t>Сопоставляют авторские произведения с народными.</w:t>
            </w:r>
          </w:p>
          <w:p w:rsidR="00784C8D" w:rsidRPr="009D3D17" w:rsidRDefault="00784C8D" w:rsidP="00EF7950">
            <w:pPr>
              <w:rPr>
                <w:rFonts w:eastAsia="DejaVu Sans"/>
              </w:rPr>
            </w:pPr>
            <w:r w:rsidRPr="009D3D17">
              <w:rPr>
                <w:rFonts w:eastAsia="DejaVu Sans"/>
              </w:rPr>
              <w:t>Сочиняют рассказы и записывают их.</w:t>
            </w:r>
          </w:p>
          <w:p w:rsidR="00784C8D" w:rsidRPr="009D3D17" w:rsidRDefault="00784C8D" w:rsidP="00EF7950">
            <w:pPr>
              <w:rPr>
                <w:rFonts w:eastAsia="DejaVu Sans"/>
              </w:rPr>
            </w:pPr>
            <w:r w:rsidRPr="009D3D17">
              <w:rPr>
                <w:rFonts w:eastAsia="DejaVu Sans"/>
              </w:rPr>
              <w:t>Создают устные и письменные аннотации</w:t>
            </w:r>
          </w:p>
          <w:p w:rsidR="00784C8D" w:rsidRPr="009D3D17" w:rsidRDefault="00784C8D" w:rsidP="00EF7950">
            <w:pPr>
              <w:rPr>
                <w:rFonts w:eastAsia="DejaVu Sans"/>
              </w:rPr>
            </w:pPr>
            <w:r w:rsidRPr="009D3D17">
              <w:rPr>
                <w:rFonts w:eastAsia="DejaVu Sans"/>
              </w:rPr>
              <w:t>прочитанных произведений.</w:t>
            </w:r>
          </w:p>
          <w:p w:rsidR="00784C8D" w:rsidRPr="009D3D17" w:rsidRDefault="00784C8D" w:rsidP="00EF7950">
            <w:pPr>
              <w:rPr>
                <w:rFonts w:eastAsia="DejaVu Sans"/>
              </w:rPr>
            </w:pPr>
            <w:r w:rsidRPr="009D3D17">
              <w:rPr>
                <w:rFonts w:eastAsia="DejaVu Sans"/>
              </w:rPr>
              <w:t>Пользуются разными источниками информации.</w:t>
            </w:r>
          </w:p>
          <w:p w:rsidR="00784C8D" w:rsidRPr="009D3D17" w:rsidRDefault="00784C8D" w:rsidP="00EF7950">
            <w:pPr>
              <w:rPr>
                <w:rFonts w:eastAsia="DejaVu Sans"/>
              </w:rPr>
            </w:pPr>
            <w:r w:rsidRPr="009D3D17">
              <w:rPr>
                <w:rFonts w:eastAsia="DejaVu Sans"/>
              </w:rPr>
              <w:t>Участвуют в диалоге. Строят монолог.</w:t>
            </w:r>
          </w:p>
          <w:p w:rsidR="00784C8D" w:rsidRPr="009D3D17" w:rsidRDefault="00784C8D" w:rsidP="00EF7950">
            <w:pPr>
              <w:rPr>
                <w:rFonts w:eastAsia="DejaVu Sans"/>
              </w:rPr>
            </w:pPr>
            <w:r w:rsidRPr="009D3D17">
              <w:rPr>
                <w:rFonts w:eastAsia="DejaVu Sans"/>
              </w:rPr>
              <w:t>Анализируют собственную эмоционально-эстетическую реакцию на произведение изобразительного искусства.</w:t>
            </w:r>
          </w:p>
          <w:p w:rsidR="00784C8D" w:rsidRPr="009D3D17" w:rsidRDefault="00784C8D" w:rsidP="00EF7950">
            <w:pPr>
              <w:rPr>
                <w:rFonts w:eastAsia="DejaVu Sans"/>
              </w:rPr>
            </w:pPr>
            <w:r w:rsidRPr="009D3D17">
              <w:rPr>
                <w:rFonts w:eastAsia="DejaVu Sans"/>
              </w:rPr>
              <w:t>Описывают приёмы, используемые художником для передачи настроения и авторского отношения к изображаемому.</w:t>
            </w:r>
          </w:p>
          <w:p w:rsidR="00784C8D" w:rsidRPr="009D3D17" w:rsidRDefault="00784C8D" w:rsidP="00EF7950">
            <w:pPr>
              <w:rPr>
                <w:rFonts w:eastAsia="DejaVu Sans"/>
              </w:rPr>
            </w:pPr>
            <w:r w:rsidRPr="009D3D17">
              <w:rPr>
                <w:rFonts w:eastAsia="DejaVu Sans"/>
              </w:rPr>
              <w:t>Проявляют интерес к личности и жизни творческих личностей.</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31-32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«Случай с русалками»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33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К. Чапек «Сказки»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34-37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Р. Киплинг «Рикки-Тикки-Тави»</w:t>
            </w:r>
          </w:p>
          <w:p w:rsidR="00784C8D" w:rsidRPr="009D3D17" w:rsidRDefault="00784C8D" w:rsidP="00EF7950"/>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О. Кургузов «Телевизионные макароны»</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Картинная галерея М.А. Врубель «Царевна-Лебедь» Проверочная работа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Басни (6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Басни И.А. Крылов «Трудолюбивый медведь»</w:t>
            </w:r>
          </w:p>
          <w:p w:rsidR="00784C8D" w:rsidRPr="009D3D17" w:rsidRDefault="00784C8D" w:rsidP="00EF7950">
            <w:r w:rsidRPr="009D3D17">
              <w:t>Наизусть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 xml:space="preserve">Углубляют знания о жанре «басня». </w:t>
            </w:r>
          </w:p>
          <w:p w:rsidR="00784C8D" w:rsidRPr="009D3D17" w:rsidRDefault="00784C8D" w:rsidP="00EF7950">
            <w:pPr>
              <w:rPr>
                <w:rFonts w:eastAsia="DejaVu Sans"/>
              </w:rPr>
            </w:pPr>
            <w:r w:rsidRPr="009D3D17">
              <w:rPr>
                <w:rFonts w:eastAsia="DejaVu Sans"/>
              </w:rPr>
              <w:t>Обогащают представления о многозначности слова, об иносказании в художественном произведении.</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Эзоп «Ворон и Лисица»</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Выразительно читают басни, передают интонационно состояние персонажей.</w:t>
            </w:r>
          </w:p>
          <w:p w:rsidR="00784C8D" w:rsidRPr="009D3D17" w:rsidRDefault="00784C8D" w:rsidP="00EF7950">
            <w:pPr>
              <w:rPr>
                <w:rFonts w:eastAsia="DejaVu Sans"/>
              </w:rPr>
            </w:pPr>
            <w:r w:rsidRPr="009D3D17">
              <w:rPr>
                <w:rFonts w:eastAsia="DejaVu Sans"/>
              </w:rPr>
              <w:t>Выделяют авторский текст, реплики персонажей; читают по ролям.</w:t>
            </w:r>
          </w:p>
          <w:p w:rsidR="00784C8D" w:rsidRPr="009D3D17" w:rsidRDefault="00784C8D" w:rsidP="00EF7950">
            <w:pPr>
              <w:rPr>
                <w:rFonts w:eastAsia="DejaVu Sans"/>
              </w:rPr>
            </w:pPr>
            <w:r w:rsidRPr="009D3D17">
              <w:rPr>
                <w:rFonts w:eastAsia="DejaVu Sans"/>
              </w:rPr>
              <w:t>Читают наизусть басни по выбору.</w:t>
            </w:r>
          </w:p>
          <w:p w:rsidR="00784C8D" w:rsidRPr="009D3D17" w:rsidRDefault="00784C8D" w:rsidP="00EF7950">
            <w:pPr>
              <w:rPr>
                <w:rFonts w:eastAsia="DejaVu Sans"/>
              </w:rPr>
            </w:pPr>
            <w:r w:rsidRPr="009D3D17">
              <w:rPr>
                <w:rFonts w:eastAsia="DejaVu Sans"/>
              </w:rPr>
              <w:lastRenderedPageBreak/>
              <w:t>Определяют и обсуждают актуальность морали басни. Привлекают свой жизненный опыт.</w:t>
            </w:r>
          </w:p>
          <w:p w:rsidR="00784C8D" w:rsidRPr="009D3D17" w:rsidRDefault="00784C8D" w:rsidP="00EF7950">
            <w:pPr>
              <w:rPr>
                <w:rFonts w:eastAsia="DejaVu Sans"/>
              </w:rPr>
            </w:pPr>
            <w:r w:rsidRPr="009D3D17">
              <w:rPr>
                <w:rFonts w:eastAsia="DejaVu Sans"/>
              </w:rPr>
              <w:t>Сопоставляют произведения разных авторов.</w:t>
            </w:r>
          </w:p>
          <w:p w:rsidR="00784C8D" w:rsidRPr="009D3D17" w:rsidRDefault="00784C8D" w:rsidP="00EF7950">
            <w:pPr>
              <w:rPr>
                <w:rFonts w:eastAsia="DejaVu Sans"/>
              </w:rPr>
            </w:pPr>
            <w:r w:rsidRPr="009D3D17">
              <w:rPr>
                <w:rFonts w:eastAsia="DejaVu Sans"/>
              </w:rPr>
              <w:t>Формируют представления о нравственных</w:t>
            </w:r>
          </w:p>
          <w:p w:rsidR="00784C8D" w:rsidRPr="009D3D17" w:rsidRDefault="00784C8D" w:rsidP="00EF7950">
            <w:pPr>
              <w:rPr>
                <w:rFonts w:eastAsia="DejaVu Sans"/>
              </w:rPr>
            </w:pPr>
            <w:r w:rsidRPr="009D3D17">
              <w:rPr>
                <w:rFonts w:eastAsia="DejaVu Sans"/>
              </w:rPr>
              <w:t>и безнравственных поступках.</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И.А.Крылов «Ворона и лисица» Наизусть</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Научно-популярная статья «Кумушка лиса»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lastRenderedPageBreak/>
              <w:t>44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И.А.Крылов «Любопытный» </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Басни. Наизусть по выбору.</w:t>
            </w:r>
          </w:p>
          <w:p w:rsidR="00784C8D" w:rsidRPr="009D3D17" w:rsidRDefault="00784C8D" w:rsidP="00EF7950">
            <w:r w:rsidRPr="009D3D17">
              <w:t>Проверочная работа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Оценивают актуальность морали басни.</w:t>
            </w:r>
          </w:p>
          <w:p w:rsidR="00784C8D" w:rsidRPr="009D3D17" w:rsidRDefault="00784C8D" w:rsidP="00EF7950">
            <w:pPr>
              <w:rPr>
                <w:rFonts w:eastAsia="DejaVu Sans"/>
              </w:rPr>
            </w:pPr>
            <w:r w:rsidRPr="009D3D17">
              <w:rPr>
                <w:rFonts w:eastAsia="DejaVu Sans"/>
              </w:rPr>
              <w:t>Находят нужные книги в библиотеке.</w:t>
            </w:r>
          </w:p>
          <w:p w:rsidR="00784C8D" w:rsidRPr="009D3D17" w:rsidRDefault="00784C8D" w:rsidP="00EF7950">
            <w:pPr>
              <w:rPr>
                <w:rFonts w:eastAsia="DejaVu Sans"/>
              </w:rPr>
            </w:pPr>
            <w:r w:rsidRPr="009D3D17">
              <w:rPr>
                <w:rFonts w:eastAsia="DejaVu Sans"/>
              </w:rPr>
              <w:t>Представляют сборники произведений.</w:t>
            </w:r>
          </w:p>
          <w:p w:rsidR="00784C8D" w:rsidRPr="009D3D17" w:rsidRDefault="00784C8D" w:rsidP="00EF7950">
            <w:pPr>
              <w:rPr>
                <w:rFonts w:eastAsia="DejaVu Sans"/>
              </w:rPr>
            </w:pPr>
            <w:r w:rsidRPr="009D3D17">
              <w:rPr>
                <w:rFonts w:eastAsia="DejaVu Sans"/>
              </w:rPr>
              <w:t>Находят нужную информацию с помощью</w:t>
            </w:r>
          </w:p>
          <w:p w:rsidR="00784C8D" w:rsidRPr="009D3D17" w:rsidRDefault="00784C8D" w:rsidP="00EF7950">
            <w:pPr>
              <w:rPr>
                <w:rFonts w:eastAsia="DejaVu Sans"/>
              </w:rPr>
            </w:pPr>
            <w:r w:rsidRPr="009D3D17">
              <w:rPr>
                <w:rFonts w:eastAsia="DejaVu Sans"/>
              </w:rPr>
              <w:t>разных источников</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Слово о родной земле</w:t>
            </w:r>
            <w:r w:rsidRPr="009D3D17">
              <w:rPr>
                <w:rFonts w:eastAsia="DejaVu Sans"/>
              </w:rPr>
              <w:tab/>
              <w:t>(9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Ю. Яковлев «Мама» Часть 2</w:t>
            </w:r>
          </w:p>
          <w:p w:rsidR="00784C8D" w:rsidRPr="009D3D17" w:rsidRDefault="00784C8D" w:rsidP="00EF7950"/>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Выразительно читают, определяют темп,</w:t>
            </w:r>
          </w:p>
          <w:p w:rsidR="00784C8D" w:rsidRPr="009D3D17" w:rsidRDefault="00784C8D" w:rsidP="00EF7950">
            <w:pPr>
              <w:rPr>
                <w:rFonts w:eastAsia="DejaVu Sans"/>
              </w:rPr>
            </w:pPr>
            <w:r w:rsidRPr="009D3D17">
              <w:rPr>
                <w:rFonts w:eastAsia="DejaVu Sans"/>
              </w:rPr>
              <w:t>изменение интонации.</w:t>
            </w:r>
          </w:p>
          <w:p w:rsidR="00784C8D" w:rsidRPr="009D3D17" w:rsidRDefault="00784C8D" w:rsidP="00EF7950">
            <w:pPr>
              <w:rPr>
                <w:rFonts w:eastAsia="DejaVu Sans"/>
              </w:rPr>
            </w:pPr>
            <w:r w:rsidRPr="009D3D17">
              <w:rPr>
                <w:rFonts w:eastAsia="DejaVu Sans"/>
              </w:rPr>
              <w:t>Читают наизусть стихотворения.</w:t>
            </w:r>
          </w:p>
          <w:p w:rsidR="00784C8D" w:rsidRPr="009D3D17" w:rsidRDefault="00784C8D" w:rsidP="00EF7950">
            <w:pPr>
              <w:rPr>
                <w:rFonts w:eastAsia="DejaVu Sans"/>
              </w:rPr>
            </w:pPr>
            <w:r w:rsidRPr="009D3D17">
              <w:rPr>
                <w:rFonts w:eastAsia="DejaVu Sans"/>
              </w:rPr>
              <w:t>Определяют идею произведения.</w:t>
            </w:r>
          </w:p>
          <w:p w:rsidR="00784C8D" w:rsidRPr="009D3D17" w:rsidRDefault="00784C8D" w:rsidP="00EF7950">
            <w:pPr>
              <w:rPr>
                <w:rFonts w:eastAsia="DejaVu Sans"/>
              </w:rPr>
            </w:pPr>
            <w:r w:rsidRPr="009D3D17">
              <w:rPr>
                <w:rFonts w:eastAsia="DejaVu Sans"/>
              </w:rPr>
              <w:t>Соотносят собственные наблюдения за природой с литературными впечатлениями.</w:t>
            </w:r>
          </w:p>
          <w:p w:rsidR="00784C8D" w:rsidRPr="009D3D17" w:rsidRDefault="00784C8D" w:rsidP="00EF7950">
            <w:pPr>
              <w:rPr>
                <w:rFonts w:eastAsia="DejaVu Sans"/>
              </w:rPr>
            </w:pPr>
            <w:r w:rsidRPr="009D3D17">
              <w:rPr>
                <w:rFonts w:eastAsia="DejaVu Sans"/>
              </w:rPr>
              <w:t>Определяют переживания лирического героя.</w:t>
            </w:r>
          </w:p>
          <w:p w:rsidR="00784C8D" w:rsidRPr="009D3D17" w:rsidRDefault="00784C8D" w:rsidP="00EF7950">
            <w:pPr>
              <w:rPr>
                <w:rFonts w:eastAsia="DejaVu Sans"/>
              </w:rPr>
            </w:pPr>
            <w:r w:rsidRPr="009D3D17">
              <w:rPr>
                <w:rFonts w:eastAsia="DejaVu Sans"/>
              </w:rPr>
              <w:t>Выделяют изобразительные средства языка, использованные поэтом. Находят сравнения, метафоры, олицетворения в тексте.</w:t>
            </w:r>
          </w:p>
          <w:p w:rsidR="00784C8D" w:rsidRPr="009D3D17" w:rsidRDefault="00784C8D" w:rsidP="00EF7950">
            <w:pPr>
              <w:rPr>
                <w:rFonts w:eastAsia="DejaVu Sans"/>
              </w:rPr>
            </w:pPr>
            <w:r w:rsidRPr="009D3D17">
              <w:rPr>
                <w:rFonts w:eastAsia="DejaVu Sans"/>
              </w:rPr>
              <w:t>Сравнивают позиции поэтов, выявляют способы её выражения.</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М.Ю. Лермонтов «Когда волнуется желтеющая нива»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Научно-популярная</w:t>
            </w:r>
          </w:p>
          <w:p w:rsidR="00784C8D" w:rsidRPr="009D3D17" w:rsidRDefault="00784C8D" w:rsidP="00EF7950">
            <w:pPr>
              <w:rPr>
                <w:rFonts w:eastAsia="DejaVu Sans"/>
              </w:rPr>
            </w:pPr>
            <w:r w:rsidRPr="009D3D17">
              <w:t>статья «Ландыш»</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Работают с учебной статьёй, выделять в ней узловые мысли, составляют план.</w:t>
            </w:r>
          </w:p>
          <w:p w:rsidR="00784C8D" w:rsidRPr="009D3D17" w:rsidRDefault="00784C8D" w:rsidP="00EF7950">
            <w:pPr>
              <w:rPr>
                <w:rFonts w:eastAsia="DejaVu Sans"/>
              </w:rPr>
            </w:pPr>
            <w:r w:rsidRPr="009D3D17">
              <w:rPr>
                <w:rFonts w:eastAsia="DejaVu Sans"/>
              </w:rPr>
              <w:t>Пользуются разными источниками информации для объяснения слов, словосочетаний.</w:t>
            </w:r>
          </w:p>
          <w:p w:rsidR="00784C8D" w:rsidRPr="009D3D17" w:rsidRDefault="00784C8D" w:rsidP="00EF7950">
            <w:pPr>
              <w:rPr>
                <w:rFonts w:eastAsia="DejaVu Sans"/>
              </w:rPr>
            </w:pPr>
            <w:r w:rsidRPr="009D3D17">
              <w:rPr>
                <w:rFonts w:eastAsia="DejaVu Sans"/>
              </w:rPr>
              <w:t>Находят книги, нужные произведения. Пред</w:t>
            </w:r>
            <w:r w:rsidRPr="009D3D17">
              <w:rPr>
                <w:rFonts w:eastAsia="DejaVu Sans"/>
              </w:rPr>
              <w:softHyphen/>
              <w:t>ставляют сборник произведений.</w:t>
            </w:r>
          </w:p>
        </w:tc>
        <w:tc>
          <w:tcPr>
            <w:tcW w:w="408" w:type="dxa"/>
            <w:shd w:val="clear" w:color="auto" w:fill="auto"/>
          </w:tcPr>
          <w:p w:rsidR="00784C8D" w:rsidRPr="009D3D17" w:rsidRDefault="00784C8D" w:rsidP="00EF7950"/>
        </w:tc>
      </w:tr>
      <w:tr w:rsidR="00784C8D" w:rsidRPr="009D3D17" w:rsidTr="00EF7950">
        <w:trPr>
          <w:gridAfter w:val="1"/>
          <w:wAfter w:w="10" w:type="dxa"/>
          <w:trHeight w:val="1076"/>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49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 А. Есенин</w:t>
            </w:r>
          </w:p>
          <w:p w:rsidR="00784C8D" w:rsidRPr="009D3D17" w:rsidRDefault="00784C8D" w:rsidP="00EF7950">
            <w:pPr>
              <w:rPr>
                <w:rFonts w:eastAsia="DejaVu Sans"/>
              </w:rPr>
            </w:pPr>
            <w:r w:rsidRPr="009D3D17">
              <w:rPr>
                <w:rFonts w:eastAsia="DejaVu Sans"/>
              </w:rPr>
              <w:t>«С добрым утром!»</w:t>
            </w:r>
          </w:p>
          <w:p w:rsidR="00784C8D" w:rsidRPr="009D3D17" w:rsidRDefault="00784C8D" w:rsidP="00EF7950">
            <w:r w:rsidRPr="009D3D17">
              <w:t>Наизусть</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Стихотворения С.А.Есенина</w:t>
            </w:r>
          </w:p>
          <w:p w:rsidR="00784C8D" w:rsidRPr="009D3D17" w:rsidRDefault="00784C8D" w:rsidP="00EF7950">
            <w:r w:rsidRPr="009D3D17">
              <w:lastRenderedPageBreak/>
              <w:t>Наизусть по выбору</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М. М. Пришвин</w:t>
            </w:r>
          </w:p>
          <w:p w:rsidR="00784C8D" w:rsidRPr="009D3D17" w:rsidRDefault="00784C8D" w:rsidP="00EF7950">
            <w:pPr>
              <w:rPr>
                <w:rFonts w:eastAsia="DejaVu Sans"/>
              </w:rPr>
            </w:pPr>
            <w:r w:rsidRPr="009D3D17">
              <w:rPr>
                <w:rFonts w:eastAsia="DejaVu Sans"/>
              </w:rPr>
              <w:t>«Моя родина»</w:t>
            </w:r>
          </w:p>
          <w:p w:rsidR="00784C8D" w:rsidRPr="009D3D17" w:rsidRDefault="00784C8D" w:rsidP="00EF7950">
            <w:r w:rsidRPr="009D3D17">
              <w:t>Наизусть</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Определяют переживания лирического героя.</w:t>
            </w:r>
          </w:p>
          <w:p w:rsidR="00784C8D" w:rsidRPr="009D3D17" w:rsidRDefault="00784C8D" w:rsidP="00EF7950">
            <w:pPr>
              <w:rPr>
                <w:rFonts w:eastAsia="DejaVu Sans"/>
              </w:rPr>
            </w:pPr>
            <w:r w:rsidRPr="009D3D17">
              <w:rPr>
                <w:rFonts w:eastAsia="DejaVu Sans"/>
              </w:rPr>
              <w:t>Выделяют изобразительные средства языка, использованные поэтом. Находят сравнения, метафоры, олицетворения в тексте.</w:t>
            </w:r>
          </w:p>
          <w:p w:rsidR="00784C8D" w:rsidRPr="009D3D17" w:rsidRDefault="00784C8D" w:rsidP="00EF7950">
            <w:pPr>
              <w:rPr>
                <w:rFonts w:eastAsia="DejaVu Sans"/>
              </w:rPr>
            </w:pPr>
            <w:r w:rsidRPr="009D3D17">
              <w:rPr>
                <w:rFonts w:eastAsia="DejaVu Sans"/>
              </w:rPr>
              <w:t>Знакомятся с жизнью творческих личностей.</w:t>
            </w:r>
          </w:p>
          <w:p w:rsidR="00784C8D" w:rsidRPr="009D3D17" w:rsidRDefault="00784C8D" w:rsidP="00EF7950">
            <w:pPr>
              <w:rPr>
                <w:rFonts w:eastAsia="DejaVu Sans"/>
              </w:rPr>
            </w:pPr>
            <w:r w:rsidRPr="009D3D17">
              <w:rPr>
                <w:rFonts w:eastAsia="DejaVu Sans"/>
              </w:rPr>
              <w:t>Постигают смысл патриотического отношения к Родине.</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Научно-популярная</w:t>
            </w:r>
          </w:p>
          <w:p w:rsidR="00784C8D" w:rsidRPr="009D3D17" w:rsidRDefault="00784C8D" w:rsidP="00EF7950">
            <w:pPr>
              <w:rPr>
                <w:rFonts w:eastAsia="DejaVu Sans"/>
              </w:rPr>
            </w:pPr>
            <w:r w:rsidRPr="009D3D17">
              <w:t>статья «Валдайский</w:t>
            </w:r>
          </w:p>
          <w:p w:rsidR="00784C8D" w:rsidRPr="009D3D17" w:rsidRDefault="00784C8D" w:rsidP="00EF7950">
            <w:pPr>
              <w:rPr>
                <w:rFonts w:eastAsia="DejaVu Sans"/>
              </w:rPr>
            </w:pPr>
            <w:r w:rsidRPr="009D3D17">
              <w:t>национальный парк»</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И. Северянин</w:t>
            </w:r>
          </w:p>
          <w:p w:rsidR="00784C8D" w:rsidRPr="009D3D17" w:rsidRDefault="00784C8D" w:rsidP="00EF7950">
            <w:pPr>
              <w:rPr>
                <w:rFonts w:eastAsia="DejaVu Sans"/>
              </w:rPr>
            </w:pPr>
            <w:r w:rsidRPr="009D3D17">
              <w:t>«Запевка»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И. С. Никитин</w:t>
            </w:r>
          </w:p>
          <w:p w:rsidR="00784C8D" w:rsidRPr="009D3D17" w:rsidRDefault="00784C8D" w:rsidP="00EF7950">
            <w:pPr>
              <w:rPr>
                <w:rFonts w:eastAsia="DejaVu Sans"/>
              </w:rPr>
            </w:pPr>
            <w:r w:rsidRPr="009D3D17">
              <w:t>«Русь»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Определяют переживания автора, выраженные в произведении; соотносят мысли поэта с собственными размышлениями на конкретную тему.</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 прошлом Родины (7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55-</w:t>
            </w:r>
            <w:r w:rsidRPr="009D3D17">
              <w:t>57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3</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«Повесть временных лет»</w:t>
            </w:r>
          </w:p>
          <w:p w:rsidR="00784C8D" w:rsidRPr="009D3D17" w:rsidRDefault="00784C8D" w:rsidP="00EF7950">
            <w:r w:rsidRPr="009D3D17">
              <w:t>А.С.Пушкин «Песнь о вещем Олеге»</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Знакомятся с изобразительными средствами языка: метафорой, олицетворением.</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58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Народные исторические песни</w:t>
            </w:r>
          </w:p>
          <w:p w:rsidR="00784C8D" w:rsidRPr="009D3D17" w:rsidRDefault="00784C8D" w:rsidP="00EF7950">
            <w:r w:rsidRPr="009D3D17">
              <w:t>«Сборы польского короля на Русь»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Расширяют знания о жанрах народного творчества. Определяют элементы композиции и их роль в создании эмоционально-смыслового содержания произведения. </w:t>
            </w:r>
          </w:p>
        </w:tc>
        <w:tc>
          <w:tcPr>
            <w:tcW w:w="408" w:type="dxa"/>
            <w:shd w:val="clear" w:color="auto" w:fill="auto"/>
          </w:tcPr>
          <w:p w:rsidR="00784C8D" w:rsidRPr="009D3D17" w:rsidRDefault="00784C8D" w:rsidP="00EF7950"/>
        </w:tc>
      </w:tr>
      <w:tr w:rsidR="00784C8D" w:rsidRPr="009D3D17" w:rsidTr="00EF7950">
        <w:trPr>
          <w:gridAfter w:val="1"/>
          <w:wAfter w:w="10" w:type="dxa"/>
          <w:trHeight w:val="45"/>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59-60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К.Ф. Рылеев «Иван Сусанин»</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Обогащают знания о персоналии русской истории. </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61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Картинная галерея</w:t>
            </w:r>
          </w:p>
          <w:p w:rsidR="00784C8D" w:rsidRPr="009D3D17" w:rsidRDefault="00784C8D" w:rsidP="00EF7950">
            <w:pPr>
              <w:rPr>
                <w:rFonts w:eastAsia="DejaVu Sans"/>
              </w:rPr>
            </w:pPr>
            <w:r w:rsidRPr="009D3D17">
              <w:rPr>
                <w:rFonts w:eastAsia="DejaVu Sans"/>
              </w:rPr>
              <w:t>В. В. Маторин</w:t>
            </w:r>
          </w:p>
          <w:p w:rsidR="00784C8D" w:rsidRPr="009D3D17" w:rsidRDefault="00784C8D" w:rsidP="00EF7950">
            <w:pPr>
              <w:rPr>
                <w:rFonts w:eastAsia="DejaVu Sans"/>
              </w:rPr>
            </w:pPr>
            <w:r w:rsidRPr="009D3D17">
              <w:rPr>
                <w:rFonts w:eastAsia="DejaVu Sans"/>
              </w:rPr>
              <w:t>«Дмитрий Донской»</w:t>
            </w:r>
          </w:p>
          <w:p w:rsidR="00784C8D" w:rsidRPr="009D3D17" w:rsidRDefault="00784C8D" w:rsidP="00EF7950">
            <w:pPr>
              <w:rPr>
                <w:rFonts w:eastAsia="DejaVu Sans"/>
              </w:rPr>
            </w:pPr>
            <w:r w:rsidRPr="009D3D17">
              <w:rPr>
                <w:rFonts w:eastAsia="DejaVu Sans"/>
              </w:rPr>
              <w:t>Ф. Н. Глинка</w:t>
            </w:r>
          </w:p>
          <w:p w:rsidR="00784C8D" w:rsidRPr="009D3D17" w:rsidRDefault="00784C8D" w:rsidP="00EF7950">
            <w:pPr>
              <w:rPr>
                <w:rFonts w:eastAsia="DejaVu Sans"/>
              </w:rPr>
            </w:pPr>
            <w:r w:rsidRPr="009D3D17">
              <w:rPr>
                <w:rFonts w:eastAsia="DejaVu Sans"/>
              </w:rPr>
              <w:t>«Москва»</w:t>
            </w:r>
          </w:p>
          <w:p w:rsidR="00784C8D" w:rsidRPr="009D3D17" w:rsidRDefault="00784C8D" w:rsidP="00EF7950">
            <w:pPr>
              <w:rPr>
                <w:rFonts w:eastAsia="DejaVu Sans"/>
              </w:rPr>
            </w:pPr>
            <w:r w:rsidRPr="009D3D17">
              <w:rPr>
                <w:rFonts w:eastAsia="DejaVu Sans"/>
              </w:rPr>
              <w:t>Проверочная работа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Делят текст на части, озаглавливают их, составляют план произведения.</w:t>
            </w:r>
          </w:p>
          <w:p w:rsidR="00784C8D" w:rsidRPr="009D3D17" w:rsidRDefault="00784C8D" w:rsidP="00EF7950">
            <w:pPr>
              <w:rPr>
                <w:rFonts w:eastAsia="DejaVu Sans"/>
              </w:rPr>
            </w:pPr>
          </w:p>
          <w:p w:rsidR="00784C8D" w:rsidRPr="009D3D17" w:rsidRDefault="00784C8D" w:rsidP="00EF7950">
            <w:pPr>
              <w:rPr>
                <w:rFonts w:eastAsia="DejaVu Sans"/>
              </w:rPr>
            </w:pPr>
            <w:r w:rsidRPr="009D3D17">
              <w:rPr>
                <w:rFonts w:eastAsia="DejaVu Sans"/>
              </w:rPr>
              <w:t>Определяют элементы композиции и их роль в создании эмоционально-смыслового содержания произведения.</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Прошла по земле война (6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А. А. Ахматова</w:t>
            </w:r>
          </w:p>
          <w:p w:rsidR="00784C8D" w:rsidRPr="009D3D17" w:rsidRDefault="00784C8D" w:rsidP="00EF7950">
            <w:pPr>
              <w:rPr>
                <w:rFonts w:eastAsia="DejaVu Sans"/>
              </w:rPr>
            </w:pPr>
            <w:r w:rsidRPr="009D3D17">
              <w:rPr>
                <w:rFonts w:eastAsia="DejaVu Sans"/>
              </w:rPr>
              <w:lastRenderedPageBreak/>
              <w:t>«Мужество»</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lastRenderedPageBreak/>
              <w:t>Обогащают знания об Отечественной</w:t>
            </w:r>
          </w:p>
          <w:p w:rsidR="00784C8D" w:rsidRPr="009D3D17" w:rsidRDefault="00784C8D" w:rsidP="00EF7950">
            <w:pPr>
              <w:rPr>
                <w:rFonts w:eastAsia="DejaVu Sans"/>
              </w:rPr>
            </w:pPr>
            <w:r w:rsidRPr="009D3D17">
              <w:rPr>
                <w:rFonts w:eastAsia="DejaVu Sans"/>
              </w:rPr>
              <w:lastRenderedPageBreak/>
              <w:t>войне.</w:t>
            </w:r>
          </w:p>
          <w:p w:rsidR="00784C8D" w:rsidRPr="009D3D17" w:rsidRDefault="00784C8D" w:rsidP="00EF7950">
            <w:pPr>
              <w:rPr>
                <w:rFonts w:eastAsia="DejaVu Sans"/>
              </w:rPr>
            </w:pPr>
            <w:r w:rsidRPr="009D3D17">
              <w:rPr>
                <w:rFonts w:eastAsia="DejaVu Sans"/>
              </w:rPr>
              <w:t>Выразительно читают художественное произведение. Определяют его главную мысль.</w:t>
            </w:r>
          </w:p>
          <w:p w:rsidR="00784C8D" w:rsidRPr="009D3D17" w:rsidRDefault="00784C8D" w:rsidP="00EF7950">
            <w:pPr>
              <w:rPr>
                <w:rFonts w:eastAsia="DejaVu Sans"/>
              </w:rPr>
            </w:pPr>
            <w:r w:rsidRPr="009D3D17">
              <w:rPr>
                <w:rFonts w:eastAsia="DejaVu Sans"/>
              </w:rPr>
              <w:t>Делят текст на части, озаглавливают их, составляют план произведения.</w:t>
            </w:r>
          </w:p>
          <w:p w:rsidR="00784C8D" w:rsidRPr="009D3D17" w:rsidRDefault="00784C8D" w:rsidP="00EF7950">
            <w:pPr>
              <w:rPr>
                <w:rFonts w:eastAsia="DejaVu Sans"/>
              </w:rPr>
            </w:pPr>
            <w:r w:rsidRPr="009D3D17">
              <w:rPr>
                <w:rFonts w:eastAsia="DejaVu Sans"/>
              </w:rPr>
              <w:t>Составляют план художественного произведения, читают его по ролям. Обогащают знания о средствах</w:t>
            </w:r>
          </w:p>
          <w:p w:rsidR="00784C8D" w:rsidRPr="009D3D17" w:rsidRDefault="00784C8D" w:rsidP="00EF7950">
            <w:pPr>
              <w:rPr>
                <w:rFonts w:eastAsia="DejaVu Sans"/>
              </w:rPr>
            </w:pPr>
            <w:r w:rsidRPr="009D3D17">
              <w:rPr>
                <w:rFonts w:eastAsia="DejaVu Sans"/>
              </w:rPr>
              <w:t>передачи внутреннего состояния человека в художественной литературе. Сопоставляют героев литературных произведений.</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63-64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Б. Полевой</w:t>
            </w:r>
          </w:p>
          <w:p w:rsidR="00784C8D" w:rsidRPr="009D3D17" w:rsidRDefault="00784C8D" w:rsidP="00EF7950">
            <w:pPr>
              <w:rPr>
                <w:rFonts w:eastAsia="DejaVu Sans"/>
              </w:rPr>
            </w:pPr>
            <w:r w:rsidRPr="009D3D17">
              <w:rPr>
                <w:rFonts w:eastAsia="DejaVu Sans"/>
              </w:rPr>
              <w:t>«Последний день Матвея</w:t>
            </w:r>
          </w:p>
          <w:p w:rsidR="00784C8D" w:rsidRPr="009D3D17" w:rsidRDefault="00784C8D" w:rsidP="00EF7950">
            <w:pPr>
              <w:rPr>
                <w:rFonts w:eastAsia="DejaVu Sans"/>
              </w:rPr>
            </w:pPr>
            <w:r w:rsidRPr="009D3D17">
              <w:rPr>
                <w:rFonts w:eastAsia="DejaVu Sans"/>
              </w:rPr>
              <w:t>Кузьмина»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А. Т. Твардовский</w:t>
            </w:r>
          </w:p>
          <w:p w:rsidR="00784C8D" w:rsidRPr="009D3D17" w:rsidRDefault="00784C8D" w:rsidP="00EF7950">
            <w:pPr>
              <w:rPr>
                <w:rFonts w:eastAsia="DejaVu Sans"/>
              </w:rPr>
            </w:pPr>
            <w:r w:rsidRPr="009D3D17">
              <w:rPr>
                <w:rFonts w:eastAsia="DejaVu Sans"/>
              </w:rPr>
              <w:t>«Рассказ танкиста»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Стихотворения, посвящённые Великой Отечественной войне.</w:t>
            </w:r>
          </w:p>
          <w:p w:rsidR="00784C8D" w:rsidRPr="009D3D17" w:rsidRDefault="00784C8D" w:rsidP="00EF7950">
            <w:pPr>
              <w:rPr>
                <w:rFonts w:eastAsia="DejaVu Sans"/>
              </w:rPr>
            </w:pPr>
            <w:r w:rsidRPr="009D3D17">
              <w:rPr>
                <w:rFonts w:eastAsia="DejaVu Sans"/>
              </w:rPr>
              <w:t>Наизусть</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Работа с учебными и научно-популярными текстами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 добре и красоте (13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68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А. А. Фет</w:t>
            </w:r>
          </w:p>
          <w:p w:rsidR="00784C8D" w:rsidRPr="009D3D17" w:rsidRDefault="00784C8D" w:rsidP="00EF7950">
            <w:pPr>
              <w:rPr>
                <w:rFonts w:eastAsia="DejaVu Sans"/>
              </w:rPr>
            </w:pPr>
            <w:r w:rsidRPr="009D3D17">
              <w:rPr>
                <w:rFonts w:eastAsia="DejaVu Sans"/>
              </w:rPr>
              <w:t>«На рассвете»</w:t>
            </w:r>
          </w:p>
          <w:p w:rsidR="00784C8D" w:rsidRPr="009D3D17" w:rsidRDefault="00784C8D" w:rsidP="00EF7950">
            <w:pPr>
              <w:rPr>
                <w:rFonts w:eastAsia="DejaVu Sans"/>
              </w:rPr>
            </w:pPr>
            <w:r w:rsidRPr="009D3D17">
              <w:rPr>
                <w:rFonts w:eastAsia="DejaVu Sans"/>
              </w:rPr>
              <w:t>Наизусть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Обогащают знания о богатстве, красоте</w:t>
            </w:r>
          </w:p>
          <w:p w:rsidR="00784C8D" w:rsidRPr="009D3D17" w:rsidRDefault="00784C8D" w:rsidP="00EF7950">
            <w:pPr>
              <w:rPr>
                <w:rFonts w:eastAsia="DejaVu Sans"/>
              </w:rPr>
            </w:pPr>
            <w:r w:rsidRPr="009D3D17">
              <w:rPr>
                <w:rFonts w:eastAsia="DejaVu Sans"/>
              </w:rPr>
              <w:t>родной природы. Закрепляют знания об</w:t>
            </w:r>
          </w:p>
          <w:p w:rsidR="00784C8D" w:rsidRPr="009D3D17" w:rsidRDefault="00784C8D" w:rsidP="00EF7950">
            <w:pPr>
              <w:rPr>
                <w:rFonts w:eastAsia="DejaVu Sans"/>
              </w:rPr>
            </w:pPr>
            <w:r w:rsidRPr="009D3D17">
              <w:rPr>
                <w:rFonts w:eastAsia="DejaVu Sans"/>
              </w:rPr>
              <w:t>изобразительных средствах языка.</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69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И. А. Бунин</w:t>
            </w:r>
          </w:p>
          <w:p w:rsidR="00784C8D" w:rsidRPr="009D3D17" w:rsidRDefault="00784C8D" w:rsidP="00EF7950">
            <w:pPr>
              <w:rPr>
                <w:rFonts w:eastAsia="DejaVu Sans"/>
              </w:rPr>
            </w:pPr>
            <w:r w:rsidRPr="009D3D17">
              <w:rPr>
                <w:rFonts w:eastAsia="DejaVu Sans"/>
              </w:rPr>
              <w:t>«Густой зелёный ельник у дороги...»</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Соотносят музыкальные и литературные впечатления, создают словесные иллюстрации к произведению.</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70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Н. А. Некрасов</w:t>
            </w:r>
          </w:p>
          <w:p w:rsidR="00784C8D" w:rsidRPr="009D3D17" w:rsidRDefault="00784C8D" w:rsidP="00EF7950">
            <w:pPr>
              <w:rPr>
                <w:rFonts w:eastAsia="DejaVu Sans"/>
              </w:rPr>
            </w:pPr>
            <w:r w:rsidRPr="009D3D17">
              <w:rPr>
                <w:rFonts w:eastAsia="DejaVu Sans"/>
              </w:rPr>
              <w:t>«Саша» (отрывок)</w:t>
            </w:r>
          </w:p>
          <w:p w:rsidR="00784C8D" w:rsidRPr="009D3D17" w:rsidRDefault="00784C8D" w:rsidP="00EF7950">
            <w:pPr>
              <w:rPr>
                <w:rFonts w:eastAsia="DejaVu Sans"/>
              </w:rPr>
            </w:pPr>
          </w:p>
          <w:p w:rsidR="00784C8D" w:rsidRPr="009D3D17" w:rsidRDefault="00784C8D" w:rsidP="00EF7950">
            <w:pPr>
              <w:rPr>
                <w:rFonts w:eastAsia="DejaVu Sans"/>
              </w:rPr>
            </w:pPr>
            <w:r w:rsidRPr="009D3D17">
              <w:rPr>
                <w:rFonts w:eastAsia="DejaVu Sans"/>
              </w:rPr>
              <w:t>Наизусть</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Выразительно читают, передают переживания, выраженные поэтом в лирическом произведении.</w:t>
            </w:r>
          </w:p>
          <w:p w:rsidR="00784C8D" w:rsidRPr="009D3D17" w:rsidRDefault="00784C8D" w:rsidP="00EF7950">
            <w:pPr>
              <w:rPr>
                <w:rFonts w:eastAsia="DejaVu Sans"/>
              </w:rPr>
            </w:pPr>
            <w:r w:rsidRPr="009D3D17">
              <w:rPr>
                <w:rFonts w:eastAsia="DejaVu Sans"/>
              </w:rPr>
              <w:t>Определяют смысл названия, главную мысль произведения.</w:t>
            </w:r>
          </w:p>
          <w:p w:rsidR="00784C8D" w:rsidRPr="009D3D17" w:rsidRDefault="00784C8D" w:rsidP="00EF7950">
            <w:pPr>
              <w:rPr>
                <w:rFonts w:eastAsia="DejaVu Sans"/>
              </w:rPr>
            </w:pPr>
            <w:r w:rsidRPr="009D3D17">
              <w:rPr>
                <w:rFonts w:eastAsia="DejaVu Sans"/>
              </w:rPr>
              <w:t>Объясняют смысл слова в контексте произведения.</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71-72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Часть 3</w:t>
            </w:r>
          </w:p>
          <w:p w:rsidR="00784C8D" w:rsidRPr="009D3D17" w:rsidRDefault="00784C8D" w:rsidP="00EF7950">
            <w:pPr>
              <w:rPr>
                <w:rFonts w:eastAsia="DejaVu Sans"/>
              </w:rPr>
            </w:pPr>
            <w:r w:rsidRPr="009D3D17">
              <w:rPr>
                <w:rFonts w:eastAsia="DejaVu Sans"/>
              </w:rPr>
              <w:t>К. Г. Паустовский</w:t>
            </w:r>
          </w:p>
          <w:p w:rsidR="00784C8D" w:rsidRPr="009D3D17" w:rsidRDefault="00784C8D" w:rsidP="00EF7950">
            <w:pPr>
              <w:rPr>
                <w:rFonts w:eastAsia="DejaVu Sans"/>
              </w:rPr>
            </w:pPr>
            <w:r w:rsidRPr="009D3D17">
              <w:rPr>
                <w:rFonts w:eastAsia="DejaVu Sans"/>
              </w:rPr>
              <w:t>«Корзина с еловыми</w:t>
            </w:r>
          </w:p>
          <w:p w:rsidR="00784C8D" w:rsidRPr="009D3D17" w:rsidRDefault="00784C8D" w:rsidP="00EF7950">
            <w:pPr>
              <w:rPr>
                <w:rFonts w:eastAsia="DejaVu Sans"/>
              </w:rPr>
            </w:pPr>
            <w:r w:rsidRPr="009D3D17">
              <w:rPr>
                <w:rFonts w:eastAsia="DejaVu Sans"/>
              </w:rPr>
              <w:t>шишками»</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Объясняют главную мысль произведения, составлять его план; определяют и объясняют собственные переживания, вызванные прочитанными произведениями, передают их в письменной форме.</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73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Музыка и литература</w:t>
            </w:r>
          </w:p>
        </w:tc>
        <w:tc>
          <w:tcPr>
            <w:tcW w:w="503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 xml:space="preserve">Сопоставляют впечатления, вызванные разными видами искусства; определяют авторскую позицию; </w:t>
            </w:r>
            <w:r w:rsidRPr="009D3D17">
              <w:rPr>
                <w:rFonts w:eastAsia="DejaVu Sans"/>
              </w:rPr>
              <w:lastRenderedPageBreak/>
              <w:t>передают в процессе чтения собственные переживания, вызванные произведением.</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74</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А.Н.Майков «Мать»</w:t>
            </w:r>
          </w:p>
          <w:p w:rsidR="00784C8D" w:rsidRPr="009D3D17" w:rsidRDefault="00784C8D" w:rsidP="00EF7950">
            <w:r w:rsidRPr="009D3D17">
              <w:t>Наизусть</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Привлекают читательский опыт в процессе</w:t>
            </w:r>
          </w:p>
          <w:p w:rsidR="00784C8D" w:rsidRPr="009D3D17" w:rsidRDefault="00784C8D" w:rsidP="00EF7950">
            <w:pPr>
              <w:rPr>
                <w:rFonts w:eastAsia="DejaVu Sans"/>
              </w:rPr>
            </w:pPr>
            <w:r w:rsidRPr="009D3D17">
              <w:rPr>
                <w:rFonts w:eastAsia="DejaVu Sans"/>
              </w:rPr>
              <w:t>анализа произведения.</w:t>
            </w:r>
          </w:p>
          <w:p w:rsidR="00784C8D" w:rsidRPr="009D3D17" w:rsidRDefault="00784C8D" w:rsidP="00EF7950">
            <w:pPr>
              <w:rPr>
                <w:rFonts w:eastAsia="DejaVu Sans"/>
              </w:rPr>
            </w:pPr>
            <w:r w:rsidRPr="009D3D17">
              <w:rPr>
                <w:rFonts w:eastAsia="DejaVu Sans"/>
              </w:rPr>
              <w:t>Составлять план произведения.</w:t>
            </w:r>
          </w:p>
          <w:p w:rsidR="00784C8D" w:rsidRPr="009D3D17" w:rsidRDefault="00784C8D" w:rsidP="00EF7950">
            <w:pPr>
              <w:rPr>
                <w:rFonts w:eastAsia="DejaVu Sans"/>
              </w:rPr>
            </w:pPr>
            <w:r w:rsidRPr="009D3D17">
              <w:rPr>
                <w:rFonts w:eastAsia="DejaVu Sans"/>
              </w:rPr>
              <w:t>Определяют свои впечатления, вызванные</w:t>
            </w:r>
          </w:p>
          <w:p w:rsidR="00784C8D" w:rsidRPr="009D3D17" w:rsidRDefault="00784C8D" w:rsidP="00EF7950">
            <w:pPr>
              <w:rPr>
                <w:rFonts w:eastAsia="DejaVu Sans"/>
              </w:rPr>
            </w:pPr>
            <w:r w:rsidRPr="009D3D17">
              <w:rPr>
                <w:rFonts w:eastAsia="DejaVu Sans"/>
              </w:rPr>
              <w:t>произведением, объясняют их.</w:t>
            </w:r>
          </w:p>
          <w:p w:rsidR="00784C8D" w:rsidRPr="009D3D17" w:rsidRDefault="00784C8D" w:rsidP="00EF7950">
            <w:pPr>
              <w:rPr>
                <w:rFonts w:eastAsia="DejaVu Sans"/>
              </w:rPr>
            </w:pPr>
            <w:r w:rsidRPr="009D3D17">
              <w:rPr>
                <w:rFonts w:eastAsia="DejaVu Sans"/>
              </w:rPr>
              <w:t>Определяют отношение автора к героям, выявлять способы его выражения.</w:t>
            </w:r>
          </w:p>
          <w:p w:rsidR="00784C8D" w:rsidRPr="009D3D17" w:rsidRDefault="00784C8D" w:rsidP="00EF7950">
            <w:pPr>
              <w:rPr>
                <w:rFonts w:eastAsia="DejaVu Sans"/>
              </w:rPr>
            </w:pPr>
            <w:r w:rsidRPr="009D3D17">
              <w:rPr>
                <w:rFonts w:eastAsia="DejaVu Sans"/>
              </w:rPr>
              <w:t>Выбирают стихотворения для заучивания.</w:t>
            </w:r>
          </w:p>
          <w:p w:rsidR="00784C8D" w:rsidRPr="009D3D17" w:rsidRDefault="00784C8D" w:rsidP="00EF7950">
            <w:pPr>
              <w:rPr>
                <w:rFonts w:eastAsia="DejaVu Sans"/>
              </w:rPr>
            </w:pPr>
            <w:r w:rsidRPr="009D3D17">
              <w:rPr>
                <w:rFonts w:eastAsia="DejaVu Sans"/>
              </w:rPr>
              <w:t>Сопоставлять литературные и музыкальные впечатления.</w:t>
            </w:r>
          </w:p>
          <w:p w:rsidR="00784C8D" w:rsidRPr="009D3D17" w:rsidRDefault="00784C8D" w:rsidP="00EF7950">
            <w:pPr>
              <w:rPr>
                <w:rFonts w:eastAsia="DejaVu Sans"/>
              </w:rPr>
            </w:pPr>
            <w:r w:rsidRPr="009D3D17">
              <w:rPr>
                <w:rFonts w:eastAsia="DejaVu Sans"/>
              </w:rPr>
              <w:t>Сопоставляют авторские и народные произведения.</w:t>
            </w:r>
          </w:p>
          <w:p w:rsidR="00784C8D" w:rsidRPr="009D3D17" w:rsidRDefault="00784C8D" w:rsidP="00EF7950">
            <w:pPr>
              <w:rPr>
                <w:rFonts w:eastAsia="DejaVu Sans"/>
              </w:rPr>
            </w:pPr>
            <w:r w:rsidRPr="009D3D17">
              <w:rPr>
                <w:rFonts w:eastAsia="DejaVu Sans"/>
              </w:rPr>
              <w:t>Создают словесные иллюстрации к литературному произведению.</w:t>
            </w:r>
          </w:p>
          <w:p w:rsidR="00784C8D" w:rsidRPr="009D3D17" w:rsidRDefault="00784C8D" w:rsidP="00EF7950">
            <w:pPr>
              <w:rPr>
                <w:rFonts w:eastAsia="DejaVu Sans"/>
              </w:rPr>
            </w:pPr>
            <w:r w:rsidRPr="009D3D17">
              <w:rPr>
                <w:rFonts w:eastAsia="DejaVu Sans"/>
              </w:rPr>
              <w:t>Создают письменные творческие работы,</w:t>
            </w:r>
          </w:p>
          <w:p w:rsidR="00784C8D" w:rsidRPr="009D3D17" w:rsidRDefault="00784C8D" w:rsidP="00EF7950">
            <w:pPr>
              <w:rPr>
                <w:rFonts w:eastAsia="DejaVu Sans"/>
              </w:rPr>
            </w:pPr>
            <w:r w:rsidRPr="009D3D17">
              <w:rPr>
                <w:rFonts w:eastAsia="DejaVu Sans"/>
              </w:rPr>
              <w:t>рекомендации для чтения.</w:t>
            </w:r>
          </w:p>
          <w:p w:rsidR="00784C8D" w:rsidRPr="009D3D17" w:rsidRDefault="00784C8D" w:rsidP="00EF7950">
            <w:pPr>
              <w:rPr>
                <w:rFonts w:eastAsia="DejaVu Sans"/>
              </w:rPr>
            </w:pPr>
            <w:r w:rsidRPr="009D3D17">
              <w:rPr>
                <w:rFonts w:eastAsia="DejaVu Sans"/>
              </w:rPr>
              <w:t>Понимают и оценивают состояние других людей и собственных переживаний.</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75-76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Х.К.Андерсен «Соловей»</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77</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Научно-популярная статья «Соловьи»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78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Х.К.Андерсен «Снежная королева»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79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А. А. Ахматова «Перед весной бывают дни такие...»</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80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Картинная галерея</w:t>
            </w:r>
          </w:p>
          <w:p w:rsidR="00784C8D" w:rsidRPr="009D3D17" w:rsidRDefault="00784C8D" w:rsidP="00EF7950">
            <w:pPr>
              <w:rPr>
                <w:rFonts w:eastAsia="DejaVu Sans"/>
              </w:rPr>
            </w:pPr>
            <w:r w:rsidRPr="009D3D17">
              <w:rPr>
                <w:rFonts w:eastAsia="DejaVu Sans"/>
              </w:rPr>
              <w:t>И. И. Шишкин «Рожь»</w:t>
            </w:r>
          </w:p>
          <w:p w:rsidR="00784C8D" w:rsidRPr="009D3D17" w:rsidRDefault="00784C8D" w:rsidP="00EF7950">
            <w:pPr>
              <w:rPr>
                <w:rFonts w:eastAsia="DejaVu Sans"/>
              </w:rPr>
            </w:pPr>
            <w:r w:rsidRPr="009D3D17">
              <w:rPr>
                <w:rFonts w:eastAsia="DejaVu Sans"/>
              </w:rPr>
              <w:t>А. Блок</w:t>
            </w:r>
          </w:p>
          <w:p w:rsidR="00784C8D" w:rsidRPr="009D3D17" w:rsidRDefault="00784C8D" w:rsidP="00EF7950">
            <w:pPr>
              <w:rPr>
                <w:rFonts w:eastAsia="DejaVu Sans"/>
              </w:rPr>
            </w:pPr>
            <w:r w:rsidRPr="009D3D17">
              <w:rPr>
                <w:rFonts w:eastAsia="DejaVu Sans"/>
              </w:rPr>
              <w:t>«Летний вечер»</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9598"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Мир детства (16 ч)</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81-82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Н. А. Некрасов</w:t>
            </w:r>
          </w:p>
          <w:p w:rsidR="00784C8D" w:rsidRPr="009D3D17" w:rsidRDefault="00784C8D" w:rsidP="00EF7950">
            <w:pPr>
              <w:rPr>
                <w:rFonts w:eastAsia="DejaVu Sans"/>
              </w:rPr>
            </w:pPr>
            <w:r w:rsidRPr="009D3D17">
              <w:rPr>
                <w:rFonts w:eastAsia="DejaVu Sans"/>
              </w:rPr>
              <w:t>«Крестьянские дети»</w:t>
            </w:r>
          </w:p>
        </w:tc>
        <w:tc>
          <w:tcPr>
            <w:tcW w:w="50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Выразительно читают произведение.</w:t>
            </w:r>
          </w:p>
          <w:p w:rsidR="00784C8D" w:rsidRPr="009D3D17" w:rsidRDefault="00784C8D" w:rsidP="00EF7950">
            <w:pPr>
              <w:rPr>
                <w:rFonts w:eastAsia="DejaVu Sans"/>
              </w:rPr>
            </w:pPr>
            <w:r w:rsidRPr="009D3D17">
              <w:rPr>
                <w:rFonts w:eastAsia="DejaVu Sans"/>
              </w:rPr>
              <w:t>Выделяют авторский текст, реплики персонажей; читают по ролям.</w:t>
            </w:r>
          </w:p>
          <w:p w:rsidR="00784C8D" w:rsidRPr="009D3D17" w:rsidRDefault="00784C8D" w:rsidP="00EF7950">
            <w:pPr>
              <w:rPr>
                <w:rFonts w:eastAsia="DejaVu Sans"/>
              </w:rPr>
            </w:pPr>
            <w:r w:rsidRPr="009D3D17">
              <w:rPr>
                <w:rFonts w:eastAsia="DejaVu Sans"/>
              </w:rPr>
              <w:t>Творчески пересказывают.</w:t>
            </w:r>
          </w:p>
          <w:p w:rsidR="00784C8D" w:rsidRPr="009D3D17" w:rsidRDefault="00784C8D" w:rsidP="00EF7950">
            <w:pPr>
              <w:rPr>
                <w:rFonts w:eastAsia="DejaVu Sans"/>
              </w:rPr>
            </w:pPr>
            <w:r w:rsidRPr="009D3D17">
              <w:rPr>
                <w:rFonts w:eastAsia="DejaVu Sans"/>
              </w:rPr>
              <w:t>Определяют главную мысль.</w:t>
            </w:r>
          </w:p>
          <w:p w:rsidR="00784C8D" w:rsidRPr="009D3D17" w:rsidRDefault="00784C8D" w:rsidP="00EF7950">
            <w:pPr>
              <w:rPr>
                <w:rFonts w:eastAsia="DejaVu Sans"/>
              </w:rPr>
            </w:pPr>
            <w:r w:rsidRPr="009D3D17">
              <w:rPr>
                <w:rFonts w:eastAsia="DejaVu Sans"/>
              </w:rPr>
              <w:t>Составляют план произведения.</w:t>
            </w:r>
          </w:p>
          <w:p w:rsidR="00784C8D" w:rsidRPr="009D3D17" w:rsidRDefault="00784C8D" w:rsidP="00EF7950">
            <w:pPr>
              <w:rPr>
                <w:rFonts w:eastAsia="DejaVu Sans"/>
              </w:rPr>
            </w:pPr>
            <w:r w:rsidRPr="009D3D17">
              <w:rPr>
                <w:rFonts w:eastAsia="DejaVu Sans"/>
              </w:rPr>
              <w:t>Передают в письменной форме собственные переживания, вызванные литературным произведением, впечатлениями от мира природы и</w:t>
            </w:r>
          </w:p>
          <w:p w:rsidR="00784C8D" w:rsidRPr="009D3D17" w:rsidRDefault="00784C8D" w:rsidP="00EF7950">
            <w:pPr>
              <w:rPr>
                <w:rFonts w:eastAsia="DejaVu Sans"/>
              </w:rPr>
            </w:pPr>
            <w:r w:rsidRPr="009D3D17">
              <w:rPr>
                <w:rFonts w:eastAsia="DejaVu Sans"/>
              </w:rPr>
              <w:t>окружающих людей.</w:t>
            </w:r>
          </w:p>
          <w:p w:rsidR="00784C8D" w:rsidRPr="009D3D17" w:rsidRDefault="00784C8D" w:rsidP="00EF7950">
            <w:pPr>
              <w:rPr>
                <w:rFonts w:eastAsia="DejaVu Sans"/>
              </w:rPr>
            </w:pPr>
            <w:r w:rsidRPr="009D3D17">
              <w:rPr>
                <w:rFonts w:eastAsia="DejaVu Sans"/>
              </w:rPr>
              <w:lastRenderedPageBreak/>
              <w:t>Соотносят внешний облик персонажа с его</w:t>
            </w:r>
          </w:p>
          <w:p w:rsidR="00784C8D" w:rsidRPr="009D3D17" w:rsidRDefault="00784C8D" w:rsidP="00EF7950">
            <w:pPr>
              <w:rPr>
                <w:rFonts w:eastAsia="DejaVu Sans"/>
              </w:rPr>
            </w:pPr>
            <w:r w:rsidRPr="009D3D17">
              <w:rPr>
                <w:rFonts w:eastAsia="DejaVu Sans"/>
              </w:rPr>
              <w:t>переживаниями.</w:t>
            </w:r>
          </w:p>
          <w:p w:rsidR="00784C8D" w:rsidRPr="009D3D17" w:rsidRDefault="00784C8D" w:rsidP="00EF7950">
            <w:pPr>
              <w:rPr>
                <w:rFonts w:eastAsia="DejaVu Sans"/>
              </w:rPr>
            </w:pPr>
            <w:r w:rsidRPr="009D3D17">
              <w:rPr>
                <w:rFonts w:eastAsia="DejaVu Sans"/>
              </w:rPr>
              <w:t>Характеризуют приёмы, использованные</w:t>
            </w:r>
          </w:p>
          <w:p w:rsidR="00784C8D" w:rsidRPr="009D3D17" w:rsidRDefault="00784C8D" w:rsidP="00EF7950">
            <w:pPr>
              <w:rPr>
                <w:rFonts w:eastAsia="DejaVu Sans"/>
              </w:rPr>
            </w:pPr>
            <w:r w:rsidRPr="009D3D17">
              <w:rPr>
                <w:rFonts w:eastAsia="DejaVu Sans"/>
              </w:rPr>
              <w:t>писателем для передачи внутреннего состояния героев.</w:t>
            </w:r>
          </w:p>
          <w:p w:rsidR="00784C8D" w:rsidRPr="009D3D17" w:rsidRDefault="00784C8D" w:rsidP="00EF7950">
            <w:pPr>
              <w:rPr>
                <w:rFonts w:eastAsia="DejaVu Sans"/>
              </w:rPr>
            </w:pPr>
            <w:r w:rsidRPr="009D3D17">
              <w:rPr>
                <w:rFonts w:eastAsia="DejaVu Sans"/>
              </w:rPr>
              <w:t>Оценивают поступки героев, аргументируют свою позицию.</w:t>
            </w:r>
          </w:p>
          <w:p w:rsidR="00784C8D" w:rsidRPr="009D3D17" w:rsidRDefault="00784C8D" w:rsidP="00EF7950">
            <w:pPr>
              <w:rPr>
                <w:rFonts w:eastAsia="DejaVu Sans"/>
              </w:rPr>
            </w:pPr>
            <w:r w:rsidRPr="009D3D17">
              <w:rPr>
                <w:rFonts w:eastAsia="DejaVu Sans"/>
              </w:rPr>
              <w:t>Сопоставляют героев разных произведений.</w:t>
            </w:r>
          </w:p>
          <w:p w:rsidR="00784C8D" w:rsidRPr="009D3D17" w:rsidRDefault="00784C8D" w:rsidP="00EF7950">
            <w:pPr>
              <w:rPr>
                <w:rFonts w:eastAsia="DejaVu Sans"/>
              </w:rPr>
            </w:pPr>
            <w:r w:rsidRPr="009D3D17">
              <w:rPr>
                <w:rFonts w:eastAsia="DejaVu Sans"/>
              </w:rPr>
              <w:t>Передают в письменной форме собственные мысли и переживания.</w:t>
            </w:r>
          </w:p>
          <w:p w:rsidR="00784C8D" w:rsidRPr="009D3D17" w:rsidRDefault="00784C8D" w:rsidP="00EF7950">
            <w:pPr>
              <w:rPr>
                <w:rFonts w:eastAsia="DejaVu Sans"/>
              </w:rPr>
            </w:pPr>
            <w:r w:rsidRPr="009D3D17">
              <w:rPr>
                <w:rFonts w:eastAsia="DejaVu Sans"/>
              </w:rPr>
              <w:t>Понимают причины собственных поступков и совершённых другими людьми и оценивают их.</w:t>
            </w:r>
          </w:p>
          <w:p w:rsidR="00784C8D" w:rsidRPr="009D3D17" w:rsidRDefault="00784C8D" w:rsidP="00EF7950">
            <w:pPr>
              <w:rPr>
                <w:rFonts w:eastAsia="DejaVu Sans"/>
              </w:rPr>
            </w:pPr>
            <w:r w:rsidRPr="009D3D17">
              <w:rPr>
                <w:rFonts w:eastAsia="DejaVu Sans"/>
              </w:rPr>
              <w:t>Планируют собственные действия в соответствии с поставленной целью.</w:t>
            </w:r>
          </w:p>
          <w:p w:rsidR="00784C8D" w:rsidRPr="009D3D17" w:rsidRDefault="00784C8D" w:rsidP="00EF7950">
            <w:pPr>
              <w:rPr>
                <w:rFonts w:eastAsia="DejaVu Sans"/>
              </w:rPr>
            </w:pPr>
          </w:p>
          <w:p w:rsidR="00784C8D" w:rsidRPr="009D3D17" w:rsidRDefault="00784C8D" w:rsidP="00EF7950">
            <w:pPr>
              <w:rPr>
                <w:rFonts w:eastAsia="DejaVu Sans"/>
              </w:rPr>
            </w:pPr>
            <w:r w:rsidRPr="009D3D17">
              <w:rPr>
                <w:rFonts w:eastAsia="DejaVu Sans"/>
              </w:rPr>
              <w:t>Находят нужную информацию, работают с книгой, представляют сборник произведений.</w:t>
            </w: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83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Произведения русских поэтов о детях</w:t>
            </w:r>
          </w:p>
          <w:p w:rsidR="00784C8D" w:rsidRPr="009D3D17" w:rsidRDefault="00784C8D" w:rsidP="00EF7950">
            <w:r w:rsidRPr="009D3D17">
              <w:t>Наизусть</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84-85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Л.Н.Толстой «Детство» (отрывок)</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86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И.А.Бунин «Детство» </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87-88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Марк Твен. Главы из книги «Приключения Тома Сойера»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lastRenderedPageBreak/>
              <w:t>89</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 xml:space="preserve"> Марк Твен «Приключения Тома Сойера»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rPr>
                <w:rFonts w:eastAsia="DejaVu Sans"/>
              </w:rPr>
              <w:t>90-91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В.А.Солоухин «Ножичек с костяной ручкой»</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92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М.И.Цветаева «Наши царства»</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93</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Р.Л.Стивенсон «Страна кровати»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94-95</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А.П.Чехов «Мальчики»</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rPr>
          <w:gridAfter w:val="1"/>
          <w:wAfter w:w="10" w:type="dxa"/>
        </w:trPr>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96</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tc>
        <w:tc>
          <w:tcPr>
            <w:tcW w:w="24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r w:rsidRPr="009D3D17">
              <w:t>Научно-популярная статья «Николай Пржевальский».</w:t>
            </w:r>
          </w:p>
        </w:tc>
        <w:tc>
          <w:tcPr>
            <w:tcW w:w="5038"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84C8D" w:rsidRPr="009D3D17" w:rsidRDefault="00784C8D" w:rsidP="00EF7950">
            <w:pPr>
              <w:rPr>
                <w:rFonts w:eastAsia="DejaVu Sans"/>
              </w:rPr>
            </w:pPr>
          </w:p>
        </w:tc>
        <w:tc>
          <w:tcPr>
            <w:tcW w:w="408" w:type="dxa"/>
            <w:shd w:val="clear" w:color="auto" w:fill="auto"/>
          </w:tcPr>
          <w:p w:rsidR="00784C8D" w:rsidRPr="009D3D17" w:rsidRDefault="00784C8D" w:rsidP="00EF7950"/>
        </w:tc>
      </w:tr>
      <w:tr w:rsidR="00784C8D" w:rsidRPr="009D3D17" w:rsidTr="00EF7950">
        <w:tblPrEx>
          <w:tblCellMar>
            <w:left w:w="10" w:type="dxa"/>
            <w:right w:w="10" w:type="dxa"/>
          </w:tblCellMar>
        </w:tblPrEx>
        <w:tc>
          <w:tcPr>
            <w:tcW w:w="10016" w:type="dxa"/>
            <w:gridSpan w:val="8"/>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Удивительные приключения (6 ч)</w:t>
            </w:r>
          </w:p>
        </w:tc>
      </w:tr>
      <w:tr w:rsidR="00784C8D" w:rsidRPr="009D3D17" w:rsidTr="00EF7950">
        <w:tblPrEx>
          <w:tblCellMar>
            <w:left w:w="10" w:type="dxa"/>
            <w:right w:w="10" w:type="dxa"/>
          </w:tblCellMar>
        </w:tblPrEx>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97-98</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Р.Э. Распе Главы из книги Приключения барона Мюнхаузена»</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Выразительно читают.</w:t>
            </w:r>
          </w:p>
          <w:p w:rsidR="00784C8D" w:rsidRPr="009D3D17" w:rsidRDefault="00784C8D" w:rsidP="00EF7950">
            <w:pPr>
              <w:rPr>
                <w:rFonts w:eastAsia="DejaVu Sans"/>
              </w:rPr>
            </w:pPr>
            <w:r w:rsidRPr="009D3D17">
              <w:rPr>
                <w:rFonts w:eastAsia="DejaVu Sans"/>
              </w:rPr>
              <w:t>Пересказывают текст кратко, творчески.</w:t>
            </w:r>
          </w:p>
          <w:p w:rsidR="00784C8D" w:rsidRPr="009D3D17" w:rsidRDefault="00784C8D" w:rsidP="00EF7950">
            <w:pPr>
              <w:rPr>
                <w:rFonts w:eastAsia="DejaVu Sans"/>
              </w:rPr>
            </w:pPr>
            <w:r w:rsidRPr="009D3D17">
              <w:rPr>
                <w:rFonts w:eastAsia="DejaVu Sans"/>
              </w:rPr>
              <w:t>Составляют план произведения. Озаглавли</w:t>
            </w:r>
            <w:r w:rsidRPr="009D3D17">
              <w:rPr>
                <w:rFonts w:eastAsia="DejaVu Sans"/>
              </w:rPr>
              <w:softHyphen/>
              <w:t>вают части произведения.</w:t>
            </w:r>
          </w:p>
          <w:p w:rsidR="00784C8D" w:rsidRPr="009D3D17" w:rsidRDefault="00784C8D" w:rsidP="00EF7950">
            <w:pPr>
              <w:rPr>
                <w:rFonts w:eastAsia="DejaVu Sans"/>
              </w:rPr>
            </w:pPr>
            <w:r w:rsidRPr="009D3D17">
              <w:rPr>
                <w:rFonts w:eastAsia="DejaVu Sans"/>
              </w:rPr>
              <w:t>Выражают своё отношение к прочитанному, аргументируют его.</w:t>
            </w:r>
          </w:p>
        </w:tc>
      </w:tr>
      <w:tr w:rsidR="00784C8D" w:rsidRPr="009D3D17" w:rsidTr="00EF7950">
        <w:tblPrEx>
          <w:tblCellMar>
            <w:left w:w="10" w:type="dxa"/>
            <w:right w:w="10" w:type="dxa"/>
          </w:tblCellMar>
        </w:tblPrEx>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99-100</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Д.Свифт «Путешествия Гулливера»</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Сопоставляют героев произведения, разные произведения на сходную тему.</w:t>
            </w:r>
          </w:p>
          <w:p w:rsidR="00784C8D" w:rsidRPr="009D3D17" w:rsidRDefault="00784C8D" w:rsidP="00EF7950">
            <w:pPr>
              <w:rPr>
                <w:rFonts w:eastAsia="DejaVu Sans"/>
              </w:rPr>
            </w:pPr>
            <w:r w:rsidRPr="009D3D17">
              <w:rPr>
                <w:rFonts w:eastAsia="DejaVu Sans"/>
              </w:rPr>
              <w:t>Представляют прочитанную книгу.</w:t>
            </w:r>
          </w:p>
          <w:p w:rsidR="00784C8D" w:rsidRPr="009D3D17" w:rsidRDefault="00784C8D" w:rsidP="00EF7950">
            <w:pPr>
              <w:rPr>
                <w:rFonts w:eastAsia="DejaVu Sans"/>
              </w:rPr>
            </w:pPr>
            <w:r w:rsidRPr="009D3D17">
              <w:rPr>
                <w:rFonts w:eastAsia="DejaVu Sans"/>
              </w:rPr>
              <w:t>Создают письменную аннотацию.</w:t>
            </w:r>
          </w:p>
        </w:tc>
      </w:tr>
      <w:tr w:rsidR="00784C8D" w:rsidRPr="009D3D17" w:rsidTr="00EF7950">
        <w:tblPrEx>
          <w:tblCellMar>
            <w:left w:w="10" w:type="dxa"/>
            <w:right w:w="10" w:type="dxa"/>
          </w:tblCellMar>
        </w:tblPrEx>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101</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r w:rsidRPr="009D3D17">
              <w:t xml:space="preserve"> Т. Крюкова «Хрустальный ключ». Проверочная работа</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Привлекают знания об устном народном творчестве в процессе анализа текста современного автора, выражают своё отношение к прочитанному и</w:t>
            </w:r>
          </w:p>
          <w:p w:rsidR="00784C8D" w:rsidRPr="009D3D17" w:rsidRDefault="00784C8D" w:rsidP="00EF7950">
            <w:pPr>
              <w:rPr>
                <w:rFonts w:eastAsia="DejaVu Sans"/>
              </w:rPr>
            </w:pPr>
            <w:r w:rsidRPr="009D3D17">
              <w:rPr>
                <w:rFonts w:eastAsia="DejaVu Sans"/>
              </w:rPr>
              <w:t>аргументируют его.</w:t>
            </w:r>
          </w:p>
        </w:tc>
      </w:tr>
      <w:tr w:rsidR="00784C8D" w:rsidRPr="009D3D17" w:rsidTr="00EF7950">
        <w:tblPrEx>
          <w:tblCellMar>
            <w:left w:w="10" w:type="dxa"/>
            <w:right w:w="10" w:type="dxa"/>
          </w:tblCellMar>
        </w:tblPrEx>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lastRenderedPageBreak/>
              <w:t>102</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t>1</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Мои любимые книги. Работа с учебными и научно-популярными текстами.</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FFFFFF"/>
          </w:tcPr>
          <w:p w:rsidR="00784C8D" w:rsidRPr="009D3D17" w:rsidRDefault="00784C8D" w:rsidP="00EF7950">
            <w:pPr>
              <w:rPr>
                <w:rFonts w:eastAsia="DejaVu Sans"/>
              </w:rPr>
            </w:pPr>
            <w:r w:rsidRPr="009D3D17">
              <w:rPr>
                <w:rFonts w:eastAsia="DejaVu Sans"/>
              </w:rPr>
              <w:t>Пользуются разными источниками информации.</w:t>
            </w:r>
          </w:p>
          <w:p w:rsidR="00784C8D" w:rsidRPr="009D3D17" w:rsidRDefault="00784C8D" w:rsidP="00EF7950">
            <w:pPr>
              <w:rPr>
                <w:rFonts w:eastAsia="DejaVu Sans"/>
              </w:rPr>
            </w:pPr>
            <w:r w:rsidRPr="009D3D17">
              <w:rPr>
                <w:rFonts w:eastAsia="DejaVu Sans"/>
              </w:rPr>
              <w:t>Работать в группе, паре: выслушивают и анализируют позицию партнёра, аргументи</w:t>
            </w:r>
            <w:r w:rsidRPr="009D3D17">
              <w:rPr>
                <w:rFonts w:eastAsia="DejaVu Sans"/>
              </w:rPr>
              <w:softHyphen/>
              <w:t>руют собственную позицию.</w:t>
            </w:r>
          </w:p>
          <w:p w:rsidR="00784C8D" w:rsidRPr="009D3D17" w:rsidRDefault="00784C8D" w:rsidP="00EF7950">
            <w:pPr>
              <w:rPr>
                <w:rFonts w:eastAsia="DejaVu Sans"/>
              </w:rPr>
            </w:pPr>
            <w:r w:rsidRPr="009D3D17">
              <w:rPr>
                <w:rFonts w:eastAsia="DejaVu Sans"/>
              </w:rPr>
              <w:t>Выстраивают монолог.</w:t>
            </w:r>
          </w:p>
          <w:p w:rsidR="00784C8D" w:rsidRPr="009D3D17" w:rsidRDefault="00784C8D" w:rsidP="00EF7950">
            <w:pPr>
              <w:rPr>
                <w:rFonts w:eastAsia="DejaVu Sans"/>
              </w:rPr>
            </w:pPr>
            <w:r w:rsidRPr="009D3D17">
              <w:rPr>
                <w:rFonts w:eastAsia="DejaVu Sans"/>
              </w:rPr>
              <w:t>Планируют собственную читательскую деятельность.</w:t>
            </w:r>
          </w:p>
          <w:p w:rsidR="00784C8D" w:rsidRPr="009D3D17" w:rsidRDefault="00784C8D" w:rsidP="00EF7950">
            <w:pPr>
              <w:rPr>
                <w:rFonts w:eastAsia="DejaVu Sans"/>
              </w:rPr>
            </w:pPr>
            <w:r w:rsidRPr="009D3D17">
              <w:rPr>
                <w:rFonts w:eastAsia="DejaVu Sans"/>
              </w:rPr>
              <w:t>Выявляют черты, объединяющие их произведения; создают рекомендации любимых книг.</w:t>
            </w:r>
          </w:p>
        </w:tc>
      </w:tr>
    </w:tbl>
    <w:p w:rsidR="00784C8D" w:rsidRPr="009D3D17" w:rsidRDefault="00784C8D" w:rsidP="00784C8D"/>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предмет: математика</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r w:rsidRPr="009D3D17">
        <w:t>авторы: М.И. Башмаков</w:t>
      </w:r>
    </w:p>
    <w:p w:rsidR="00784C8D" w:rsidRPr="009D3D17" w:rsidRDefault="00784C8D" w:rsidP="00784C8D">
      <w:r w:rsidRPr="009D3D17">
        <w:t xml:space="preserve">              М.Г. Нефёдова</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в соответствии с требованиями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«Математика» 4 класс, авторы: М.И. Башмаков, М.Г. Нефёдова. М.: АСТ, «Астрель». 2011г., УМК «Планета Знаний».</w:t>
      </w:r>
    </w:p>
    <w:p w:rsidR="00784C8D" w:rsidRPr="009D3D17" w:rsidRDefault="00784C8D" w:rsidP="00784C8D">
      <w:r w:rsidRPr="009D3D17">
        <w:t>УМК: Учебник. В двух частях. Математика. 4 класс. М.И. Башмаков, М.Г. Нефёдова, М.: АСТ, «Астрель», 2018 г.</w:t>
      </w:r>
    </w:p>
    <w:p w:rsidR="00784C8D" w:rsidRPr="009D3D17" w:rsidRDefault="00784C8D" w:rsidP="00784C8D"/>
    <w:p w:rsidR="00784C8D" w:rsidRPr="009D3D17" w:rsidRDefault="00784C8D" w:rsidP="00784C8D">
      <w:r w:rsidRPr="009D3D17">
        <w:t xml:space="preserve">В соответствии с учебным планом на изучение математики в 4-м классе отводится 136 часов - 4 часа в неделю. </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lastRenderedPageBreak/>
        <w:t>Личностные</w:t>
      </w:r>
    </w:p>
    <w:p w:rsidR="00784C8D" w:rsidRPr="009D3D17" w:rsidRDefault="00784C8D" w:rsidP="00784C8D">
      <w:r w:rsidRPr="009D3D17">
        <w:t>У учащихся будут сформированы:</w:t>
      </w:r>
    </w:p>
    <w:p w:rsidR="00784C8D" w:rsidRPr="009D3D17" w:rsidRDefault="00784C8D" w:rsidP="00784C8D">
      <w:r w:rsidRPr="009D3D17">
        <w:t>положительное отношение и интерес к изучению математики;</w:t>
      </w:r>
    </w:p>
    <w:p w:rsidR="00784C8D" w:rsidRPr="009D3D17" w:rsidRDefault="00784C8D" w:rsidP="00784C8D">
      <w:r w:rsidRPr="009D3D17">
        <w:t>ориентация на сопоставление самооценки собственной деятельности с оценкой ее товарищами, учителем;</w:t>
      </w:r>
    </w:p>
    <w:p w:rsidR="00784C8D" w:rsidRPr="009D3D17" w:rsidRDefault="00784C8D" w:rsidP="00784C8D">
      <w:r w:rsidRPr="009D3D17">
        <w:t>умение признавать собственные ошибки</w:t>
      </w:r>
    </w:p>
    <w:p w:rsidR="00784C8D" w:rsidRPr="009D3D17" w:rsidRDefault="00784C8D" w:rsidP="00784C8D">
      <w:r w:rsidRPr="009D3D17">
        <w:t>могут быть сформированы:</w:t>
      </w:r>
    </w:p>
    <w:p w:rsidR="00784C8D" w:rsidRPr="009D3D17" w:rsidRDefault="00784C8D" w:rsidP="00784C8D">
      <w:r w:rsidRPr="009D3D17">
        <w:t>ориентация на понимание причин личной успешности/не успешности в освоении материала;</w:t>
      </w:r>
    </w:p>
    <w:p w:rsidR="00784C8D" w:rsidRPr="009D3D17" w:rsidRDefault="00784C8D" w:rsidP="00784C8D">
      <w:r w:rsidRPr="009D3D17">
        <w:t>чувство ответственности за выполнение своей части работы при работе в группах (в ходе проектной деятельности).</w:t>
      </w:r>
    </w:p>
    <w:p w:rsidR="00784C8D" w:rsidRPr="009D3D17" w:rsidRDefault="00784C8D" w:rsidP="00784C8D">
      <w:r w:rsidRPr="009D3D17">
        <w:t>Предметные</w:t>
      </w:r>
    </w:p>
    <w:p w:rsidR="00784C8D" w:rsidRPr="009D3D17" w:rsidRDefault="00784C8D" w:rsidP="00784C8D">
      <w:r w:rsidRPr="009D3D17">
        <w:t>Учащиеся должны знать/понимать:</w:t>
      </w:r>
    </w:p>
    <w:p w:rsidR="00784C8D" w:rsidRPr="009D3D17" w:rsidRDefault="00784C8D" w:rsidP="00784C8D">
      <w:r w:rsidRPr="009D3D17">
        <w:t>названия и последовательность чисел в пределах 1 000 000;</w:t>
      </w:r>
    </w:p>
    <w:p w:rsidR="00784C8D" w:rsidRPr="009D3D17" w:rsidRDefault="00784C8D" w:rsidP="00784C8D">
      <w:r w:rsidRPr="009D3D17">
        <w:t>названия классов и разрядов;</w:t>
      </w:r>
    </w:p>
    <w:p w:rsidR="00784C8D" w:rsidRPr="009D3D17" w:rsidRDefault="00784C8D" w:rsidP="00784C8D">
      <w:r w:rsidRPr="009D3D17">
        <w:t>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84C8D" w:rsidRPr="009D3D17" w:rsidRDefault="00784C8D" w:rsidP="00784C8D">
      <w:r w:rsidRPr="009D3D17">
        <w:t>правила порядка выполнения действий в числовых выражениях;</w:t>
      </w:r>
    </w:p>
    <w:p w:rsidR="00784C8D" w:rsidRPr="009D3D17" w:rsidRDefault="00784C8D" w:rsidP="00784C8D">
      <w:r w:rsidRPr="009D3D17">
        <w:t>свойства арифметических действий;</w:t>
      </w:r>
    </w:p>
    <w:p w:rsidR="00784C8D" w:rsidRPr="009D3D17" w:rsidRDefault="00784C8D" w:rsidP="00784C8D">
      <w:r w:rsidRPr="009D3D17">
        <w:t>названия изученных единиц длины (метр, сантиметр, миллиметр, дециметр, километр), площади (квадратный сантиметр, квадратный метр, квадратный дециметр, квадратный километр), вместимости (литр), массы (грамм, килограмм, центнер, тонна), времени (секунда, минута, час, сутки, неделя, месяц, год, век); метрические соотношения между изученными единицами длины, площади, массы, времени;</w:t>
      </w:r>
    </w:p>
    <w:p w:rsidR="00784C8D" w:rsidRPr="009D3D17" w:rsidRDefault="00784C8D" w:rsidP="00784C8D">
      <w:r w:rsidRPr="009D3D17">
        <w:t>взаимосвязь между производительностью, временем работы и общим объемом выполненной работы;</w:t>
      </w:r>
    </w:p>
    <w:p w:rsidR="00784C8D" w:rsidRPr="009D3D17" w:rsidRDefault="00784C8D" w:rsidP="00784C8D">
      <w:r w:rsidRPr="009D3D17">
        <w:t>названия геометрических фигур (куб; шар);</w:t>
      </w:r>
    </w:p>
    <w:p w:rsidR="00784C8D" w:rsidRPr="009D3D17" w:rsidRDefault="00784C8D" w:rsidP="00784C8D">
      <w:r w:rsidRPr="009D3D17">
        <w:t>должны уметь:</w:t>
      </w:r>
    </w:p>
    <w:p w:rsidR="00784C8D" w:rsidRPr="009D3D17" w:rsidRDefault="00784C8D" w:rsidP="00784C8D">
      <w:r w:rsidRPr="009D3D17">
        <w:t>читать, записывать и сравнивать числа в пределах 1 000 000;</w:t>
      </w:r>
    </w:p>
    <w:p w:rsidR="00784C8D" w:rsidRPr="009D3D17" w:rsidRDefault="00784C8D" w:rsidP="00784C8D">
      <w:r w:rsidRPr="009D3D17">
        <w:t>представлять многозначное число в виде суммы разрядных слагаемых;</w:t>
      </w:r>
    </w:p>
    <w:p w:rsidR="00784C8D" w:rsidRPr="009D3D17" w:rsidRDefault="00784C8D" w:rsidP="00784C8D">
      <w:r w:rsidRPr="009D3D17">
        <w:t>устно выполнять простые арифметические действия с многозначными числами;</w:t>
      </w:r>
    </w:p>
    <w:p w:rsidR="00784C8D" w:rsidRPr="009D3D17" w:rsidRDefault="00784C8D" w:rsidP="00784C8D">
      <w:r w:rsidRPr="009D3D17">
        <w:t>выполнять арифметические действия с числом 0;</w:t>
      </w:r>
    </w:p>
    <w:p w:rsidR="00784C8D" w:rsidRPr="009D3D17" w:rsidRDefault="00784C8D" w:rsidP="00784C8D">
      <w:r w:rsidRPr="009D3D17">
        <w:lastRenderedPageBreak/>
        <w:t>письменно выполнять сложение и вычитание многозначных чисел;</w:t>
      </w:r>
    </w:p>
    <w:p w:rsidR="00784C8D" w:rsidRPr="009D3D17" w:rsidRDefault="00784C8D" w:rsidP="00784C8D">
      <w:r w:rsidRPr="009D3D17">
        <w:t>письменно выполнять умножение и деление многозначных чисел на однозначные и двузначные числа;</w:t>
      </w:r>
    </w:p>
    <w:p w:rsidR="00784C8D" w:rsidRPr="009D3D17" w:rsidRDefault="00784C8D" w:rsidP="00784C8D">
      <w:r w:rsidRPr="009D3D17">
        <w:t>проверять результаты арифметических действий обратными арифметическими действиями;</w:t>
      </w:r>
    </w:p>
    <w:p w:rsidR="00784C8D" w:rsidRPr="009D3D17" w:rsidRDefault="00784C8D" w:rsidP="00784C8D">
      <w:r w:rsidRPr="009D3D17">
        <w:t>вычислять значение числового выражения, содержащего 3–4 действия;</w:t>
      </w:r>
    </w:p>
    <w:p w:rsidR="00784C8D" w:rsidRPr="009D3D17" w:rsidRDefault="00784C8D" w:rsidP="00784C8D">
      <w:r w:rsidRPr="009D3D17">
        <w:t>решать текстовые задачи в 2–3 действия;</w:t>
      </w:r>
    </w:p>
    <w:p w:rsidR="00784C8D" w:rsidRPr="009D3D17" w:rsidRDefault="00784C8D" w:rsidP="00784C8D">
      <w:r w:rsidRPr="009D3D17">
        <w:t>определять расход материалов;</w:t>
      </w:r>
    </w:p>
    <w:p w:rsidR="00784C8D" w:rsidRPr="009D3D17" w:rsidRDefault="00784C8D" w:rsidP="00784C8D">
      <w:r w:rsidRPr="009D3D17">
        <w:t>определять производительность труда, время работы и общий объем работы;</w:t>
      </w:r>
    </w:p>
    <w:p w:rsidR="00784C8D" w:rsidRPr="009D3D17" w:rsidRDefault="00784C8D" w:rsidP="00784C8D">
      <w:r w:rsidRPr="009D3D17">
        <w:t>сравнивать величины по их числовым значениям;</w:t>
      </w:r>
    </w:p>
    <w:p w:rsidR="00784C8D" w:rsidRPr="009D3D17" w:rsidRDefault="00784C8D" w:rsidP="00784C8D">
      <w:r w:rsidRPr="009D3D17">
        <w:t>выражать величины в разных единицах измерения;</w:t>
      </w:r>
    </w:p>
    <w:p w:rsidR="00784C8D" w:rsidRPr="009D3D17" w:rsidRDefault="00784C8D" w:rsidP="00784C8D">
      <w:r w:rsidRPr="009D3D17">
        <w:t>изображать геометрические фигуры на клетчатой бумаге;</w:t>
      </w:r>
    </w:p>
    <w:p w:rsidR="00784C8D" w:rsidRPr="009D3D17" w:rsidRDefault="00784C8D" w:rsidP="00784C8D">
      <w:r w:rsidRPr="009D3D17">
        <w:t>могут знать:</w:t>
      </w:r>
    </w:p>
    <w:p w:rsidR="00784C8D" w:rsidRPr="009D3D17" w:rsidRDefault="00784C8D" w:rsidP="00784C8D">
      <w:r w:rsidRPr="009D3D17">
        <w:t>правило округления чисел;</w:t>
      </w:r>
    </w:p>
    <w:p w:rsidR="00784C8D" w:rsidRPr="009D3D17" w:rsidRDefault="00784C8D" w:rsidP="00784C8D">
      <w:r w:rsidRPr="009D3D17">
        <w:t>отдельные свойства геометрических фигур;</w:t>
      </w:r>
    </w:p>
    <w:p w:rsidR="00784C8D" w:rsidRPr="009D3D17" w:rsidRDefault="00784C8D" w:rsidP="00784C8D">
      <w:r w:rsidRPr="009D3D17">
        <w:t>могут уметь:</w:t>
      </w:r>
    </w:p>
    <w:p w:rsidR="00784C8D" w:rsidRPr="009D3D17" w:rsidRDefault="00784C8D" w:rsidP="00784C8D">
      <w:r w:rsidRPr="009D3D17">
        <w:t>письменно выполнять умножение и деление на трехзначные числа;</w:t>
      </w:r>
    </w:p>
    <w:p w:rsidR="00784C8D" w:rsidRPr="009D3D17" w:rsidRDefault="00784C8D" w:rsidP="00784C8D">
      <w:r w:rsidRPr="009D3D17">
        <w:t>вычислять значения числовых выражений рациональными способами;</w:t>
      </w:r>
    </w:p>
    <w:p w:rsidR="00784C8D" w:rsidRPr="009D3D17" w:rsidRDefault="00784C8D" w:rsidP="00784C8D">
      <w:r w:rsidRPr="009D3D17">
        <w:t>находить значение выражения с переменной;</w:t>
      </w:r>
    </w:p>
    <w:p w:rsidR="00784C8D" w:rsidRPr="009D3D17" w:rsidRDefault="00784C8D" w:rsidP="00784C8D">
      <w:r w:rsidRPr="009D3D17">
        <w:t>находить неизвестные компоненты арифметических действий (усложненные случаи);</w:t>
      </w:r>
    </w:p>
    <w:p w:rsidR="00784C8D" w:rsidRPr="009D3D17" w:rsidRDefault="00784C8D" w:rsidP="00784C8D">
      <w:r w:rsidRPr="009D3D17">
        <w:t>оценивать результаты арифметических действий разными способами;</w:t>
      </w:r>
    </w:p>
    <w:p w:rsidR="00784C8D" w:rsidRPr="009D3D17" w:rsidRDefault="00784C8D" w:rsidP="00784C8D">
      <w:r w:rsidRPr="009D3D17">
        <w:t>использовать разные способы проверки результата арифметических действий;</w:t>
      </w:r>
    </w:p>
    <w:p w:rsidR="00784C8D" w:rsidRPr="009D3D17" w:rsidRDefault="00784C8D" w:rsidP="00784C8D">
      <w:r w:rsidRPr="009D3D17">
        <w:t>распознавать плоские и пространственные геометрические фигуры;</w:t>
      </w:r>
    </w:p>
    <w:p w:rsidR="00784C8D" w:rsidRPr="009D3D17" w:rsidRDefault="00784C8D" w:rsidP="00784C8D">
      <w:r w:rsidRPr="009D3D17">
        <w:t>планировать маршрут, покупку; оценивать количество и стоимость; выбирать оптимальные варианты решения задач, связанных с бытовыми жизненными ситуациями.</w:t>
      </w:r>
    </w:p>
    <w:p w:rsidR="00784C8D" w:rsidRPr="009D3D17" w:rsidRDefault="00784C8D" w:rsidP="00784C8D">
      <w:r w:rsidRPr="009D3D17">
        <w:t>Метапредметные</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t>удерживать цель учебной и внеучебной деятельности;</w:t>
      </w:r>
    </w:p>
    <w:p w:rsidR="00784C8D" w:rsidRPr="009D3D17" w:rsidRDefault="00784C8D" w:rsidP="00784C8D">
      <w:r w:rsidRPr="009D3D17">
        <w:t>учитывать ориентиры, данные учителем, при освоении нового учебного материала;</w:t>
      </w:r>
    </w:p>
    <w:p w:rsidR="00784C8D" w:rsidRPr="009D3D17" w:rsidRDefault="00784C8D" w:rsidP="00784C8D">
      <w:r w:rsidRPr="009D3D17">
        <w:lastRenderedPageBreak/>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84C8D" w:rsidRPr="009D3D17" w:rsidRDefault="00784C8D" w:rsidP="00784C8D">
      <w:r w:rsidRPr="009D3D17">
        <w:t>самостоятельно планировать собственную вычислительную деятельность и действия, необходимые для решения задачи;</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планировать ход решения задачи в несколько действий;</w:t>
      </w:r>
    </w:p>
    <w:p w:rsidR="00784C8D" w:rsidRPr="009D3D17" w:rsidRDefault="00784C8D" w:rsidP="00784C8D">
      <w:r w:rsidRPr="009D3D17">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84C8D" w:rsidRPr="009D3D17" w:rsidRDefault="00784C8D" w:rsidP="00784C8D">
      <w:r w:rsidRPr="009D3D17">
        <w:t>вносить необходимые коррективы в собственные вычислительные действия по итогам самопроверки;</w:t>
      </w:r>
    </w:p>
    <w:p w:rsidR="00784C8D" w:rsidRPr="009D3D17" w:rsidRDefault="00784C8D" w:rsidP="00784C8D">
      <w:r w:rsidRPr="009D3D17">
        <w:t>сопоставлять результаты собственной деятельности с оценкой её товарищами, учителем;</w:t>
      </w:r>
    </w:p>
    <w:p w:rsidR="00784C8D" w:rsidRPr="009D3D17" w:rsidRDefault="00784C8D" w:rsidP="00784C8D">
      <w:r w:rsidRPr="009D3D17">
        <w:t>адекватно воспринимать аргументированную критику ошибок и учитывать её в работе над ошибками.</w:t>
      </w:r>
    </w:p>
    <w:p w:rsidR="00784C8D" w:rsidRPr="009D3D17" w:rsidRDefault="00784C8D" w:rsidP="00784C8D">
      <w:r w:rsidRPr="009D3D17">
        <w:t>Познавательные</w:t>
      </w:r>
    </w:p>
    <w:p w:rsidR="00784C8D" w:rsidRPr="009D3D17" w:rsidRDefault="00784C8D" w:rsidP="00784C8D">
      <w:r w:rsidRPr="009D3D17">
        <w:t>Учащиеся научатся:</w:t>
      </w:r>
    </w:p>
    <w:p w:rsidR="00784C8D" w:rsidRPr="009D3D17" w:rsidRDefault="00784C8D" w:rsidP="00784C8D">
      <w:r w:rsidRPr="009D3D17">
        <w:t>использовать обобщенные способы решения задач (на определение стоимости, длины пройденного пути и др.);</w:t>
      </w:r>
    </w:p>
    <w:p w:rsidR="00784C8D" w:rsidRPr="009D3D17" w:rsidRDefault="00784C8D" w:rsidP="00784C8D">
      <w:r w:rsidRPr="009D3D17">
        <w:t>использовать свойства арифметических действий для выполнения вычислений и решения задач разными способами;</w:t>
      </w:r>
    </w:p>
    <w:p w:rsidR="00784C8D" w:rsidRPr="009D3D17" w:rsidRDefault="00784C8D" w:rsidP="00784C8D">
      <w:r w:rsidRPr="009D3D17">
        <w:t>сравнивать длину предметов, выраженную в разных единицах; сравнивать массу предметов, выраженную в разных единицах;</w:t>
      </w:r>
    </w:p>
    <w:p w:rsidR="00784C8D" w:rsidRPr="009D3D17" w:rsidRDefault="00784C8D" w:rsidP="00784C8D">
      <w:r w:rsidRPr="009D3D17">
        <w:t>ориентироваться в рисунках, схемах, цепочках вычислений;</w:t>
      </w:r>
    </w:p>
    <w:p w:rsidR="00784C8D" w:rsidRPr="009D3D17" w:rsidRDefault="00784C8D" w:rsidP="00784C8D">
      <w:r w:rsidRPr="009D3D17">
        <w:t>считывать данные из таблицы и заполнять данными ячейки таблицы;</w:t>
      </w:r>
    </w:p>
    <w:p w:rsidR="00784C8D" w:rsidRPr="009D3D17" w:rsidRDefault="00784C8D" w:rsidP="00784C8D">
      <w:r w:rsidRPr="009D3D17">
        <w:t>считывать данные с гистограммы;</w:t>
      </w:r>
    </w:p>
    <w:p w:rsidR="00784C8D" w:rsidRPr="009D3D17" w:rsidRDefault="00784C8D" w:rsidP="00784C8D">
      <w:r w:rsidRPr="009D3D17">
        <w:t>ориентироваться на «ленте времени», определять начало, конец и длительность события.</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выбирать наиболее удобный способ вычисления значения выражения;</w:t>
      </w:r>
    </w:p>
    <w:p w:rsidR="00784C8D" w:rsidRPr="009D3D17" w:rsidRDefault="00784C8D" w:rsidP="00784C8D">
      <w:r w:rsidRPr="009D3D17">
        <w:t>моделировать условие задачи освоенными способами; изменять схемы в зависимости от условия задачи;</w:t>
      </w:r>
    </w:p>
    <w:p w:rsidR="00784C8D" w:rsidRPr="009D3D17" w:rsidRDefault="00784C8D" w:rsidP="00784C8D">
      <w:r w:rsidRPr="009D3D17">
        <w:t>давать качественную оценку ответа к задаче («сможет ли…»,  «хватит ли…», «успеет ли…»);</w:t>
      </w:r>
    </w:p>
    <w:p w:rsidR="00784C8D" w:rsidRPr="009D3D17" w:rsidRDefault="00784C8D" w:rsidP="00784C8D">
      <w:r w:rsidRPr="009D3D17">
        <w:t>соотносить данные таблицы и диаграммы, отображать данные на диаграмме;</w:t>
      </w:r>
    </w:p>
    <w:p w:rsidR="00784C8D" w:rsidRPr="009D3D17" w:rsidRDefault="00784C8D" w:rsidP="00784C8D">
      <w:r w:rsidRPr="009D3D17">
        <w:lastRenderedPageBreak/>
        <w:t>проводить квази-исследования по предложенному плану.</w:t>
      </w:r>
    </w:p>
    <w:p w:rsidR="00784C8D" w:rsidRPr="009D3D17" w:rsidRDefault="00784C8D" w:rsidP="00784C8D">
      <w:r w:rsidRPr="009D3D17">
        <w:t>Коммуникативные</w:t>
      </w:r>
    </w:p>
    <w:p w:rsidR="00784C8D" w:rsidRPr="009D3D17" w:rsidRDefault="00784C8D" w:rsidP="00784C8D">
      <w:r w:rsidRPr="009D3D17">
        <w:t>Учащиеся научатся:</w:t>
      </w:r>
    </w:p>
    <w:p w:rsidR="00784C8D" w:rsidRPr="009D3D17" w:rsidRDefault="00784C8D" w:rsidP="00784C8D">
      <w:r w:rsidRPr="009D3D17">
        <w:t>задавать вопросы с целью получения нужной информации;</w:t>
      </w:r>
    </w:p>
    <w:p w:rsidR="00784C8D" w:rsidRPr="009D3D17" w:rsidRDefault="00784C8D" w:rsidP="00784C8D">
      <w:r w:rsidRPr="009D3D17">
        <w:t>обсуждать варианты выполнения заданий;</w:t>
      </w:r>
    </w:p>
    <w:p w:rsidR="00784C8D" w:rsidRPr="009D3D17" w:rsidRDefault="00784C8D" w:rsidP="00784C8D">
      <w:r w:rsidRPr="009D3D17">
        <w:t>осознавать необходимость аргументации собственной позиции и критической оценки мнения партнера.</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xml:space="preserve">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 </w:t>
      </w:r>
    </w:p>
    <w:p w:rsidR="00784C8D" w:rsidRPr="009D3D17" w:rsidRDefault="00784C8D" w:rsidP="00784C8D"/>
    <w:p w:rsidR="00784C8D" w:rsidRPr="009D3D17" w:rsidRDefault="00784C8D" w:rsidP="00784C8D">
      <w:r w:rsidRPr="009D3D17">
        <w:t xml:space="preserve">Содержание </w:t>
      </w:r>
    </w:p>
    <w:p w:rsidR="00784C8D" w:rsidRPr="009D3D17" w:rsidRDefault="00784C8D" w:rsidP="00784C8D"/>
    <w:p w:rsidR="00784C8D" w:rsidRPr="009D3D17" w:rsidRDefault="00784C8D" w:rsidP="00784C8D">
      <w:r w:rsidRPr="009D3D17">
        <w:t>Числа и величины (15 ч)</w:t>
      </w:r>
    </w:p>
    <w:p w:rsidR="00784C8D" w:rsidRPr="009D3D17" w:rsidRDefault="00784C8D" w:rsidP="00784C8D">
      <w:r w:rsidRPr="009D3D17">
        <w:t>Названия, запись, последовательность чисел до 1 000 000. Классы и разряды. Сравнение чисел.</w:t>
      </w:r>
    </w:p>
    <w:p w:rsidR="00784C8D" w:rsidRPr="009D3D17" w:rsidRDefault="00784C8D" w:rsidP="00784C8D">
      <w:r w:rsidRPr="009D3D17">
        <w:t>Масса, единицы массы (центнер). Метрические соотношения между изученными единицами массы. Сравнение и упорядочивание предметов по массе.</w:t>
      </w:r>
    </w:p>
    <w:p w:rsidR="00784C8D" w:rsidRPr="009D3D17" w:rsidRDefault="00784C8D" w:rsidP="00784C8D">
      <w:r w:rsidRPr="009D3D17">
        <w:t>Время, единицы времени (век). Метрические соотношения между изученными единицами времени. Сравнение и упорядочивание промежутков времени.</w:t>
      </w:r>
    </w:p>
    <w:p w:rsidR="00784C8D" w:rsidRPr="009D3D17" w:rsidRDefault="00784C8D" w:rsidP="00784C8D">
      <w:r w:rsidRPr="009D3D17">
        <w:t>Арифметические действия (45 ч)</w:t>
      </w:r>
    </w:p>
    <w:p w:rsidR="00784C8D" w:rsidRPr="009D3D17" w:rsidRDefault="00784C8D" w:rsidP="00784C8D">
      <w:r w:rsidRPr="009D3D17">
        <w:t>Сложение и вычитание в пределах 1 000 000. Умножение и деление на двузначные и трехзначные числа.</w:t>
      </w:r>
    </w:p>
    <w:p w:rsidR="00784C8D" w:rsidRPr="009D3D17" w:rsidRDefault="00784C8D" w:rsidP="00784C8D">
      <w:r w:rsidRPr="009D3D17">
        <w:t>Оценка результата вычислений, определение числа цифр в ответе. Способы проверки правильности вычислений.</w:t>
      </w:r>
    </w:p>
    <w:p w:rsidR="00784C8D" w:rsidRPr="009D3D17" w:rsidRDefault="00784C8D" w:rsidP="00784C8D">
      <w:r w:rsidRPr="009D3D17">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784C8D" w:rsidRPr="009D3D17" w:rsidRDefault="00784C8D" w:rsidP="00784C8D">
      <w:r w:rsidRPr="009D3D17">
        <w:t>Действия с величинами.</w:t>
      </w:r>
    </w:p>
    <w:p w:rsidR="00784C8D" w:rsidRPr="009D3D17" w:rsidRDefault="00784C8D" w:rsidP="00784C8D">
      <w:r w:rsidRPr="009D3D17">
        <w:t>Текстовые задачи (55 ч)</w:t>
      </w:r>
    </w:p>
    <w:p w:rsidR="00784C8D" w:rsidRPr="009D3D17" w:rsidRDefault="00784C8D" w:rsidP="00784C8D">
      <w:r w:rsidRPr="009D3D17">
        <w:t>Моделирование условия задач на движение.</w:t>
      </w:r>
    </w:p>
    <w:p w:rsidR="00784C8D" w:rsidRPr="009D3D17" w:rsidRDefault="00784C8D" w:rsidP="00784C8D">
      <w:r w:rsidRPr="009D3D17">
        <w:lastRenderedPageBreak/>
        <w:t>Решение текстовых задач: разностное и кратное сравнение, движение в противоположных направлениях; определение объема работы, производительности и времени работы, определение расхода материалов.</w:t>
      </w:r>
    </w:p>
    <w:p w:rsidR="00784C8D" w:rsidRPr="009D3D17" w:rsidRDefault="00784C8D" w:rsidP="00784C8D">
      <w:r w:rsidRPr="009D3D17">
        <w:t>Геометрические фигуры и величины (20 ч)</w:t>
      </w:r>
    </w:p>
    <w:p w:rsidR="00784C8D" w:rsidRPr="009D3D17" w:rsidRDefault="00784C8D" w:rsidP="00784C8D">
      <w:r w:rsidRPr="009D3D17">
        <w:t>Плоские и пространственные геометрические фигуры. Куб. Изображение фигур на клетчатой бумаге.</w:t>
      </w:r>
    </w:p>
    <w:p w:rsidR="00784C8D" w:rsidRPr="009D3D17" w:rsidRDefault="00784C8D" w:rsidP="00784C8D">
      <w:r w:rsidRPr="009D3D17">
        <w:t>Метрические соотношения между единицами длины. Сравнение и упорядочивание предметов по длине.</w:t>
      </w:r>
    </w:p>
    <w:p w:rsidR="00784C8D" w:rsidRPr="009D3D17" w:rsidRDefault="00784C8D" w:rsidP="00784C8D">
      <w:r w:rsidRPr="009D3D17">
        <w:t>Единицы площади (ар, гектар). Метрические соотношения между изученными единицами площади. Сравнение и упорядочивание площадей.</w:t>
      </w:r>
    </w:p>
    <w:p w:rsidR="00784C8D" w:rsidRPr="009D3D17" w:rsidRDefault="00784C8D" w:rsidP="00784C8D">
      <w:r w:rsidRPr="009D3D17">
        <w:t>Формулы периметра и площади прямоугольника. Решение задач на определение периметра и площади.</w:t>
      </w:r>
    </w:p>
    <w:p w:rsidR="00784C8D" w:rsidRPr="009D3D17" w:rsidRDefault="00784C8D" w:rsidP="00784C8D">
      <w:r w:rsidRPr="009D3D17">
        <w:t>Работа с данными (6 ч)</w:t>
      </w:r>
    </w:p>
    <w:p w:rsidR="00784C8D" w:rsidRPr="009D3D17" w:rsidRDefault="00784C8D" w:rsidP="00784C8D">
      <w:r w:rsidRPr="009D3D17">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(понятие «алгоритм»).</w:t>
      </w:r>
    </w:p>
    <w:p w:rsidR="00784C8D" w:rsidRPr="009D3D17" w:rsidRDefault="00784C8D" w:rsidP="00784C8D"/>
    <w:p w:rsidR="00784C8D" w:rsidRPr="009D3D17" w:rsidRDefault="00784C8D" w:rsidP="00784C8D"/>
    <w:p w:rsidR="00784C8D" w:rsidRPr="009D3D17" w:rsidRDefault="00784C8D" w:rsidP="00784C8D">
      <w:r w:rsidRPr="009D3D17">
        <w:t>Учебно-тематический план</w:t>
      </w:r>
    </w:p>
    <w:p w:rsidR="00784C8D" w:rsidRPr="009D3D17" w:rsidRDefault="00784C8D" w:rsidP="00784C8D"/>
    <w:tbl>
      <w:tblPr>
        <w:tblW w:w="9889" w:type="dxa"/>
        <w:tblLayout w:type="fixed"/>
        <w:tblLook w:val="0000" w:firstRow="0" w:lastRow="0" w:firstColumn="0" w:lastColumn="0" w:noHBand="0" w:noVBand="0"/>
      </w:tblPr>
      <w:tblGrid>
        <w:gridCol w:w="535"/>
        <w:gridCol w:w="3969"/>
        <w:gridCol w:w="992"/>
        <w:gridCol w:w="1133"/>
        <w:gridCol w:w="1134"/>
        <w:gridCol w:w="992"/>
        <w:gridCol w:w="1134"/>
      </w:tblGrid>
      <w:tr w:rsidR="00784C8D" w:rsidRPr="009D3D17" w:rsidTr="00EF7950">
        <w:trPr>
          <w:trHeight w:val="521"/>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Содержание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Кол-во часов</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Практические</w:t>
            </w:r>
          </w:p>
          <w:p w:rsidR="00784C8D" w:rsidRPr="009D3D17" w:rsidRDefault="00784C8D" w:rsidP="00EF7950">
            <w:r w:rsidRPr="009D3D17">
              <w:t>работы</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Кол-во проверочных работ</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Контрольный устный счёт</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Кол-во контрольных работ</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Многозначные числа</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и вычитание многозначных чисел</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14</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Длина и ее измерение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на однозначное число</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на однозначное число</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Геометрические фигуры</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Масса и ее измерение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многозначных чисел</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9</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Площадь и ее измерение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многозначных чисел</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14</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Время и его измерение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с данными</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Текстовые задачи</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14</w:t>
            </w:r>
          </w:p>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Повторение и обобщение</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16</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109"/>
        </w:trPr>
        <w:tc>
          <w:tcPr>
            <w:tcW w:w="5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396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Всероссийская проверочная работа</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r>
      <w:tr w:rsidR="00784C8D" w:rsidRPr="009D3D17" w:rsidTr="00EF7950">
        <w:trPr>
          <w:trHeight w:val="107"/>
        </w:trPr>
        <w:tc>
          <w:tcPr>
            <w:tcW w:w="4503" w:type="dxa"/>
            <w:gridSpan w:val="2"/>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 xml:space="preserve">                     Итого</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136 ч</w:t>
            </w:r>
          </w:p>
        </w:tc>
        <w:tc>
          <w:tcPr>
            <w:tcW w:w="113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w:t>
            </w:r>
          </w:p>
        </w:tc>
        <w:tc>
          <w:tcPr>
            <w:tcW w:w="992"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w:t>
            </w:r>
          </w:p>
        </w:tc>
        <w:tc>
          <w:tcPr>
            <w:tcW w:w="113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w:t>
            </w:r>
          </w:p>
        </w:tc>
      </w:tr>
    </w:tbl>
    <w:p w:rsidR="00784C8D" w:rsidRPr="009D3D17" w:rsidRDefault="00784C8D" w:rsidP="00784C8D"/>
    <w:p w:rsidR="00784C8D" w:rsidRPr="009D3D17" w:rsidRDefault="00784C8D" w:rsidP="00784C8D">
      <w:r w:rsidRPr="009D3D17">
        <w:t>Тематическое планирование</w:t>
      </w:r>
    </w:p>
    <w:p w:rsidR="00784C8D" w:rsidRPr="009D3D17" w:rsidRDefault="00784C8D" w:rsidP="00784C8D"/>
    <w:tbl>
      <w:tblPr>
        <w:tblW w:w="5000" w:type="pct"/>
        <w:tblLayout w:type="fixed"/>
        <w:tblLook w:val="0000" w:firstRow="0" w:lastRow="0" w:firstColumn="0" w:lastColumn="0" w:noHBand="0" w:noVBand="0"/>
      </w:tblPr>
      <w:tblGrid>
        <w:gridCol w:w="724"/>
        <w:gridCol w:w="787"/>
        <w:gridCol w:w="3096"/>
        <w:gridCol w:w="4738"/>
      </w:tblGrid>
      <w:tr w:rsidR="00784C8D" w:rsidRPr="009D3D17" w:rsidTr="00EF7950">
        <w:trPr>
          <w:trHeight w:val="593"/>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r w:rsidRPr="009D3D17">
              <w:t>№</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r w:rsidRPr="009D3D17">
              <w:t>Кол-во час</w:t>
            </w:r>
          </w:p>
        </w:tc>
        <w:tc>
          <w:tcPr>
            <w:tcW w:w="3099" w:type="dxa"/>
            <w:vMerge w:val="restart"/>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r w:rsidRPr="009D3D17">
              <w:t>Тема урока</w:t>
            </w:r>
          </w:p>
        </w:tc>
        <w:tc>
          <w:tcPr>
            <w:tcW w:w="4743" w:type="dxa"/>
            <w:vMerge w:val="restart"/>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r w:rsidRPr="009D3D17">
              <w:t>Характеристика</w:t>
            </w:r>
          </w:p>
          <w:p w:rsidR="00784C8D" w:rsidRPr="009D3D17" w:rsidRDefault="00784C8D" w:rsidP="00EF7950">
            <w:r w:rsidRPr="009D3D17">
              <w:t>учебной деятельности учащихся</w:t>
            </w:r>
          </w:p>
        </w:tc>
      </w:tr>
      <w:tr w:rsidR="00784C8D" w:rsidRPr="009D3D17" w:rsidTr="00EF7950">
        <w:trPr>
          <w:trHeight w:val="518"/>
        </w:trPr>
        <w:tc>
          <w:tcPr>
            <w:tcW w:w="724" w:type="dxa"/>
            <w:vMerge/>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tc>
        <w:tc>
          <w:tcPr>
            <w:tcW w:w="788" w:type="dxa"/>
            <w:vMerge/>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tc>
        <w:tc>
          <w:tcPr>
            <w:tcW w:w="3099" w:type="dxa"/>
            <w:vMerge/>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tc>
        <w:tc>
          <w:tcPr>
            <w:tcW w:w="4743" w:type="dxa"/>
            <w:vMerge/>
            <w:tcBorders>
              <w:top w:val="single" w:sz="4" w:space="0" w:color="000000"/>
              <w:left w:val="single" w:sz="4" w:space="0" w:color="000000"/>
              <w:bottom w:val="single" w:sz="4" w:space="0" w:color="000000"/>
              <w:right w:val="single" w:sz="4" w:space="0" w:color="000000"/>
            </w:tcBorders>
            <w:vAlign w:val="center"/>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 четверть (32 ч)</w:t>
            </w:r>
          </w:p>
          <w:p w:rsidR="00784C8D" w:rsidRPr="009D3D17" w:rsidRDefault="00784C8D" w:rsidP="00EF7950">
            <w:r w:rsidRPr="009D3D17">
              <w:t>Сложение и вычитание многозначных чисел</w:t>
            </w:r>
          </w:p>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Многозначные числа (10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Десятичная система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Осваивают десятичный принцип построения числового ряда,</w:t>
            </w:r>
          </w:p>
          <w:p w:rsidR="00784C8D" w:rsidRPr="009D3D17" w:rsidRDefault="00784C8D" w:rsidP="00EF7950">
            <w:r w:rsidRPr="009D3D17">
              <w:t>используют его при устных вычислениях. Знакомятся с названиями чисел в пределах 1000000 и их последовательностью.</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Классы.</w:t>
            </w:r>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Знакомятся с классами многозначных чисел.</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Классы и  разряды.</w:t>
            </w:r>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Читают, записывают и сравнивают многозначные числа. Складывают и вычитают с опорой на разрядный состав чисел.</w:t>
            </w:r>
          </w:p>
        </w:tc>
      </w:tr>
      <w:tr w:rsidR="00784C8D" w:rsidRPr="009D3D17" w:rsidTr="00EF7950">
        <w:trPr>
          <w:trHeight w:val="452"/>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Таблица разрядов.</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Складывают и вычитают с опорой на разрядный состав чисел.</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Сравнение многозначных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Читают, записывают и сравнивают многозначные числа.</w:t>
            </w:r>
          </w:p>
          <w:p w:rsidR="00784C8D" w:rsidRPr="009D3D17" w:rsidRDefault="00784C8D" w:rsidP="00EF7950">
            <w:r w:rsidRPr="009D3D17">
              <w:lastRenderedPageBreak/>
              <w:t>Раскладывают многозначные числа на разрядные слагаемые.</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Входная   проверочная работа</w:t>
            </w:r>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Демонстрируют уровень остаточных знаний и умений для выявления затруднений.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02036D" w:rsidP="00EF7950">
            <w:hyperlink r:id="rId5" w:tgtFrame="_blank">
              <w:r w:rsidR="00784C8D" w:rsidRPr="009D3D17">
                <w:t>Многозначные числа.</w:t>
              </w:r>
            </w:hyperlink>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Складывают и вычитают круглые числа с опорой на знание разрядного</w:t>
            </w:r>
          </w:p>
          <w:p w:rsidR="00784C8D" w:rsidRPr="009D3D17" w:rsidRDefault="00784C8D" w:rsidP="00EF7950">
            <w:r w:rsidRPr="009D3D17">
              <w:t>состава. Устанавливают закономерность в ряду чисел, продолжают ряд.</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vAlign w:val="center"/>
          </w:tcPr>
          <w:p w:rsidR="00784C8D" w:rsidRPr="009D3D17" w:rsidRDefault="0002036D" w:rsidP="00EF7950">
            <w:hyperlink r:id="rId6" w:tgtFrame="_blank">
              <w:r w:rsidR="00784C8D" w:rsidRPr="009D3D17">
                <w:t>Решение текстовых задач на сложение и вычитание.</w:t>
              </w:r>
            </w:hyperlink>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в 3–4 действия на увеличение/уменьшение; нахождение</w:t>
            </w:r>
          </w:p>
          <w:p w:rsidR="00784C8D" w:rsidRPr="009D3D17" w:rsidRDefault="00784C8D" w:rsidP="00EF7950">
            <w:r w:rsidRPr="009D3D17">
              <w:t>слагаемого, уменьшаемого, вычитаемого; на стоимость. Составляют краткую запись условия задачи.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vAlign w:val="center"/>
          </w:tcPr>
          <w:p w:rsidR="00784C8D" w:rsidRPr="009D3D17" w:rsidRDefault="0002036D" w:rsidP="00EF7950">
            <w:hyperlink r:id="rId7" w:tgtFrame="_blank">
              <w:r w:rsidR="00784C8D" w:rsidRPr="009D3D17">
                <w:t>Решение текстовых задач на сложение и вычитание.</w:t>
              </w:r>
            </w:hyperlink>
          </w:p>
          <w:p w:rsidR="00784C8D" w:rsidRPr="009D3D17" w:rsidRDefault="00784C8D" w:rsidP="00EF7950"/>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текстовые задачи на сложение и вычитание, составляют краткую запись, моделируют условие</w:t>
            </w:r>
          </w:p>
          <w:p w:rsidR="00784C8D" w:rsidRPr="009D3D17" w:rsidRDefault="00784C8D" w:rsidP="00EF7950">
            <w:r w:rsidRPr="009D3D17">
              <w:t>задачи.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Выполнение заданий на сложение и вычитание многозначных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Вычисляют значение выражения; выполняют вычисления устно и</w:t>
            </w:r>
          </w:p>
          <w:p w:rsidR="00784C8D" w:rsidRPr="009D3D17" w:rsidRDefault="00784C8D" w:rsidP="00EF7950">
            <w:r w:rsidRPr="009D3D17">
              <w:t>письменно; проверяют результат вычитания сложением, устные</w:t>
            </w:r>
          </w:p>
          <w:p w:rsidR="00784C8D" w:rsidRPr="009D3D17" w:rsidRDefault="00784C8D" w:rsidP="00EF7950">
            <w:r w:rsidRPr="009D3D17">
              <w:t>вычисления письменными.</w:t>
            </w:r>
          </w:p>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и вычитание многозначных чисел (14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и вычитание разрядных слагаемых.</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Читают, записывают и сравнивают многозначные числа.</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круглых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Вычисляют значение выражения, выбирая способ вычислений</w:t>
            </w:r>
          </w:p>
          <w:p w:rsidR="00784C8D" w:rsidRPr="009D3D17" w:rsidRDefault="00784C8D" w:rsidP="00EF7950">
            <w:r w:rsidRPr="009D3D17">
              <w:t>(устно/письменно).</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круглых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на увеличение/уменьшение с многозначными числами;</w:t>
            </w:r>
          </w:p>
          <w:p w:rsidR="00784C8D" w:rsidRPr="009D3D17" w:rsidRDefault="00784C8D" w:rsidP="00EF7950">
            <w:r w:rsidRPr="009D3D17">
              <w:t>нахождение произведения, деление на части; разностное и кратное</w:t>
            </w:r>
          </w:p>
          <w:p w:rsidR="00784C8D" w:rsidRPr="009D3D17" w:rsidRDefault="00784C8D" w:rsidP="00EF7950">
            <w:r w:rsidRPr="009D3D17">
              <w:t>сравнение; определение длины пути. Составляют краткую запись</w:t>
            </w:r>
          </w:p>
          <w:p w:rsidR="00784C8D" w:rsidRPr="009D3D17" w:rsidRDefault="00784C8D" w:rsidP="00EF7950">
            <w:r w:rsidRPr="009D3D17">
              <w:lastRenderedPageBreak/>
              <w:t>условия задачи.</w:t>
            </w:r>
          </w:p>
          <w:p w:rsidR="00784C8D" w:rsidRPr="009D3D17" w:rsidRDefault="00784C8D" w:rsidP="00EF7950">
            <w:r w:rsidRPr="009D3D17">
              <w:t>Находят неизвестный компонент арифметических действий.</w:t>
            </w:r>
          </w:p>
        </w:tc>
      </w:tr>
      <w:tr w:rsidR="00784C8D" w:rsidRPr="009D3D17" w:rsidTr="00EF7950">
        <w:trPr>
          <w:trHeight w:val="407"/>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14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и вычитание по разрядам.</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Устно складывают и вычитают круглые многозначные числа с опорой на знание разрядного состава.</w:t>
            </w:r>
          </w:p>
          <w:p w:rsidR="00784C8D" w:rsidRPr="009D3D17" w:rsidRDefault="00784C8D" w:rsidP="00EF7950"/>
        </w:tc>
      </w:tr>
      <w:tr w:rsidR="00784C8D" w:rsidRPr="009D3D17" w:rsidTr="00EF7950">
        <w:trPr>
          <w:trHeight w:val="528"/>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Проверочная работа по теме «Сложение и вычитание многозначных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Проверяют и контролируют свои умения.</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Сложение и вычитание многозначных чисел.</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письменное сложение и вычитание многозначных чисел.</w:t>
            </w:r>
          </w:p>
          <w:p w:rsidR="00784C8D" w:rsidRPr="009D3D17" w:rsidRDefault="00784C8D" w:rsidP="00EF7950">
            <w:r w:rsidRPr="009D3D17">
              <w:t>Вычисляют значение выражения, выбирая способ вычислений</w:t>
            </w:r>
          </w:p>
          <w:p w:rsidR="00784C8D" w:rsidRPr="009D3D17" w:rsidRDefault="00784C8D" w:rsidP="00EF7950">
            <w:r w:rsidRPr="009D3D17">
              <w:t>(устно/письменно).</w:t>
            </w:r>
          </w:p>
          <w:p w:rsidR="00784C8D" w:rsidRPr="009D3D17" w:rsidRDefault="00784C8D" w:rsidP="00EF7950">
            <w:r w:rsidRPr="009D3D17">
              <w:t>Решают задачи на сложение и вычитание с многозначными числами;</w:t>
            </w:r>
          </w:p>
          <w:p w:rsidR="00784C8D" w:rsidRPr="009D3D17" w:rsidRDefault="00784C8D" w:rsidP="00EF7950">
            <w:r w:rsidRPr="009D3D17">
              <w:t>нахождение произведения, деление на части и по содержанию;</w:t>
            </w:r>
          </w:p>
          <w:p w:rsidR="00784C8D" w:rsidRPr="009D3D17" w:rsidRDefault="00784C8D" w:rsidP="00EF7950">
            <w:r w:rsidRPr="009D3D17">
              <w:t>определение длины пути. Составляют краткую запись условия задачи.</w:t>
            </w:r>
          </w:p>
          <w:p w:rsidR="00784C8D" w:rsidRPr="009D3D17" w:rsidRDefault="00784C8D" w:rsidP="00EF7950">
            <w:r w:rsidRPr="009D3D17">
              <w:t>Находят неизвестный компонент арифметических действий.</w:t>
            </w:r>
          </w:p>
          <w:p w:rsidR="00784C8D" w:rsidRPr="009D3D17" w:rsidRDefault="00784C8D" w:rsidP="00EF7950">
            <w:r w:rsidRPr="009D3D17">
              <w:t>Сравнивают значения выражений.</w:t>
            </w:r>
          </w:p>
          <w:p w:rsidR="00784C8D" w:rsidRPr="009D3D17" w:rsidRDefault="00784C8D" w:rsidP="00EF7950">
            <w:r w:rsidRPr="009D3D17">
              <w:t>Вычисляют значение выражения с переменной. Решают уравнения.</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Письменное сложение и вычитание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Вычитание из круглого числа.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Свойства сложения.</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Использование свойств сложения и вычитания при вычислениях</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по теме «Сложение и вычитание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22</w:t>
            </w:r>
          </w:p>
          <w:p w:rsidR="00784C8D" w:rsidRPr="009D3D17" w:rsidRDefault="00784C8D" w:rsidP="00EF7950">
            <w:r w:rsidRPr="009D3D17">
              <w:t>23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Нахождение неизвестного компонента сложения и вычитания. Работа над ошибками.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задач на сложение и вычитание.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Длина и ее измерение (10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Соотношение между единицами длины (метр и километр).</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Переводят единицы длины.</w:t>
            </w:r>
          </w:p>
          <w:p w:rsidR="00784C8D" w:rsidRPr="009D3D17" w:rsidRDefault="00784C8D" w:rsidP="00EF7950">
            <w:r w:rsidRPr="009D3D17">
              <w:lastRenderedPageBreak/>
              <w:t>Сравнивают длину предметов, выраженную в разных единицах.</w:t>
            </w:r>
          </w:p>
          <w:p w:rsidR="00784C8D" w:rsidRPr="009D3D17" w:rsidRDefault="00784C8D" w:rsidP="00EF7950">
            <w:r w:rsidRPr="009D3D17">
              <w:t>Упорядочивают предметы по длине.</w:t>
            </w:r>
          </w:p>
          <w:p w:rsidR="00784C8D" w:rsidRPr="009D3D17" w:rsidRDefault="00784C8D" w:rsidP="00EF7950">
            <w:r w:rsidRPr="009D3D17">
              <w:t>Выполняют арифметические действия с единицами длины. Решают</w:t>
            </w:r>
          </w:p>
          <w:p w:rsidR="00784C8D" w:rsidRPr="009D3D17" w:rsidRDefault="00784C8D" w:rsidP="00EF7950">
            <w:r w:rsidRPr="009D3D17">
              <w:t>задачи, содержащие единицы длины.</w:t>
            </w:r>
          </w:p>
          <w:p w:rsidR="00784C8D" w:rsidRPr="009D3D17" w:rsidRDefault="00784C8D" w:rsidP="00EF7950">
            <w:r w:rsidRPr="009D3D17">
              <w:t>Вычисляют периметр многоугольника разными способами.</w:t>
            </w:r>
          </w:p>
          <w:p w:rsidR="00784C8D" w:rsidRPr="009D3D17" w:rsidRDefault="00784C8D" w:rsidP="00EF7950">
            <w:r w:rsidRPr="009D3D17">
              <w:t>Соотносят правило нахождения периметра прямоугольника с</w:t>
            </w:r>
          </w:p>
          <w:p w:rsidR="00784C8D" w:rsidRPr="009D3D17" w:rsidRDefault="00784C8D" w:rsidP="00EF7950">
            <w:r w:rsidRPr="009D3D17">
              <w:t>соответствующей формулой.</w:t>
            </w:r>
          </w:p>
          <w:p w:rsidR="00784C8D" w:rsidRPr="009D3D17" w:rsidRDefault="00784C8D" w:rsidP="00EF7950">
            <w:r w:rsidRPr="009D3D17">
              <w:t>Составляют выражение для решения задачи.</w:t>
            </w:r>
          </w:p>
          <w:p w:rsidR="00784C8D" w:rsidRPr="009D3D17" w:rsidRDefault="00784C8D" w:rsidP="00EF7950">
            <w:r w:rsidRPr="009D3D17">
              <w:t>Решают задачи на определение длины пути.</w:t>
            </w:r>
          </w:p>
          <w:p w:rsidR="00784C8D" w:rsidRPr="009D3D17" w:rsidRDefault="00784C8D" w:rsidP="00EF7950">
            <w:r w:rsidRPr="009D3D17">
              <w:t>Соотносят единицы длины с протяженностью, глубиной и высотой</w:t>
            </w:r>
          </w:p>
          <w:p w:rsidR="00784C8D" w:rsidRPr="009D3D17" w:rsidRDefault="00784C8D" w:rsidP="00EF7950">
            <w:r w:rsidRPr="009D3D17">
              <w:t>предметов.</w:t>
            </w:r>
          </w:p>
          <w:p w:rsidR="00784C8D" w:rsidRPr="009D3D17" w:rsidRDefault="00784C8D" w:rsidP="00EF7950">
            <w:r w:rsidRPr="009D3D17">
              <w:t>Ориентируются в рисунках-схемах при выполнении заданий.</w:t>
            </w:r>
          </w:p>
          <w:p w:rsidR="00784C8D" w:rsidRPr="009D3D17" w:rsidRDefault="00784C8D" w:rsidP="00EF7950">
            <w:r w:rsidRPr="009D3D17">
              <w:t>Давать качественную оценку вычислений при решении задач («хватит ли…», «успеет ли…» и т. д.).</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26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задач на определение длины пути. Контрольный устный счёт.</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Соотношение между единицами длины (метр и сантиметр).</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Соотношение между единицами длины.</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Соотношение между единицами длины (метр, дециметр, сантиметр,</w:t>
            </w:r>
          </w:p>
          <w:p w:rsidR="00784C8D" w:rsidRPr="009D3D17" w:rsidRDefault="00784C8D" w:rsidP="00EF7950">
            <w:r w:rsidRPr="009D3D17">
              <w:t>миллиметр).</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Периметр многоугольника.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текстовых задач.</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текстовых задач.</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Соотношение между единицами длины. Проверочная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Соотношение между единицами длины.</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2-я четверть (28 ч)</w:t>
            </w:r>
          </w:p>
          <w:p w:rsidR="00784C8D" w:rsidRPr="009D3D17" w:rsidRDefault="00784C8D" w:rsidP="00EF7950">
            <w:r w:rsidRPr="009D3D17">
              <w:t>Умножение и деление многозначных чисел</w:t>
            </w:r>
          </w:p>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на однозначное число (8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 xml:space="preserve"> 35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Письменное умножение.</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умножение:</w:t>
            </w:r>
          </w:p>
          <w:p w:rsidR="00784C8D" w:rsidRPr="009D3D17" w:rsidRDefault="00784C8D" w:rsidP="00EF7950">
            <w:r w:rsidRPr="009D3D17">
              <w:t>• многозначного числа на однозначное;</w:t>
            </w:r>
          </w:p>
          <w:p w:rsidR="00784C8D" w:rsidRPr="009D3D17" w:rsidRDefault="00784C8D" w:rsidP="00EF7950">
            <w:r w:rsidRPr="009D3D17">
              <w:t>• многозначного числа на круглое;</w:t>
            </w:r>
          </w:p>
          <w:p w:rsidR="00784C8D" w:rsidRPr="009D3D17" w:rsidRDefault="00784C8D" w:rsidP="00EF7950">
            <w:r w:rsidRPr="009D3D17">
              <w:t>• круглых чисел.</w:t>
            </w:r>
          </w:p>
          <w:p w:rsidR="00784C8D" w:rsidRPr="009D3D17" w:rsidRDefault="00784C8D" w:rsidP="00EF7950">
            <w:r w:rsidRPr="009D3D17">
              <w:t>Вычисляют значение выражения, выбирая способ вычислений</w:t>
            </w:r>
          </w:p>
          <w:p w:rsidR="00784C8D" w:rsidRPr="009D3D17" w:rsidRDefault="00784C8D" w:rsidP="00EF7950">
            <w:r w:rsidRPr="009D3D17">
              <w:lastRenderedPageBreak/>
              <w:t>(устно/письменно). Осваивают приемы устных вычислений.</w:t>
            </w:r>
          </w:p>
          <w:p w:rsidR="00784C8D" w:rsidRPr="009D3D17" w:rsidRDefault="00784C8D" w:rsidP="00EF7950">
            <w:r w:rsidRPr="009D3D17">
              <w:t>Решают задачи на нахождение произведения; определение длины пути.</w:t>
            </w:r>
          </w:p>
          <w:p w:rsidR="00784C8D" w:rsidRPr="009D3D17" w:rsidRDefault="00784C8D" w:rsidP="00EF7950">
            <w:r w:rsidRPr="009D3D17">
              <w:t>Находят значение выражения с переменной.</w:t>
            </w:r>
          </w:p>
          <w:p w:rsidR="00784C8D" w:rsidRPr="009D3D17" w:rsidRDefault="00784C8D" w:rsidP="00EF7950">
            <w:r w:rsidRPr="009D3D17">
              <w:t>Соотносят правило нахождения площади прямоугольника с</w:t>
            </w:r>
          </w:p>
          <w:p w:rsidR="00784C8D" w:rsidRPr="009D3D17" w:rsidRDefault="00784C8D" w:rsidP="00EF7950">
            <w:r w:rsidRPr="009D3D17">
              <w:t>соответствующей формулой. Вычисляют площадь прямоугольника.</w:t>
            </w:r>
          </w:p>
          <w:p w:rsidR="00784C8D" w:rsidRPr="009D3D17" w:rsidRDefault="00784C8D" w:rsidP="00EF7950">
            <w:r w:rsidRPr="009D3D17">
              <w:t>Определяют площадь треугольника на клетчатой бумаге.</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36-37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Свойства умножения.</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круглого числа (и на круглое число).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круглых чисел. Проверочная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Площадь прямоугольника.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41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по теме «Умножение на однозначное число»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Закрепление по теме «Умножение на однозначное число».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на однозначное число (12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Письменное деление.</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деление:</w:t>
            </w:r>
          </w:p>
          <w:p w:rsidR="00784C8D" w:rsidRPr="009D3D17" w:rsidRDefault="00784C8D" w:rsidP="00EF7950">
            <w:r w:rsidRPr="009D3D17">
              <w:t>•многозначного числа на однозначное;</w:t>
            </w:r>
          </w:p>
          <w:p w:rsidR="00784C8D" w:rsidRPr="009D3D17" w:rsidRDefault="00784C8D" w:rsidP="00EF7950">
            <w:r w:rsidRPr="009D3D17">
              <w:t>• круглого числа на однозначное;</w:t>
            </w:r>
          </w:p>
          <w:p w:rsidR="00784C8D" w:rsidRPr="009D3D17" w:rsidRDefault="00784C8D" w:rsidP="00EF7950">
            <w:r w:rsidRPr="009D3D17">
              <w:t>• круглых чисел.</w:t>
            </w:r>
          </w:p>
          <w:p w:rsidR="00784C8D" w:rsidRPr="009D3D17" w:rsidRDefault="00784C8D" w:rsidP="00EF7950">
            <w:r w:rsidRPr="009D3D17">
              <w:t>Проверяют результат деления с помощью умножения.</w:t>
            </w:r>
          </w:p>
          <w:p w:rsidR="00784C8D" w:rsidRPr="009D3D17" w:rsidRDefault="00784C8D" w:rsidP="00EF7950">
            <w:r w:rsidRPr="009D3D17">
              <w:t>Вычисляют значение выражения, выбирая способ вычислений</w:t>
            </w:r>
          </w:p>
          <w:p w:rsidR="00784C8D" w:rsidRPr="009D3D17" w:rsidRDefault="00784C8D" w:rsidP="00EF7950">
            <w:r w:rsidRPr="009D3D17">
              <w:t>(устно/письменно). Осваивают приемы устных вычислений.</w:t>
            </w:r>
          </w:p>
          <w:p w:rsidR="00784C8D" w:rsidRPr="009D3D17" w:rsidRDefault="00784C8D" w:rsidP="00EF7950">
            <w:r w:rsidRPr="009D3D17">
              <w:t>Решают задачи в 2–3 действия на нахождение произведения, деление на</w:t>
            </w:r>
          </w:p>
          <w:p w:rsidR="00784C8D" w:rsidRPr="009D3D17" w:rsidRDefault="00784C8D" w:rsidP="00EF7950">
            <w:r w:rsidRPr="009D3D17">
              <w:t>части и по содержанию; на нахождение доли числа; определение длины пути, времени и скорости движения.</w:t>
            </w:r>
          </w:p>
          <w:p w:rsidR="00784C8D" w:rsidRPr="009D3D17" w:rsidRDefault="00784C8D" w:rsidP="00EF7950">
            <w:r w:rsidRPr="009D3D17">
              <w:t>Решают уравнения.</w:t>
            </w:r>
          </w:p>
          <w:p w:rsidR="00784C8D" w:rsidRPr="009D3D17" w:rsidRDefault="00784C8D" w:rsidP="00EF7950">
            <w:r w:rsidRPr="009D3D17">
              <w:t>Прогнозируют результат деления (первую цифру ответа, количество</w:t>
            </w:r>
          </w:p>
          <w:p w:rsidR="00784C8D" w:rsidRPr="009D3D17" w:rsidRDefault="00784C8D" w:rsidP="00EF7950">
            <w:r w:rsidRPr="009D3D17">
              <w:lastRenderedPageBreak/>
              <w:t>цифр в ответе). Контролируют вычисления. Сотрудничают с товарищами при выполнении взаимопроверки.</w:t>
            </w:r>
          </w:p>
          <w:p w:rsidR="00784C8D" w:rsidRPr="009D3D17" w:rsidRDefault="00784C8D" w:rsidP="00EF7950">
            <w:r w:rsidRPr="009D3D17">
              <w:t>Ориентируются в табличных данных при выполнении заданий.</w:t>
            </w:r>
          </w:p>
          <w:p w:rsidR="00784C8D" w:rsidRPr="009D3D17" w:rsidRDefault="00784C8D" w:rsidP="00EF7950">
            <w:r w:rsidRPr="009D3D17">
              <w:t>Выполняют деление на однозначное число. Проверяют результат</w:t>
            </w:r>
          </w:p>
          <w:p w:rsidR="00784C8D" w:rsidRPr="009D3D17" w:rsidRDefault="00784C8D" w:rsidP="00EF7950">
            <w:r w:rsidRPr="009D3D17">
              <w:t>деления с помощью умножения.</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Письменное деление многозначного числа.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Свойства деления. Деление круглых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Нахождение неизвестного компонента умножения и деления.</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47-48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Письменное деление.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чисел, в записи которых встречаются нули.</w:t>
            </w:r>
          </w:p>
          <w:p w:rsidR="00784C8D" w:rsidRPr="009D3D17" w:rsidRDefault="00784C8D" w:rsidP="00EF7950">
            <w:r w:rsidRPr="009D3D17">
              <w:t>Проверочная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50-51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чисел (случай – нуль в середине частного). Работа над ошибками.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круглых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по теме «Умножение и деление многозначного числа на однозначное»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54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Выполнение заданий на деление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Геометрические фигуры (8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Геометрические фигуры. Контрольный устный счёт.</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Различают плоские и пространственные геометрические фигуры.</w:t>
            </w:r>
          </w:p>
          <w:p w:rsidR="00784C8D" w:rsidRPr="009D3D17" w:rsidRDefault="00784C8D" w:rsidP="00EF7950">
            <w:r w:rsidRPr="009D3D17">
              <w:t>Решают геометрические задачи в 2-3 действия на определение длины</w:t>
            </w:r>
          </w:p>
          <w:p w:rsidR="00784C8D" w:rsidRPr="009D3D17" w:rsidRDefault="00784C8D" w:rsidP="00EF7950">
            <w:r w:rsidRPr="009D3D17">
              <w:t>стороны, площади, периметра прямоугольника.</w:t>
            </w:r>
          </w:p>
          <w:p w:rsidR="00784C8D" w:rsidRPr="009D3D17" w:rsidRDefault="00784C8D" w:rsidP="00EF7950">
            <w:r w:rsidRPr="009D3D17">
              <w:t>Различают видимые и невидимые элементы куба на чертеже.</w:t>
            </w:r>
          </w:p>
          <w:p w:rsidR="00784C8D" w:rsidRPr="009D3D17" w:rsidRDefault="00784C8D" w:rsidP="00EF7950">
            <w:r w:rsidRPr="009D3D17">
              <w:t>Чертят некоторые пространственные фигуры на клетчатой бумаге.</w:t>
            </w:r>
          </w:p>
          <w:p w:rsidR="00784C8D" w:rsidRPr="009D3D17" w:rsidRDefault="00784C8D" w:rsidP="00EF7950">
            <w:r w:rsidRPr="009D3D17">
              <w:t>Вычисляют площадь поверхности куба.</w:t>
            </w:r>
          </w:p>
          <w:p w:rsidR="00784C8D" w:rsidRPr="009D3D17" w:rsidRDefault="00784C8D" w:rsidP="00EF7950">
            <w:r w:rsidRPr="009D3D17">
              <w:t>Вычисляют значение выражения.</w:t>
            </w:r>
          </w:p>
          <w:p w:rsidR="00784C8D" w:rsidRPr="009D3D17" w:rsidRDefault="00784C8D" w:rsidP="00EF7950">
            <w:r w:rsidRPr="009D3D17">
              <w:t>Решают уравнения.</w:t>
            </w:r>
          </w:p>
          <w:p w:rsidR="00784C8D" w:rsidRPr="009D3D17" w:rsidRDefault="00784C8D" w:rsidP="00EF7950">
            <w:r w:rsidRPr="009D3D17">
              <w:t>Соотносят названия и изображения геометрических фигур,</w:t>
            </w:r>
          </w:p>
          <w:p w:rsidR="00784C8D" w:rsidRPr="009D3D17" w:rsidRDefault="00784C8D" w:rsidP="00EF7950">
            <w:r w:rsidRPr="009D3D17">
              <w:t>пространственные геометрические фигуры и предметы окружающей обстановки. Выявляют общие свойства разных четырехугольников, определяют различия. Обобщают знания о четырехугольниках. Классифицируют четырехугольники; треугольники.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Четырёхугольники.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задач на определение площади и периметра прямоугольника.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Треугольники.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59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Куб.</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задач.</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Проверочная работа  по теме «Геометрические фигуры»</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Свойства геометрических фигур. Работа над ошибками.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 четверть (40 ч)</w:t>
            </w:r>
          </w:p>
          <w:p w:rsidR="00784C8D" w:rsidRPr="009D3D17" w:rsidRDefault="00784C8D" w:rsidP="00EF7950">
            <w:r w:rsidRPr="009D3D17">
              <w:t>Масса и ее измерение (4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Центнер.</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Знакомятся с новой единицей массы «центнер».</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64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Соотношения между единицами массы.</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Выражают массу предметов в разных единицах; сравнивают массу предметов и упорядочивают предметы по массе, выполняют арифметические действия с единицами массы; решают текстовые задачи, содержащие единицы массы.</w:t>
            </w:r>
          </w:p>
          <w:p w:rsidR="00784C8D" w:rsidRPr="009D3D17" w:rsidRDefault="00784C8D" w:rsidP="00EF7950">
            <w:r w:rsidRPr="009D3D17">
              <w:t>Выполняют арифметические действия с именованными числами (с массой).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текстовых задач.</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Единицы массы. Соотношение между единицами массы. Проверочная работа по теме «Масса и её измерение»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многозначных чисел (13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на двузначное число.</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умножение на двузначное число.</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круглых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умножение круглых чисел.</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69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Приёмы умножения.</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Осваивают приемы устного умножения.</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Решение текстовых задач.</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выполняют арифметические действия.</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Задачи на движение в противоположных направлениях.</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на движение в противоположных направлениях</w:t>
            </w:r>
          </w:p>
          <w:p w:rsidR="00784C8D" w:rsidRPr="009D3D17" w:rsidRDefault="00784C8D" w:rsidP="00EF7950">
            <w:r w:rsidRPr="009D3D17">
              <w:t>(определяют расстояния).</w:t>
            </w:r>
          </w:p>
        </w:tc>
      </w:tr>
      <w:tr w:rsidR="00784C8D" w:rsidRPr="009D3D17" w:rsidTr="00EF7950">
        <w:trPr>
          <w:trHeight w:val="560"/>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Приёмы умножения.</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Осваивают приемы устного умножения.</w:t>
            </w:r>
          </w:p>
        </w:tc>
      </w:tr>
      <w:tr w:rsidR="00784C8D" w:rsidRPr="009D3D17" w:rsidTr="00EF7950">
        <w:trPr>
          <w:trHeight w:val="560"/>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73-74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Умножение на трёхзначное число.</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умножение на трехзначное число. Устанавливают аналогию в вычислениях, используют ее при выполнении вычислений.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Значение произведения. Проверочная работа.</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Прогнозируют результат умножения нескольких чисел. Оценивают результат умножения (определяют ближайшее круглое число). Наблюдают за свойствами произведения, делают выводы, используют их при вычислениях.</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Устные и письменные вычисления. Работа над ошибками.</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Вычисляют значение выражения в 3–4 действия.</w:t>
            </w:r>
          </w:p>
          <w:p w:rsidR="00784C8D" w:rsidRPr="009D3D17" w:rsidRDefault="00784C8D" w:rsidP="00EF7950">
            <w:r w:rsidRPr="009D3D17">
              <w:t>Решают задачи разными способами.</w:t>
            </w:r>
          </w:p>
          <w:p w:rsidR="00784C8D" w:rsidRPr="009D3D17" w:rsidRDefault="00784C8D" w:rsidP="00EF7950">
            <w:r w:rsidRPr="009D3D17">
              <w:t>Вычисляют площадь многоугольника разными способами.</w:t>
            </w:r>
          </w:p>
          <w:p w:rsidR="00784C8D" w:rsidRPr="009D3D17" w:rsidRDefault="00784C8D" w:rsidP="00EF7950">
            <w:r w:rsidRPr="009D3D17">
              <w:lastRenderedPageBreak/>
              <w:t>Контролируют правильность вычислений.</w:t>
            </w:r>
          </w:p>
          <w:p w:rsidR="00784C8D" w:rsidRPr="009D3D17" w:rsidRDefault="00784C8D" w:rsidP="00EF7950">
            <w:r w:rsidRPr="009D3D17">
              <w:t>Устанавливают закономерность при умножении некоторых чисел,</w:t>
            </w:r>
          </w:p>
          <w:p w:rsidR="00784C8D" w:rsidRPr="009D3D17" w:rsidRDefault="00784C8D" w:rsidP="00EF7950">
            <w:r w:rsidRPr="009D3D17">
              <w:t>составляют равенства в соответствии с этой закономерностью.</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Выражения с многозначными числами. Текстовые задачи на стоимость. Практическая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78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по теме «Умножение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79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Закрепление по теме «Умножение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Площадь и ее измерение (6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Единицы площади (квадратный метр).</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Вычисляют площадь прямоугольника, определяют неизвестную сторону.</w:t>
            </w:r>
          </w:p>
          <w:p w:rsidR="00784C8D" w:rsidRPr="009D3D17" w:rsidRDefault="00784C8D" w:rsidP="00EF7950">
            <w:r w:rsidRPr="009D3D17">
              <w:t>Находят значение выражения разными способами.</w:t>
            </w:r>
          </w:p>
          <w:p w:rsidR="00784C8D" w:rsidRPr="009D3D17" w:rsidRDefault="00784C8D" w:rsidP="00EF7950">
            <w:r w:rsidRPr="009D3D17">
              <w:t>Переводят единицы площади.</w:t>
            </w:r>
          </w:p>
          <w:p w:rsidR="00784C8D" w:rsidRPr="009D3D17" w:rsidRDefault="00784C8D" w:rsidP="00EF7950">
            <w:r w:rsidRPr="009D3D17">
              <w:t>Сравнивают площади.</w:t>
            </w:r>
          </w:p>
          <w:p w:rsidR="00784C8D" w:rsidRPr="009D3D17" w:rsidRDefault="00784C8D" w:rsidP="00EF7950">
            <w:r w:rsidRPr="009D3D17">
              <w:t>Выполняют арифметические действия с именованными числами</w:t>
            </w:r>
          </w:p>
          <w:p w:rsidR="00784C8D" w:rsidRPr="009D3D17" w:rsidRDefault="00784C8D" w:rsidP="00EF7950">
            <w:r w:rsidRPr="009D3D17">
              <w:t>(площадью).</w:t>
            </w:r>
          </w:p>
          <w:p w:rsidR="00784C8D" w:rsidRPr="009D3D17" w:rsidRDefault="00784C8D" w:rsidP="00EF7950">
            <w:r w:rsidRPr="009D3D17">
              <w:t>Решают задачи, содержащие единицы площади.</w:t>
            </w:r>
          </w:p>
          <w:p w:rsidR="00784C8D" w:rsidRPr="009D3D17" w:rsidRDefault="00784C8D" w:rsidP="00EF7950">
            <w:r w:rsidRPr="009D3D17">
              <w:t>Выполняют умножение на двузначное и трехзначное число, деление на</w:t>
            </w:r>
          </w:p>
          <w:p w:rsidR="00784C8D" w:rsidRPr="009D3D17" w:rsidRDefault="00784C8D" w:rsidP="00EF7950">
            <w:r w:rsidRPr="009D3D17">
              <w:t>однозначное число.</w:t>
            </w:r>
          </w:p>
          <w:p w:rsidR="00784C8D" w:rsidRPr="009D3D17" w:rsidRDefault="00784C8D" w:rsidP="00EF7950">
            <w:r w:rsidRPr="009D3D17">
              <w:t>Соотносят единицы площади друг с другом и с размерами участка.</w:t>
            </w:r>
          </w:p>
          <w:p w:rsidR="00784C8D" w:rsidRPr="009D3D17" w:rsidRDefault="00784C8D" w:rsidP="00EF7950">
            <w:r w:rsidRPr="009D3D17">
              <w:t>Конструируют прямоугольник заданного размера из прямоугольников меньшей площади.</w:t>
            </w:r>
          </w:p>
          <w:p w:rsidR="00784C8D" w:rsidRPr="009D3D17" w:rsidRDefault="00784C8D" w:rsidP="00EF7950">
            <w:r w:rsidRPr="009D3D17">
              <w:t>Используют полученные знания при решении задач с практическим</w:t>
            </w:r>
          </w:p>
          <w:p w:rsidR="00784C8D" w:rsidRPr="009D3D17" w:rsidRDefault="00784C8D" w:rsidP="00EF7950">
            <w:r w:rsidRPr="009D3D17">
              <w:t>содержанием.</w:t>
            </w:r>
          </w:p>
          <w:p w:rsidR="00784C8D" w:rsidRPr="009D3D17" w:rsidRDefault="00784C8D" w:rsidP="00EF7950">
            <w:r w:rsidRPr="009D3D17">
              <w:t>Ориентируются в чертежах, рисунках-схемах при выполнении заданий.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Единицы площади (квадратный дециметр, квадратный сантиметр). Практическая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Соотношения между единицами площади.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Единицы площади (ар, гектар, квадратный километр).</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Проверочная работа  по теме «Нахождение площади». Решение задач.</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Закрепление темы «Площадь и её измерение».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многозначных чисел (14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86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 действие, обратное умножению.</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Выполняют деление многозначного числа: на двузначное число; на трехзначное круглое число.</w:t>
            </w:r>
          </w:p>
          <w:p w:rsidR="00784C8D" w:rsidRPr="009D3D17" w:rsidRDefault="00784C8D" w:rsidP="00EF7950">
            <w:r w:rsidRPr="009D3D17">
              <w:t>Проверяют результат деления умножением.</w:t>
            </w:r>
          </w:p>
          <w:p w:rsidR="00784C8D" w:rsidRPr="009D3D17" w:rsidRDefault="00784C8D" w:rsidP="00EF7950">
            <w:r w:rsidRPr="009D3D17">
              <w:t>Выполняют арифметические действия с многозначными числами.</w:t>
            </w:r>
          </w:p>
          <w:p w:rsidR="00784C8D" w:rsidRPr="009D3D17" w:rsidRDefault="00784C8D" w:rsidP="00EF7950">
            <w:r w:rsidRPr="009D3D17">
              <w:t>Вычисляют значение выражения в 3–4 действия.</w:t>
            </w:r>
          </w:p>
          <w:p w:rsidR="00784C8D" w:rsidRPr="009D3D17" w:rsidRDefault="00784C8D" w:rsidP="00EF7950">
            <w:r w:rsidRPr="009D3D17">
              <w:t>Решают задачи на движение; на движение в противоположных</w:t>
            </w:r>
          </w:p>
          <w:p w:rsidR="00784C8D" w:rsidRPr="009D3D17" w:rsidRDefault="00784C8D" w:rsidP="00EF7950">
            <w:r w:rsidRPr="009D3D17">
              <w:t>направлениях; на нахождение произведения, деление на части и по</w:t>
            </w:r>
          </w:p>
          <w:p w:rsidR="00784C8D" w:rsidRPr="009D3D17" w:rsidRDefault="00784C8D" w:rsidP="00EF7950">
            <w:r w:rsidRPr="009D3D17">
              <w:t>содержанию. Моделируют условия задач на движение.</w:t>
            </w:r>
          </w:p>
          <w:p w:rsidR="00784C8D" w:rsidRPr="009D3D17" w:rsidRDefault="00784C8D" w:rsidP="00EF7950">
            <w:r w:rsidRPr="009D3D17">
              <w:t>Прогнозируют результат деления (определяют первую цифру ответа,</w:t>
            </w:r>
          </w:p>
          <w:p w:rsidR="00784C8D" w:rsidRPr="009D3D17" w:rsidRDefault="00784C8D" w:rsidP="00EF7950">
            <w:r w:rsidRPr="009D3D17">
              <w:t>количество цифр в ответе).</w:t>
            </w:r>
          </w:p>
          <w:p w:rsidR="00784C8D" w:rsidRPr="009D3D17" w:rsidRDefault="00784C8D" w:rsidP="00EF7950">
            <w:r w:rsidRPr="009D3D17">
              <w:t>Оценивают результат деления (определяют между какими круглыми</w:t>
            </w:r>
          </w:p>
          <w:p w:rsidR="00784C8D" w:rsidRPr="009D3D17" w:rsidRDefault="00784C8D" w:rsidP="00EF7950">
            <w:r w:rsidRPr="009D3D17">
              <w:t>числами находится ответ).</w:t>
            </w:r>
          </w:p>
          <w:p w:rsidR="00784C8D" w:rsidRPr="009D3D17" w:rsidRDefault="00784C8D" w:rsidP="00EF7950">
            <w:r w:rsidRPr="009D3D17">
              <w:t>Устанавливают закономерность при делении некоторых чисел,</w:t>
            </w:r>
          </w:p>
          <w:p w:rsidR="00784C8D" w:rsidRPr="009D3D17" w:rsidRDefault="00784C8D" w:rsidP="00EF7950">
            <w:r w:rsidRPr="009D3D17">
              <w:t>составляют равенства в соответствии с этой закономерностью.</w:t>
            </w:r>
          </w:p>
          <w:p w:rsidR="00784C8D" w:rsidRPr="009D3D17" w:rsidRDefault="00784C8D" w:rsidP="00EF7950">
            <w:r w:rsidRPr="009D3D17">
              <w:t>Соотносят понятие «скорость» со временем выполнения того или иного</w:t>
            </w:r>
          </w:p>
          <w:p w:rsidR="00784C8D" w:rsidRPr="009D3D17" w:rsidRDefault="00784C8D" w:rsidP="00EF7950">
            <w:r w:rsidRPr="009D3D17">
              <w:t>действия.</w:t>
            </w:r>
          </w:p>
          <w:p w:rsidR="00784C8D" w:rsidRPr="009D3D17" w:rsidRDefault="00784C8D" w:rsidP="00EF7950">
            <w:r w:rsidRPr="009D3D17">
              <w:t>Используют обобщенный способ решения задач, использующих</w:t>
            </w:r>
          </w:p>
          <w:p w:rsidR="00784C8D" w:rsidRPr="009D3D17" w:rsidRDefault="00784C8D" w:rsidP="00EF7950">
            <w:r w:rsidRPr="009D3D17">
              <w:t>понятие «скорость».</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с остатком.</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многозначного числа на двузначное. Нуль в середине частного.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89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многозначного числа на двузначное.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Оценивание частного.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многозначного числа на двузначное. Проверочная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Скорость.</w:t>
            </w:r>
          </w:p>
          <w:p w:rsidR="00784C8D" w:rsidRPr="009D3D17" w:rsidRDefault="00784C8D" w:rsidP="00EF7950">
            <w:r w:rsidRPr="009D3D17">
              <w:t>Работа над ошибками.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Производительность труда. Контрольный устный счёт.</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на трёхзначное число.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Оценивание результата вычислений.</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на трёхзначное число.</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Контрольная работа по теме «Деление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многозначного числа на двузначное. Работа над ошибками.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99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многозначных чисел»</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Контролируют правильность вычислений.</w:t>
            </w:r>
          </w:p>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Время и его измерение (7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Единицы времени.</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Переводят единицы времени.</w:t>
            </w:r>
          </w:p>
          <w:p w:rsidR="00784C8D" w:rsidRPr="009D3D17" w:rsidRDefault="00784C8D" w:rsidP="00EF7950">
            <w:r w:rsidRPr="009D3D17">
              <w:lastRenderedPageBreak/>
              <w:t>Сравнивают промежутки времени и упорядочивают их.</w:t>
            </w:r>
          </w:p>
          <w:p w:rsidR="00784C8D" w:rsidRPr="009D3D17" w:rsidRDefault="00784C8D" w:rsidP="00EF7950">
            <w:r w:rsidRPr="009D3D17">
              <w:t>Выполняют арифметические действия с именованными числами</w:t>
            </w:r>
          </w:p>
          <w:p w:rsidR="00784C8D" w:rsidRPr="009D3D17" w:rsidRDefault="00784C8D" w:rsidP="00EF7950">
            <w:r w:rsidRPr="009D3D17">
              <w:t>(временем). Решают задачи, содержащие единицы времени.</w:t>
            </w:r>
          </w:p>
          <w:p w:rsidR="00784C8D" w:rsidRPr="009D3D17" w:rsidRDefault="00784C8D" w:rsidP="00EF7950">
            <w:r w:rsidRPr="009D3D17">
              <w:t>Выполняют арифметические действия с многозначными числами.</w:t>
            </w:r>
          </w:p>
          <w:p w:rsidR="00784C8D" w:rsidRPr="009D3D17" w:rsidRDefault="00784C8D" w:rsidP="00EF7950">
            <w:r w:rsidRPr="009D3D17">
              <w:t>Решают задачи на производительность, на совместную работу; на встречное движение (определение времени); на определение длительности событий.</w:t>
            </w:r>
          </w:p>
          <w:p w:rsidR="00784C8D" w:rsidRPr="009D3D17" w:rsidRDefault="00784C8D" w:rsidP="00EF7950">
            <w:r w:rsidRPr="009D3D17">
              <w:t>Решают уравнения.</w:t>
            </w:r>
          </w:p>
          <w:p w:rsidR="00784C8D" w:rsidRPr="009D3D17" w:rsidRDefault="00784C8D" w:rsidP="00EF7950">
            <w:r w:rsidRPr="009D3D17">
              <w:t>Контролируют правильность вычислений.</w:t>
            </w:r>
          </w:p>
          <w:p w:rsidR="00784C8D" w:rsidRPr="009D3D17" w:rsidRDefault="00784C8D" w:rsidP="00EF7950">
            <w:r w:rsidRPr="009D3D17">
              <w:t>Ориентируются в календаре, расписании, рисунках-схемах.</w:t>
            </w:r>
          </w:p>
          <w:p w:rsidR="00784C8D" w:rsidRPr="009D3D17" w:rsidRDefault="00784C8D" w:rsidP="00EF7950">
            <w:r w:rsidRPr="009D3D17">
              <w:t>Решают нестандартные задачи по выбору.</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101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Календарь и часы. Практическая работа</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102</w:t>
            </w:r>
          </w:p>
          <w:p w:rsidR="00784C8D" w:rsidRPr="009D3D17" w:rsidRDefault="00784C8D" w:rsidP="00EF7950">
            <w:r w:rsidRPr="009D3D17">
              <w:t>103</w:t>
            </w:r>
          </w:p>
          <w:p w:rsidR="00784C8D" w:rsidRPr="009D3D17" w:rsidRDefault="00784C8D" w:rsidP="00EF7950">
            <w:r w:rsidRPr="009D3D17">
              <w:t>104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Деление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Проверочная работа по теме: «Умножение и деление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Обобщение знаний по теме «Деление многозначных чисел».</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4 четверть (32 ч)</w:t>
            </w:r>
          </w:p>
          <w:p w:rsidR="00784C8D" w:rsidRPr="009D3D17" w:rsidRDefault="00784C8D" w:rsidP="00EF7950">
            <w:r w:rsidRPr="009D3D17">
              <w:t>Работа с данными (6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Представление информации.</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Находят нужную информацию в таблице, заполняют таблицы,</w:t>
            </w:r>
          </w:p>
          <w:p w:rsidR="00784C8D" w:rsidRPr="009D3D17" w:rsidRDefault="00784C8D" w:rsidP="00EF7950">
            <w:r w:rsidRPr="009D3D17">
              <w:t>объясняют смысл табличных данных.</w:t>
            </w:r>
          </w:p>
          <w:p w:rsidR="00784C8D" w:rsidRPr="009D3D17" w:rsidRDefault="00784C8D" w:rsidP="00EF7950">
            <w:r w:rsidRPr="009D3D17">
              <w:t>Записывают результаты подсчетов в таблице, систематизируют их,</w:t>
            </w:r>
          </w:p>
          <w:p w:rsidR="00784C8D" w:rsidRPr="009D3D17" w:rsidRDefault="00784C8D" w:rsidP="00EF7950">
            <w:r w:rsidRPr="009D3D17">
              <w:t>анализируют, делают выводы.</w:t>
            </w:r>
          </w:p>
          <w:p w:rsidR="00784C8D" w:rsidRPr="009D3D17" w:rsidRDefault="00784C8D" w:rsidP="00EF7950">
            <w:r w:rsidRPr="009D3D17">
              <w:t>Ориентируются в диаграммах и графиках, находят нужную</w:t>
            </w:r>
          </w:p>
          <w:p w:rsidR="00784C8D" w:rsidRPr="009D3D17" w:rsidRDefault="00784C8D" w:rsidP="00EF7950">
            <w:r w:rsidRPr="009D3D17">
              <w:t>информацию.</w:t>
            </w:r>
          </w:p>
          <w:p w:rsidR="00784C8D" w:rsidRPr="009D3D17" w:rsidRDefault="00784C8D" w:rsidP="00EF7950">
            <w:r w:rsidRPr="009D3D17">
              <w:t>Выполняют действия по заданному алгоритму.</w:t>
            </w:r>
          </w:p>
          <w:p w:rsidR="00784C8D" w:rsidRPr="009D3D17" w:rsidRDefault="00784C8D" w:rsidP="00EF7950">
            <w:r w:rsidRPr="009D3D17">
              <w:t>Планируют вычислительную деятельность, решение задачи.</w:t>
            </w:r>
          </w:p>
          <w:p w:rsidR="00784C8D" w:rsidRPr="009D3D17" w:rsidRDefault="00784C8D" w:rsidP="00EF7950">
            <w:r w:rsidRPr="009D3D17">
              <w:t>Контролируют правильность вычислений разными способами.</w:t>
            </w:r>
          </w:p>
          <w:p w:rsidR="00784C8D" w:rsidRPr="009D3D17" w:rsidRDefault="00784C8D" w:rsidP="00EF7950">
            <w:r w:rsidRPr="009D3D17">
              <w:lastRenderedPageBreak/>
              <w:t>Моделируют условие задачи.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с таблицами.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109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с таблицами.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Диаграммы. Планирование действий.</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Проверочная работа. Диаграммы.</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Представление информации.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rPr>
                <w:rFonts w:eastAsia="Calibri"/>
              </w:rPr>
              <w:t xml:space="preserve">Решение текстовых задач </w:t>
            </w:r>
            <w:r w:rsidRPr="009D3D17">
              <w:rPr>
                <w:rFonts w:eastAsia="TimesET"/>
              </w:rPr>
              <w:t>(8 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113</w:t>
            </w:r>
          </w:p>
          <w:p w:rsidR="00784C8D" w:rsidRPr="009D3D17" w:rsidRDefault="00784C8D" w:rsidP="00EF7950">
            <w:r w:rsidRPr="009D3D17">
              <w:t>114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Чтение и запись чисел. Задачи на стоимость.</w:t>
            </w:r>
          </w:p>
          <w:p w:rsidR="00784C8D" w:rsidRPr="009D3D17" w:rsidRDefault="00784C8D" w:rsidP="00EF7950">
            <w:r w:rsidRPr="009D3D17">
              <w:t>Контрольная работа.</w:t>
            </w:r>
          </w:p>
        </w:tc>
        <w:tc>
          <w:tcPr>
            <w:tcW w:w="4743" w:type="dxa"/>
            <w:vMerge w:val="restart"/>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в 2–4 действия на определение стоимости, цены и</w:t>
            </w:r>
          </w:p>
          <w:p w:rsidR="00784C8D" w:rsidRPr="009D3D17" w:rsidRDefault="00784C8D" w:rsidP="00EF7950">
            <w:r w:rsidRPr="009D3D17">
              <w:t>количества товара; на движение в одном направлении и</w:t>
            </w:r>
          </w:p>
          <w:p w:rsidR="00784C8D" w:rsidRPr="009D3D17" w:rsidRDefault="00784C8D" w:rsidP="00EF7950">
            <w:r w:rsidRPr="009D3D17">
              <w:t>противоположных; на определение объема, производительности и</w:t>
            </w:r>
          </w:p>
          <w:p w:rsidR="00784C8D" w:rsidRPr="009D3D17" w:rsidRDefault="00784C8D" w:rsidP="00EF7950">
            <w:r w:rsidRPr="009D3D17">
              <w:t>времени работы; на совместную работу; на доли.</w:t>
            </w:r>
          </w:p>
          <w:p w:rsidR="00784C8D" w:rsidRPr="009D3D17" w:rsidRDefault="00784C8D" w:rsidP="00EF7950">
            <w:r w:rsidRPr="009D3D17">
              <w:t>Составляют краткую запись условия.</w:t>
            </w:r>
          </w:p>
          <w:p w:rsidR="00784C8D" w:rsidRPr="009D3D17" w:rsidRDefault="00784C8D" w:rsidP="00EF7950">
            <w:r w:rsidRPr="009D3D17">
              <w:t>Моделируют условие задачи.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115</w:t>
            </w:r>
          </w:p>
          <w:p w:rsidR="00784C8D" w:rsidRPr="009D3D17" w:rsidRDefault="00784C8D" w:rsidP="00EF7950">
            <w:r w:rsidRPr="009D3D17">
              <w:t>116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Сравнение чисел. Задачи на движение.</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117</w:t>
            </w:r>
          </w:p>
          <w:p w:rsidR="00784C8D" w:rsidRPr="009D3D17" w:rsidRDefault="00784C8D" w:rsidP="00EF7950">
            <w:r w:rsidRPr="009D3D17">
              <w:t>118</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Задачи на сравнение. Задачи на производительность.</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119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Промежуточная аттестация.</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над ошибками. Интеллектуальный марафон «В стране математики».</w:t>
            </w:r>
          </w:p>
        </w:tc>
        <w:tc>
          <w:tcPr>
            <w:tcW w:w="4743" w:type="dxa"/>
            <w:vMerge/>
            <w:tcBorders>
              <w:top w:val="single" w:sz="4" w:space="0" w:color="000000"/>
              <w:left w:val="single" w:sz="4" w:space="0" w:color="000000"/>
              <w:bottom w:val="single" w:sz="4" w:space="0" w:color="000000"/>
              <w:right w:val="single" w:sz="4" w:space="0" w:color="000000"/>
            </w:tcBorders>
          </w:tcPr>
          <w:p w:rsidR="00784C8D" w:rsidRPr="009D3D17" w:rsidRDefault="00784C8D" w:rsidP="00EF7950"/>
        </w:tc>
      </w:tr>
      <w:tr w:rsidR="00784C8D" w:rsidRPr="009D3D17" w:rsidTr="00EF7950">
        <w:trPr>
          <w:trHeight w:val="23"/>
        </w:trPr>
        <w:tc>
          <w:tcPr>
            <w:tcW w:w="9354" w:type="dxa"/>
            <w:gridSpan w:val="4"/>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Повторение (16ч)</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121</w:t>
            </w:r>
          </w:p>
          <w:p w:rsidR="00784C8D" w:rsidRPr="009D3D17" w:rsidRDefault="00784C8D" w:rsidP="00EF7950">
            <w:r w:rsidRPr="009D3D17">
              <w:t>122</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Повторение изученного материала о сравнении величин. Масса и вместимость. Решение задач на доли.</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Переводят единицы массы, вместимости. Выполняют</w:t>
            </w:r>
          </w:p>
          <w:p w:rsidR="00784C8D" w:rsidRPr="009D3D17" w:rsidRDefault="00784C8D" w:rsidP="00EF7950">
            <w:r w:rsidRPr="009D3D17">
              <w:t>арифметические действия с именованными числами.</w:t>
            </w:r>
          </w:p>
          <w:p w:rsidR="00784C8D" w:rsidRPr="009D3D17" w:rsidRDefault="00784C8D" w:rsidP="00EF7950">
            <w:r w:rsidRPr="009D3D17">
              <w:t>Упорядочивают величины в порядке возрастания/убывания.</w:t>
            </w:r>
          </w:p>
          <w:p w:rsidR="00784C8D" w:rsidRPr="009D3D17" w:rsidRDefault="00784C8D" w:rsidP="00EF7950">
            <w:r w:rsidRPr="009D3D17">
              <w:t>Углубляют полученные знания. Находят нужную информацию,</w:t>
            </w:r>
          </w:p>
          <w:p w:rsidR="00784C8D" w:rsidRPr="009D3D17" w:rsidRDefault="00784C8D" w:rsidP="00EF7950">
            <w:r w:rsidRPr="009D3D17">
              <w:t>пользуясь разными источниками.</w:t>
            </w:r>
          </w:p>
          <w:p w:rsidR="00784C8D" w:rsidRPr="009D3D17" w:rsidRDefault="00784C8D" w:rsidP="00EF7950">
            <w:r w:rsidRPr="009D3D17">
              <w:t>Переводят информацию из одного вида в другой.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123</w:t>
            </w:r>
          </w:p>
          <w:p w:rsidR="00784C8D" w:rsidRPr="009D3D17" w:rsidRDefault="00784C8D" w:rsidP="00EF7950">
            <w:r w:rsidRPr="009D3D17">
              <w:t>124</w:t>
            </w:r>
          </w:p>
          <w:p w:rsidR="00784C8D" w:rsidRPr="009D3D17" w:rsidRDefault="00784C8D" w:rsidP="00EF7950">
            <w:r w:rsidRPr="009D3D17">
              <w:t>125</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3</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Сложение и вычитание. Умножение и деление. Единицы измерения времени. Контрольный устный счёт.</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Переводят единицы времени. Выполняют арифметические действия с именованными числами.</w:t>
            </w:r>
          </w:p>
          <w:p w:rsidR="00784C8D" w:rsidRPr="009D3D17" w:rsidRDefault="00784C8D" w:rsidP="00EF7950"/>
          <w:p w:rsidR="00784C8D" w:rsidRPr="009D3D17" w:rsidRDefault="00784C8D" w:rsidP="00EF7950"/>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126</w:t>
            </w:r>
          </w:p>
          <w:p w:rsidR="00784C8D" w:rsidRPr="009D3D17" w:rsidRDefault="00784C8D" w:rsidP="00EF7950">
            <w:r w:rsidRPr="009D3D17">
              <w:t>127</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 xml:space="preserve">Числовое выражение. Свойства арифметических действий. Проверочная </w:t>
            </w:r>
            <w:r w:rsidRPr="009D3D17">
              <w:lastRenderedPageBreak/>
              <w:t>работа по теме «Числа и величины».</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Выполняют арифметические действия с многозначными числами. Выполняют вычисления рациональным способом.</w:t>
            </w:r>
          </w:p>
          <w:p w:rsidR="00784C8D" w:rsidRPr="009D3D17" w:rsidRDefault="00784C8D" w:rsidP="00EF7950">
            <w:r w:rsidRPr="009D3D17">
              <w:lastRenderedPageBreak/>
              <w:t>Определяют порядок действий и вычислять значение выражения.</w:t>
            </w:r>
          </w:p>
          <w:p w:rsidR="00784C8D" w:rsidRPr="009D3D17" w:rsidRDefault="00784C8D" w:rsidP="00EF7950">
            <w:r w:rsidRPr="009D3D17">
              <w:t>Решают задачи на все действия. Составляют краткую запись условия.</w:t>
            </w:r>
          </w:p>
          <w:p w:rsidR="00784C8D" w:rsidRPr="009D3D17" w:rsidRDefault="00784C8D" w:rsidP="00EF7950">
            <w:r w:rsidRPr="009D3D17">
              <w:t>Составляют выражение для решения задачи.</w:t>
            </w:r>
          </w:p>
          <w:p w:rsidR="00784C8D" w:rsidRPr="009D3D17" w:rsidRDefault="00784C8D" w:rsidP="00EF7950">
            <w:r w:rsidRPr="009D3D17">
              <w:t>Решают задачи разными способами.</w:t>
            </w:r>
          </w:p>
          <w:p w:rsidR="00784C8D" w:rsidRPr="009D3D17" w:rsidRDefault="00784C8D" w:rsidP="00EF7950">
            <w:r w:rsidRPr="009D3D17">
              <w:t>Понимают буквенную символику. Соотносят законы арифметических</w:t>
            </w:r>
          </w:p>
          <w:p w:rsidR="00784C8D" w:rsidRPr="009D3D17" w:rsidRDefault="00784C8D" w:rsidP="00EF7950">
            <w:r w:rsidRPr="009D3D17">
              <w:t>действий с соответствующими формулами.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128</w:t>
            </w:r>
          </w:p>
          <w:p w:rsidR="00784C8D" w:rsidRPr="009D3D17" w:rsidRDefault="00784C8D" w:rsidP="00EF7950">
            <w:r w:rsidRPr="009D3D17">
              <w:t>129</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Способы проверки вычислений.</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Оценивают результат вычислений разными способами.</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130</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Повторение и обобщение изученного материала о числовых выражениях. Свойства арифметических действий.</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Правильно используют в речи названия компонентов арифметических действий и числовых выражений.</w:t>
            </w:r>
          </w:p>
          <w:p w:rsidR="00784C8D" w:rsidRPr="009D3D17" w:rsidRDefault="00784C8D" w:rsidP="00EF7950">
            <w:r w:rsidRPr="009D3D17">
              <w:t>Моделируют условие задачи.</w:t>
            </w:r>
          </w:p>
          <w:p w:rsidR="00784C8D" w:rsidRPr="009D3D17" w:rsidRDefault="00784C8D" w:rsidP="00EF7950">
            <w:r w:rsidRPr="009D3D17">
              <w:t>Прогнозируют результат вычислений.</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131</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Свойства арифметических действий. Распознавание и построение геометрических фигур.</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Определяют сходства и различия геометрических фигур.</w:t>
            </w:r>
          </w:p>
          <w:p w:rsidR="00784C8D" w:rsidRPr="009D3D17" w:rsidRDefault="00784C8D" w:rsidP="00EF7950">
            <w:r w:rsidRPr="009D3D17">
              <w:t>Выполняют геометрические построения по заданному алгоритму.</w:t>
            </w:r>
          </w:p>
          <w:p w:rsidR="00784C8D" w:rsidRPr="009D3D17" w:rsidRDefault="00784C8D" w:rsidP="00EF7950">
            <w:r w:rsidRPr="009D3D17">
              <w:t>Ориентируются в схемах.</w:t>
            </w:r>
          </w:p>
          <w:p w:rsidR="00784C8D" w:rsidRPr="009D3D17" w:rsidRDefault="00784C8D" w:rsidP="00EF7950">
            <w:r w:rsidRPr="009D3D17">
              <w:t>Соотносят реальные размеры объекта и размеры его изображения на</w:t>
            </w:r>
          </w:p>
          <w:p w:rsidR="00784C8D" w:rsidRPr="009D3D17" w:rsidRDefault="00784C8D" w:rsidP="00EF7950">
            <w:r w:rsidRPr="009D3D17">
              <w:t>схеме.</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132-133</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Измерение длины. Измерение площади. Защита проектов по теме «Геометрические фигуры»</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Вычисляют периметр и площадь прямоугольника.</w:t>
            </w:r>
          </w:p>
          <w:p w:rsidR="00784C8D" w:rsidRPr="009D3D17" w:rsidRDefault="00784C8D" w:rsidP="00EF7950">
            <w:r w:rsidRPr="009D3D17">
              <w:t>Оценивают площадь криволинейной фигуры на клетчатой бумаге.</w:t>
            </w:r>
          </w:p>
          <w:p w:rsidR="00784C8D" w:rsidRPr="009D3D17" w:rsidRDefault="00784C8D" w:rsidP="00EF7950">
            <w:r w:rsidRPr="009D3D17">
              <w:t>Определяют сходства и различия геометрических фигур.</w:t>
            </w:r>
          </w:p>
          <w:p w:rsidR="00784C8D" w:rsidRPr="009D3D17" w:rsidRDefault="00784C8D" w:rsidP="00EF7950">
            <w:r w:rsidRPr="009D3D17">
              <w:t>Выполняют геометрические построения по заданному алгоритму.</w:t>
            </w:r>
          </w:p>
          <w:p w:rsidR="00784C8D" w:rsidRPr="009D3D17" w:rsidRDefault="00784C8D" w:rsidP="00EF7950">
            <w:r w:rsidRPr="009D3D17">
              <w:t>Моделируют условие задачи.</w:t>
            </w:r>
          </w:p>
          <w:p w:rsidR="00784C8D" w:rsidRPr="009D3D17" w:rsidRDefault="00784C8D" w:rsidP="00EF7950">
            <w:r w:rsidRPr="009D3D17">
              <w:lastRenderedPageBreak/>
              <w:t>Находят нужную информацию,</w:t>
            </w:r>
          </w:p>
          <w:p w:rsidR="00784C8D" w:rsidRPr="009D3D17" w:rsidRDefault="00784C8D" w:rsidP="00EF7950">
            <w:r w:rsidRPr="009D3D17">
              <w:t>пользуясь разными источниками.</w:t>
            </w:r>
          </w:p>
          <w:p w:rsidR="00784C8D" w:rsidRPr="009D3D17" w:rsidRDefault="00784C8D" w:rsidP="00EF7950">
            <w:r w:rsidRPr="009D3D17">
              <w:t>Выбирают форму участия в проектной деятельности по теме</w:t>
            </w:r>
          </w:p>
          <w:p w:rsidR="00784C8D" w:rsidRPr="009D3D17" w:rsidRDefault="00784C8D" w:rsidP="00EF7950">
            <w:r w:rsidRPr="009D3D17">
              <w:t>«Геометрические фигуры»: подбирают материал по теме; моделируют пространственные фигуры; проводят исследование соотношения между единицами объема. Планируют свою деятельность в соответствии с</w:t>
            </w:r>
          </w:p>
          <w:p w:rsidR="00784C8D" w:rsidRPr="009D3D17" w:rsidRDefault="00784C8D" w:rsidP="00EF7950">
            <w:r w:rsidRPr="009D3D17">
              <w:t>поставленной целью.</w:t>
            </w:r>
          </w:p>
        </w:tc>
      </w:tr>
      <w:tr w:rsidR="00784C8D" w:rsidRPr="009D3D17" w:rsidTr="00EF7950">
        <w:trPr>
          <w:trHeight w:val="23"/>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lastRenderedPageBreak/>
              <w:t>134</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текстовых задач.</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Составляют краткую запись условия.</w:t>
            </w:r>
          </w:p>
          <w:p w:rsidR="00784C8D" w:rsidRPr="009D3D17" w:rsidRDefault="00784C8D" w:rsidP="00EF7950">
            <w:r w:rsidRPr="009D3D17">
              <w:t>Моделируют условие задачи.</w:t>
            </w:r>
          </w:p>
        </w:tc>
      </w:tr>
      <w:tr w:rsidR="00784C8D" w:rsidRPr="009D3D17" w:rsidTr="00EF7950">
        <w:trPr>
          <w:trHeight w:val="847"/>
        </w:trPr>
        <w:tc>
          <w:tcPr>
            <w:tcW w:w="7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135</w:t>
            </w:r>
          </w:p>
          <w:p w:rsidR="00784C8D" w:rsidRPr="009D3D17" w:rsidRDefault="00784C8D" w:rsidP="00EF7950">
            <w:r w:rsidRPr="009D3D17">
              <w:t>136</w:t>
            </w:r>
          </w:p>
        </w:tc>
        <w:tc>
          <w:tcPr>
            <w:tcW w:w="788"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2</w:t>
            </w:r>
          </w:p>
          <w:p w:rsidR="00784C8D" w:rsidRPr="009D3D17" w:rsidRDefault="00784C8D" w:rsidP="00EF7950"/>
          <w:p w:rsidR="00784C8D" w:rsidRPr="009D3D17" w:rsidRDefault="00784C8D" w:rsidP="00EF7950"/>
          <w:p w:rsidR="00784C8D" w:rsidRPr="009D3D17" w:rsidRDefault="00784C8D" w:rsidP="00EF7950"/>
        </w:tc>
        <w:tc>
          <w:tcPr>
            <w:tcW w:w="3099"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Решение текстовых задач.</w:t>
            </w:r>
          </w:p>
        </w:tc>
        <w:tc>
          <w:tcPr>
            <w:tcW w:w="4743"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Решают задачи в 2–4 действия на определение стоимости, цены и</w:t>
            </w:r>
          </w:p>
          <w:p w:rsidR="00784C8D" w:rsidRPr="009D3D17" w:rsidRDefault="00784C8D" w:rsidP="00EF7950">
            <w:r w:rsidRPr="009D3D17">
              <w:t>количества товара; на движение в одном направлении и</w:t>
            </w:r>
          </w:p>
          <w:p w:rsidR="00784C8D" w:rsidRPr="009D3D17" w:rsidRDefault="00784C8D" w:rsidP="00EF7950">
            <w:r w:rsidRPr="009D3D17">
              <w:t>противоположных; на определение объема, производительности и</w:t>
            </w:r>
          </w:p>
          <w:p w:rsidR="00784C8D" w:rsidRPr="009D3D17" w:rsidRDefault="00784C8D" w:rsidP="00EF7950">
            <w:r w:rsidRPr="009D3D17">
              <w:t>времени работы; на совместную работу; на доли.</w:t>
            </w:r>
          </w:p>
          <w:p w:rsidR="00784C8D" w:rsidRPr="009D3D17" w:rsidRDefault="00784C8D" w:rsidP="00EF7950">
            <w:r w:rsidRPr="009D3D17">
              <w:t>Составляют краткую запись условия.</w:t>
            </w:r>
          </w:p>
          <w:p w:rsidR="00784C8D" w:rsidRPr="009D3D17" w:rsidRDefault="00784C8D" w:rsidP="00EF7950">
            <w:r w:rsidRPr="009D3D17">
              <w:t>Моделируют условие задачи.</w:t>
            </w:r>
          </w:p>
          <w:p w:rsidR="00784C8D" w:rsidRPr="009D3D17" w:rsidRDefault="00784C8D" w:rsidP="00EF7950">
            <w:r w:rsidRPr="009D3D17">
              <w:t>Используют обобщенные способы решения задач на движение, на</w:t>
            </w:r>
          </w:p>
          <w:p w:rsidR="00784C8D" w:rsidRPr="009D3D17" w:rsidRDefault="00784C8D" w:rsidP="00EF7950">
            <w:r w:rsidRPr="009D3D17">
              <w:t>производительность.</w:t>
            </w:r>
          </w:p>
        </w:tc>
      </w:tr>
    </w:tbl>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предмет: музыка</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r w:rsidRPr="009D3D17">
        <w:lastRenderedPageBreak/>
        <w:t>автор: Т.И. Бакланова</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в соответствии с требованиями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«Музыка» 4 класс, автор: Т.И. Бакланова. М.: Дрофа; Астрель, 2017., УМК «Планета Знаний».</w:t>
      </w:r>
    </w:p>
    <w:p w:rsidR="00784C8D" w:rsidRPr="009D3D17" w:rsidRDefault="00784C8D" w:rsidP="00784C8D">
      <w:r w:rsidRPr="009D3D17">
        <w:t>УМК: Учебник. Музыка. 4 класс. Т.И. Бакланова. М.: Дрофа; Астрель, 2017 г.</w:t>
      </w:r>
    </w:p>
    <w:p w:rsidR="00784C8D" w:rsidRPr="009D3D17" w:rsidRDefault="00784C8D" w:rsidP="00784C8D"/>
    <w:p w:rsidR="00784C8D" w:rsidRPr="009D3D17" w:rsidRDefault="00784C8D" w:rsidP="00784C8D">
      <w:r w:rsidRPr="009D3D17">
        <w:t xml:space="preserve">В учебном плане на изучение отводится 1 час в неделю, всего 34 часа. </w:t>
      </w:r>
    </w:p>
    <w:p w:rsidR="00784C8D" w:rsidRPr="009D3D17" w:rsidRDefault="00784C8D" w:rsidP="00784C8D"/>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Личностные результаты:</w:t>
      </w:r>
    </w:p>
    <w:p w:rsidR="00784C8D" w:rsidRPr="009D3D17" w:rsidRDefault="00784C8D" w:rsidP="00784C8D">
      <w:r w:rsidRPr="009D3D17">
        <w:t xml:space="preserve">У учащихся будут сформированы: </w:t>
      </w:r>
    </w:p>
    <w:p w:rsidR="00784C8D" w:rsidRPr="009D3D17" w:rsidRDefault="00784C8D" w:rsidP="00784C8D">
      <w:r w:rsidRPr="009D3D17">
        <w:t>• человеческой жизни (семейно-бытовой, праздничной, трудовой, воинской, спортивной и др.) и отражение в ней исторических событий и личностей;</w:t>
      </w:r>
    </w:p>
    <w:p w:rsidR="00784C8D" w:rsidRPr="009D3D17" w:rsidRDefault="00784C8D" w:rsidP="00784C8D">
      <w:r w:rsidRPr="009D3D17">
        <w:t>• 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rsidR="00784C8D" w:rsidRPr="009D3D17" w:rsidRDefault="00784C8D" w:rsidP="00784C8D">
      <w:r w:rsidRPr="009D3D17">
        <w:t>• 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784C8D" w:rsidRPr="009D3D17" w:rsidRDefault="00784C8D" w:rsidP="00784C8D">
      <w:r w:rsidRPr="009D3D17">
        <w:t>Учащиеся получат возможность для формирования:</w:t>
      </w:r>
    </w:p>
    <w:p w:rsidR="00784C8D" w:rsidRPr="009D3D17" w:rsidRDefault="00784C8D" w:rsidP="00784C8D">
      <w:r w:rsidRPr="009D3D17">
        <w:t>• основ общей культуры личности в контексте высших духовно-нравственных ценностей и идеалов отечественной культуры на материале и средствами музыкального искусства;</w:t>
      </w:r>
    </w:p>
    <w:p w:rsidR="00784C8D" w:rsidRPr="009D3D17" w:rsidRDefault="00784C8D" w:rsidP="00784C8D">
      <w:r w:rsidRPr="009D3D17">
        <w:t>• эмоционально нравственной отзывчивости, понимания и сопереживания чувствам, выраженным в музыкальных произведениях;</w:t>
      </w:r>
    </w:p>
    <w:p w:rsidR="00784C8D" w:rsidRPr="009D3D17" w:rsidRDefault="00784C8D" w:rsidP="00784C8D">
      <w:r w:rsidRPr="009D3D17">
        <w:t>• понимания ценности музыкального искусства в жизни человека и общества;</w:t>
      </w:r>
    </w:p>
    <w:p w:rsidR="00784C8D" w:rsidRPr="009D3D17" w:rsidRDefault="00784C8D" w:rsidP="00784C8D">
      <w:r w:rsidRPr="009D3D17">
        <w:t>• художественного вкуса, творческого потенциала, развития эмоциональной сферы;</w:t>
      </w:r>
    </w:p>
    <w:p w:rsidR="00784C8D" w:rsidRPr="009D3D17" w:rsidRDefault="00784C8D" w:rsidP="00784C8D">
      <w:r w:rsidRPr="009D3D17">
        <w:lastRenderedPageBreak/>
        <w:t>• понимания причин успеха в творческой деятельности;</w:t>
      </w:r>
    </w:p>
    <w:p w:rsidR="00784C8D" w:rsidRPr="009D3D17" w:rsidRDefault="00784C8D" w:rsidP="00784C8D">
      <w:r w:rsidRPr="009D3D17">
        <w:t>• готовности и способности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784C8D" w:rsidRPr="009D3D17" w:rsidRDefault="00784C8D" w:rsidP="00784C8D">
      <w:r w:rsidRPr="009D3D17">
        <w:t>• готовности и способности к самооценке, к саморазвитию.</w:t>
      </w:r>
    </w:p>
    <w:p w:rsidR="00784C8D" w:rsidRPr="009D3D17" w:rsidRDefault="00784C8D" w:rsidP="00784C8D">
      <w:r w:rsidRPr="009D3D17">
        <w:t xml:space="preserve">Предметные:    </w:t>
      </w:r>
    </w:p>
    <w:p w:rsidR="00784C8D" w:rsidRPr="009D3D17" w:rsidRDefault="00784C8D" w:rsidP="00784C8D">
      <w:r w:rsidRPr="009D3D17">
        <w:t xml:space="preserve">Учащиеся научатся: </w:t>
      </w:r>
    </w:p>
    <w:p w:rsidR="00784C8D" w:rsidRPr="009D3D17" w:rsidRDefault="00784C8D" w:rsidP="00784C8D">
      <w:r w:rsidRPr="009D3D17">
        <w:t>• воспринимать музыку различных жанров;</w:t>
      </w:r>
    </w:p>
    <w:p w:rsidR="00784C8D" w:rsidRPr="009D3D17" w:rsidRDefault="00784C8D" w:rsidP="00784C8D">
      <w:r w:rsidRPr="009D3D17">
        <w:t>• узнавать изученные музыкальные произведения и называть имена их авторов;</w:t>
      </w:r>
    </w:p>
    <w:p w:rsidR="00784C8D" w:rsidRPr="009D3D17" w:rsidRDefault="00784C8D" w:rsidP="00784C8D">
      <w:r w:rsidRPr="009D3D17">
        <w:t>• находить и передавать информацию:</w:t>
      </w:r>
    </w:p>
    <w:p w:rsidR="00784C8D" w:rsidRPr="009D3D17" w:rsidRDefault="00784C8D" w:rsidP="00784C8D">
      <w:r w:rsidRPr="009D3D17">
        <w:t>–о музыкальном наследии знаменитых западноевропейских композиторов, вундеркиндов виртуозов И.С. Баха, В.А. Моцарта и других, об особенностях их семейного воспитания и других условиях достижения творческих успехов;</w:t>
      </w:r>
    </w:p>
    <w:p w:rsidR="00784C8D" w:rsidRPr="009D3D17" w:rsidRDefault="00784C8D" w:rsidP="00784C8D">
      <w:r w:rsidRPr="009D3D17">
        <w:t>–о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rsidR="00784C8D" w:rsidRPr="009D3D17" w:rsidRDefault="00784C8D" w:rsidP="00784C8D">
      <w:r w:rsidRPr="009D3D17">
        <w:t>–о старинной танцевальной музыке, об особенностях её музыкально выразительных средств, о происхождении танцевальных движений бальных танцев — вальса, полонеза, гавота, мазурки и польки;</w:t>
      </w:r>
    </w:p>
    <w:p w:rsidR="00784C8D" w:rsidRPr="009D3D17" w:rsidRDefault="00784C8D" w:rsidP="00784C8D">
      <w:r w:rsidRPr="009D3D17">
        <w:t>–о старинных воинских гимнах и маршах, их музыкально-выразительных средствах и художественно-образном содержании;</w:t>
      </w:r>
    </w:p>
    <w:p w:rsidR="00784C8D" w:rsidRPr="009D3D17" w:rsidRDefault="00784C8D" w:rsidP="00784C8D">
      <w:r w:rsidRPr="009D3D17">
        <w:t>–об обиходных церковных песнопениях, духовных стихах и колокольных звонах;</w:t>
      </w:r>
    </w:p>
    <w:p w:rsidR="00784C8D" w:rsidRPr="009D3D17" w:rsidRDefault="00784C8D" w:rsidP="00784C8D">
      <w:r w:rsidRPr="009D3D17">
        <w:t>–о творчестве русских и советских композиторов (М. Глинки, Н. Римского Корсакова, М. Балакирева, И. Стравинского, Д. Шостаковича, И.  Дунаевского, Г. Свиридова, Д.Кабалевского, А. Пахмутовой, В. Шаинского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784C8D" w:rsidRPr="009D3D17" w:rsidRDefault="00784C8D" w:rsidP="00784C8D">
      <w:r w:rsidRPr="009D3D17">
        <w:t>–о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rsidR="00784C8D" w:rsidRPr="009D3D17" w:rsidRDefault="00784C8D" w:rsidP="00784C8D">
      <w:r w:rsidRPr="009D3D17">
        <w:t>–об авторской песне;</w:t>
      </w:r>
    </w:p>
    <w:p w:rsidR="00784C8D" w:rsidRPr="009D3D17" w:rsidRDefault="00784C8D" w:rsidP="00784C8D">
      <w:r w:rsidRPr="009D3D17">
        <w:t>• определять основные музыкальные понятия («канон», «полифония» и др.) на доступном уровне;</w:t>
      </w:r>
    </w:p>
    <w:p w:rsidR="00784C8D" w:rsidRPr="009D3D17" w:rsidRDefault="00784C8D" w:rsidP="00784C8D">
      <w:r w:rsidRPr="009D3D17">
        <w:t>• воспроизводить слова и мелодии нескольких народных колыбельных песен, песен зарубежных композиторов классиков, а также песен советских и современных российских композиторов, авторских песен;</w:t>
      </w:r>
    </w:p>
    <w:p w:rsidR="00784C8D" w:rsidRPr="009D3D17" w:rsidRDefault="00784C8D" w:rsidP="00784C8D">
      <w:r w:rsidRPr="009D3D17">
        <w:lastRenderedPageBreak/>
        <w:t>• называть знаменитые музыкальные театры, концертные залы и музеи, имеющиеся в России и в других странах мира;</w:t>
      </w:r>
    </w:p>
    <w:p w:rsidR="00784C8D" w:rsidRPr="009D3D17" w:rsidRDefault="00784C8D" w:rsidP="00784C8D">
      <w:r w:rsidRPr="009D3D17">
        <w:t>• исполнять музыкальные произведения разных форм и жанров (пение, драматизация, музыкально-пластическое движение);</w:t>
      </w:r>
    </w:p>
    <w:p w:rsidR="00784C8D" w:rsidRPr="009D3D17" w:rsidRDefault="00784C8D" w:rsidP="00784C8D">
      <w:r w:rsidRPr="009D3D17">
        <w:t>• исполнять соло в вокальном ансамбле и в хоре вокально-хоровые произведения;</w:t>
      </w:r>
    </w:p>
    <w:p w:rsidR="00784C8D" w:rsidRPr="009D3D17" w:rsidRDefault="00784C8D" w:rsidP="00784C8D">
      <w:r w:rsidRPr="009D3D17">
        <w:t>• определять выразительность и изобразительность интонации в музыке;</w:t>
      </w:r>
    </w:p>
    <w:p w:rsidR="00784C8D" w:rsidRPr="009D3D17" w:rsidRDefault="00784C8D" w:rsidP="00784C8D">
      <w:r w:rsidRPr="009D3D17">
        <w:t>• 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784C8D" w:rsidRPr="009D3D17" w:rsidRDefault="00784C8D" w:rsidP="00784C8D">
      <w:r w:rsidRPr="009D3D17">
        <w:t>• 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rsidR="00784C8D" w:rsidRPr="009D3D17" w:rsidRDefault="00784C8D" w:rsidP="00784C8D">
      <w:r w:rsidRPr="009D3D17">
        <w:t>• 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rsidR="00784C8D" w:rsidRPr="009D3D17" w:rsidRDefault="00784C8D" w:rsidP="00784C8D">
      <w:r w:rsidRPr="009D3D17">
        <w:t xml:space="preserve">Учащиеся получат возможность научиться: </w:t>
      </w:r>
    </w:p>
    <w:p w:rsidR="00784C8D" w:rsidRPr="009D3D17" w:rsidRDefault="00784C8D" w:rsidP="00784C8D">
      <w:r w:rsidRPr="009D3D17">
        <w:t>• ориентироваться в музыкально 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календарных праздниках, семейно-бытовых традициях и обрядах, старинных народных музыкальных играх и игрушках);</w:t>
      </w:r>
    </w:p>
    <w:p w:rsidR="00784C8D" w:rsidRPr="009D3D17" w:rsidRDefault="00784C8D" w:rsidP="00784C8D">
      <w:r w:rsidRPr="009D3D17">
        <w:t>• различать танцевальную музыку по особенностям её музыкально-выразительных средств, рассказывать о её происхождении и показывать танцевальные движения бальных танцев — вальса, полонеза, гавота, мазурки и польки;</w:t>
      </w:r>
    </w:p>
    <w:p w:rsidR="00784C8D" w:rsidRPr="009D3D17" w:rsidRDefault="00784C8D" w:rsidP="00784C8D">
      <w:r w:rsidRPr="009D3D17">
        <w:t>• соотносить выразительные и изобразительные интонации;</w:t>
      </w:r>
    </w:p>
    <w:p w:rsidR="00784C8D" w:rsidRPr="009D3D17" w:rsidRDefault="00784C8D" w:rsidP="00784C8D">
      <w:r w:rsidRPr="009D3D17">
        <w:t>• характеризовать черты музыкальной речи разных композиторов;</w:t>
      </w:r>
    </w:p>
    <w:p w:rsidR="00784C8D" w:rsidRPr="009D3D17" w:rsidRDefault="00784C8D" w:rsidP="00784C8D">
      <w:r w:rsidRPr="009D3D17">
        <w:t>• воплощать особенности музыки в исполнительской деятельности на основе полученных знаний, на основе музыкальной, музыкально поэтической и музыкально-пластической импровизации;</w:t>
      </w:r>
    </w:p>
    <w:p w:rsidR="00784C8D" w:rsidRPr="009D3D17" w:rsidRDefault="00784C8D" w:rsidP="00784C8D">
      <w:r w:rsidRPr="009D3D17">
        <w:t>• передавать настроение музыки и его изменение: в пении, музыкально-пластическом движении, игре на музыкальных инструментах, в музыкальных, музыкально-поэтических и музыкально пластических импровизациях;</w:t>
      </w:r>
    </w:p>
    <w:p w:rsidR="00784C8D" w:rsidRPr="009D3D17" w:rsidRDefault="00784C8D" w:rsidP="00784C8D">
      <w:r w:rsidRPr="009D3D17">
        <w:t>• использовать и воплощать музыкальные образы при создании театрализованных и музыкально пластических композиций, при разучивании и исполнении вокально-хоровых произведений, игре на элементарных детских музыкальных инструментах; 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rsidR="00784C8D" w:rsidRPr="009D3D17" w:rsidRDefault="00784C8D" w:rsidP="00784C8D">
      <w:r w:rsidRPr="009D3D17">
        <w:t>• 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rsidR="00784C8D" w:rsidRPr="009D3D17" w:rsidRDefault="00784C8D" w:rsidP="00784C8D">
      <w:r w:rsidRPr="009D3D17">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84C8D" w:rsidRPr="009D3D17" w:rsidRDefault="00784C8D" w:rsidP="00784C8D">
      <w:r w:rsidRPr="009D3D17">
        <w:t>• представлять широкой публике результаты собственной музыкально-творческой деятельности (пение, драматизация);</w:t>
      </w:r>
    </w:p>
    <w:p w:rsidR="00784C8D" w:rsidRPr="009D3D17" w:rsidRDefault="00784C8D" w:rsidP="00784C8D">
      <w:r w:rsidRPr="009D3D17">
        <w:t>• собирать музыкальные коллекции (фонотека, видеотека);</w:t>
      </w:r>
    </w:p>
    <w:p w:rsidR="00784C8D" w:rsidRPr="009D3D17" w:rsidRDefault="00784C8D" w:rsidP="00784C8D">
      <w:r w:rsidRPr="009D3D17">
        <w:t>• основам саморазвития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784C8D" w:rsidRPr="009D3D17" w:rsidRDefault="00784C8D" w:rsidP="00784C8D">
      <w:r w:rsidRPr="009D3D17">
        <w:t>Метапредметные  результаты:</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t>• самостоятельно исполнять музыкальные произведения разных форм и жанров (пение, драматизация, музыкально-пластическое движение);</w:t>
      </w:r>
    </w:p>
    <w:p w:rsidR="00784C8D" w:rsidRPr="009D3D17" w:rsidRDefault="00784C8D" w:rsidP="00784C8D">
      <w:r w:rsidRPr="009D3D17">
        <w:t>• 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784C8D" w:rsidRPr="009D3D17" w:rsidRDefault="00784C8D" w:rsidP="00784C8D">
      <w:r w:rsidRPr="009D3D17">
        <w:t>• планировать свои действия при выполнении музыкально-творческих заданий;</w:t>
      </w:r>
    </w:p>
    <w:p w:rsidR="00784C8D" w:rsidRPr="009D3D17" w:rsidRDefault="00784C8D" w:rsidP="00784C8D">
      <w:r w:rsidRPr="009D3D17">
        <w:t>• следовать при выполнении музыкально творческой работы инструкциям учителя;</w:t>
      </w:r>
    </w:p>
    <w:p w:rsidR="00784C8D" w:rsidRPr="009D3D17" w:rsidRDefault="00784C8D" w:rsidP="00784C8D">
      <w:r w:rsidRPr="009D3D17">
        <w:t>• руководствоваться определёнными техниками и приёмами при выполнении музыкально творческой работы;</w:t>
      </w:r>
    </w:p>
    <w:p w:rsidR="00784C8D" w:rsidRPr="009D3D17" w:rsidRDefault="00784C8D" w:rsidP="00784C8D">
      <w:r w:rsidRPr="009D3D17">
        <w:t>• определять критерии оценки, анализировать и оценивать по заданным критериям результаты собственной и коллективной музыкально творческой работы;</w:t>
      </w:r>
    </w:p>
    <w:p w:rsidR="00784C8D" w:rsidRPr="009D3D17" w:rsidRDefault="00784C8D" w:rsidP="00784C8D">
      <w:r w:rsidRPr="009D3D17">
        <w:t>• определять цели и ставить учебные задачи, осуществлять поиск средств их решения (под руководством учителя);</w:t>
      </w:r>
    </w:p>
    <w:p w:rsidR="00784C8D" w:rsidRPr="009D3D17" w:rsidRDefault="00784C8D" w:rsidP="00784C8D">
      <w:r w:rsidRPr="009D3D17">
        <w:t xml:space="preserve">• планировать, контролировать и оценивать учебные действия в соответствии с поставленной задачей. </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ставить цели и задачи в проблемно творческих ситуациях, действовать самостоятельно в ходе их решения;</w:t>
      </w:r>
    </w:p>
    <w:p w:rsidR="00784C8D" w:rsidRPr="009D3D17" w:rsidRDefault="00784C8D" w:rsidP="00784C8D">
      <w:r w:rsidRPr="009D3D17">
        <w:t>• осуществлять самостоятельную музыкально-творческую деятельность, реализовывать собственные музыкально-исполнительские замыслы (в пении и интерпретации музыки, игре на детских элементарных музыкальных инструментах, музыкально пластическом движении и импровизации);</w:t>
      </w:r>
    </w:p>
    <w:p w:rsidR="00784C8D" w:rsidRPr="009D3D17" w:rsidRDefault="00784C8D" w:rsidP="00784C8D">
      <w:r w:rsidRPr="009D3D17">
        <w:t>• осмысленно выбирать способы и приёмы действий при решении музыкально творческих задач;</w:t>
      </w:r>
    </w:p>
    <w:p w:rsidR="00784C8D" w:rsidRPr="009D3D17" w:rsidRDefault="00784C8D" w:rsidP="00784C8D">
      <w:r w:rsidRPr="009D3D17">
        <w:lastRenderedPageBreak/>
        <w:t>• осуществлять итоговый и пошаговый контроль по результатам самостоятельной музыкально творческой деятельности;</w:t>
      </w:r>
    </w:p>
    <w:p w:rsidR="00784C8D" w:rsidRPr="009D3D17" w:rsidRDefault="00784C8D" w:rsidP="00784C8D">
      <w:r w:rsidRPr="009D3D17">
        <w:t>• вносить необходимые коррективы в ходе выполнения музыкально-творческих работ;</w:t>
      </w:r>
    </w:p>
    <w:p w:rsidR="00784C8D" w:rsidRPr="009D3D17" w:rsidRDefault="00784C8D" w:rsidP="00784C8D">
      <w:r w:rsidRPr="009D3D17">
        <w:t>• анализировать и оценивать результаты собственной и коллективной музыкально-творческой работы с учётом разных критериев;</w:t>
      </w:r>
    </w:p>
    <w:p w:rsidR="00784C8D" w:rsidRPr="009D3D17" w:rsidRDefault="00784C8D" w:rsidP="00784C8D">
      <w:r w:rsidRPr="009D3D17">
        <w:t>• понимать причины успеха/неуспеха учебной деятельности и способности конструктивно действовать даже в ситуациях неуспеха;</w:t>
      </w:r>
    </w:p>
    <w:p w:rsidR="00784C8D" w:rsidRPr="009D3D17" w:rsidRDefault="00784C8D" w:rsidP="00784C8D">
      <w:r w:rsidRPr="009D3D17">
        <w:t>• оказывать помощь в организации и проведении школьных культурно-массовых мероприятий, организовывать культурный досуг в семье.</w:t>
      </w:r>
    </w:p>
    <w:p w:rsidR="00784C8D" w:rsidRPr="009D3D17" w:rsidRDefault="00784C8D" w:rsidP="00784C8D">
      <w:r w:rsidRPr="009D3D17">
        <w:t xml:space="preserve">Познавательные </w:t>
      </w:r>
    </w:p>
    <w:p w:rsidR="00784C8D" w:rsidRPr="009D3D17" w:rsidRDefault="00784C8D" w:rsidP="00784C8D">
      <w:r w:rsidRPr="009D3D17">
        <w:t xml:space="preserve">Учащиеся научатся: </w:t>
      </w:r>
    </w:p>
    <w:p w:rsidR="00784C8D" w:rsidRPr="009D3D17" w:rsidRDefault="00784C8D" w:rsidP="00784C8D">
      <w:r w:rsidRPr="009D3D17">
        <w:t>• находить нужную информацию, используя справочные материалы учебника, дополнительную познавательную литературу справочного характера;</w:t>
      </w:r>
    </w:p>
    <w:p w:rsidR="00784C8D" w:rsidRPr="009D3D17" w:rsidRDefault="00784C8D" w:rsidP="00784C8D">
      <w:r w:rsidRPr="009D3D17">
        <w:t>• находить современные информационные каналы и средства трансляции классической, народной и современной музыки (доступные младшим школьникам);</w:t>
      </w:r>
    </w:p>
    <w:p w:rsidR="00784C8D" w:rsidRPr="009D3D17" w:rsidRDefault="00784C8D" w:rsidP="00784C8D">
      <w:r w:rsidRPr="009D3D17">
        <w:t>• сопоставлять различные образцы народной и профессиональной музыки;</w:t>
      </w:r>
    </w:p>
    <w:p w:rsidR="00784C8D" w:rsidRPr="009D3D17" w:rsidRDefault="00784C8D" w:rsidP="00784C8D">
      <w:r w:rsidRPr="009D3D17">
        <w:t>• наблюдать за процессом и  результатом музыкального развития на основе сходства и различий интонаций (тем, образов), делать выводы;</w:t>
      </w:r>
    </w:p>
    <w:p w:rsidR="00784C8D" w:rsidRPr="009D3D17" w:rsidRDefault="00784C8D" w:rsidP="00784C8D">
      <w:r w:rsidRPr="009D3D17">
        <w:t>• выделять художественный смысл различных форм построения музыки;</w:t>
      </w:r>
    </w:p>
    <w:p w:rsidR="00784C8D" w:rsidRPr="009D3D17" w:rsidRDefault="00784C8D" w:rsidP="00784C8D">
      <w:r w:rsidRPr="009D3D17">
        <w:t>• различать виды музыки, сопоставлять музыкальные образы в звучании различных музыкальных инструментов, в том числе и современных электронных;</w:t>
      </w:r>
    </w:p>
    <w:p w:rsidR="00784C8D" w:rsidRPr="009D3D17" w:rsidRDefault="00784C8D" w:rsidP="00784C8D">
      <w:r w:rsidRPr="009D3D17">
        <w:t>• 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 искусств по характеру и эмоциональному состоянию;</w:t>
      </w:r>
    </w:p>
    <w:p w:rsidR="00784C8D" w:rsidRPr="009D3D17" w:rsidRDefault="00784C8D" w:rsidP="00784C8D">
      <w:r w:rsidRPr="009D3D17">
        <w:t>• различать, группировать изученные музыкальные произведения по жанрам, авторам;</w:t>
      </w:r>
    </w:p>
    <w:p w:rsidR="00784C8D" w:rsidRPr="009D3D17" w:rsidRDefault="00784C8D" w:rsidP="00784C8D">
      <w:r w:rsidRPr="009D3D17">
        <w:t xml:space="preserve">• устанавливать существенные связи и отношения музыки с другими видами искусств и различными сферами жизни человека. </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784C8D" w:rsidRPr="009D3D17" w:rsidRDefault="00784C8D" w:rsidP="00784C8D">
      <w:r w:rsidRPr="009D3D17">
        <w:t>• сравнивать, группировать, классифицировать по родовидовым признакам музыкального искусства;</w:t>
      </w:r>
    </w:p>
    <w:p w:rsidR="00784C8D" w:rsidRPr="009D3D17" w:rsidRDefault="00784C8D" w:rsidP="00784C8D">
      <w:r w:rsidRPr="009D3D17">
        <w:lastRenderedPageBreak/>
        <w:t>• 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784C8D" w:rsidRPr="009D3D17" w:rsidRDefault="00784C8D" w:rsidP="00784C8D">
      <w:r w:rsidRPr="009D3D17">
        <w:t>• выступать с аудио, видео  и графическим сопровождением.</w:t>
      </w:r>
    </w:p>
    <w:p w:rsidR="00784C8D" w:rsidRPr="009D3D17" w:rsidRDefault="00784C8D" w:rsidP="00784C8D">
      <w:r w:rsidRPr="009D3D17">
        <w:t xml:space="preserve">Коммуникативные </w:t>
      </w:r>
    </w:p>
    <w:p w:rsidR="00784C8D" w:rsidRPr="009D3D17" w:rsidRDefault="00784C8D" w:rsidP="00784C8D">
      <w:r w:rsidRPr="009D3D17">
        <w:t xml:space="preserve">Учащиеся научатся: </w:t>
      </w:r>
    </w:p>
    <w:p w:rsidR="00784C8D" w:rsidRPr="009D3D17" w:rsidRDefault="00784C8D" w:rsidP="00784C8D">
      <w:r w:rsidRPr="009D3D17">
        <w:t>• строить речевые высказывания в соответствии с задачами коммуникации;</w:t>
      </w:r>
    </w:p>
    <w:p w:rsidR="00784C8D" w:rsidRPr="009D3D17" w:rsidRDefault="00784C8D" w:rsidP="00784C8D">
      <w:r w:rsidRPr="009D3D17">
        <w:t>• составлять тексты о музыке в устной и письменной формах;</w:t>
      </w:r>
    </w:p>
    <w:p w:rsidR="00784C8D" w:rsidRPr="009D3D17" w:rsidRDefault="00784C8D" w:rsidP="00784C8D">
      <w:r w:rsidRPr="009D3D17">
        <w:t>• выражать своё эмоциональное, эстетическое отношение к искусству в различных видах музыкально творческой деятельности;</w:t>
      </w:r>
    </w:p>
    <w:p w:rsidR="00784C8D" w:rsidRPr="009D3D17" w:rsidRDefault="00784C8D" w:rsidP="00784C8D">
      <w:r w:rsidRPr="009D3D17">
        <w:t>• 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выражать своё отношение к искусству;</w:t>
      </w:r>
    </w:p>
    <w:p w:rsidR="00784C8D" w:rsidRPr="009D3D17" w:rsidRDefault="00784C8D" w:rsidP="00784C8D">
      <w:r w:rsidRPr="009D3D17">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84C8D" w:rsidRPr="009D3D17" w:rsidRDefault="00784C8D" w:rsidP="00784C8D">
      <w:r w:rsidRPr="009D3D17">
        <w:t>•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784C8D" w:rsidRPr="009D3D17" w:rsidRDefault="00784C8D" w:rsidP="00784C8D">
      <w:r w:rsidRPr="009D3D17">
        <w:t>• слушать собеседника и включаться в диалог о музыкальном искусстве;</w:t>
      </w:r>
    </w:p>
    <w:p w:rsidR="00784C8D" w:rsidRPr="009D3D17" w:rsidRDefault="00784C8D" w:rsidP="00784C8D">
      <w:r w:rsidRPr="009D3D17">
        <w:t>• признавать возможность существования различных точек зрения и права каждого иметь свою;</w:t>
      </w:r>
    </w:p>
    <w:p w:rsidR="00784C8D" w:rsidRPr="009D3D17" w:rsidRDefault="00784C8D" w:rsidP="00784C8D">
      <w:r w:rsidRPr="009D3D17">
        <w:t>• излагать своё мнение и аргументировать свою точку зрения и оценку событий.</w:t>
      </w:r>
    </w:p>
    <w:p w:rsidR="00784C8D" w:rsidRPr="009D3D17" w:rsidRDefault="00784C8D" w:rsidP="00784C8D">
      <w:r w:rsidRPr="009D3D17">
        <w:t xml:space="preserve">Учащиеся получат возможность научиться: </w:t>
      </w:r>
    </w:p>
    <w:p w:rsidR="00784C8D" w:rsidRPr="009D3D17" w:rsidRDefault="00784C8D" w:rsidP="00784C8D">
      <w:r w:rsidRPr="009D3D17">
        <w:t xml:space="preserve"> • 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784C8D" w:rsidRPr="009D3D17" w:rsidRDefault="00784C8D" w:rsidP="00784C8D">
      <w:r w:rsidRPr="009D3D17">
        <w:t>• задавать вопросы, необходимые для организации работы в группе;</w:t>
      </w:r>
    </w:p>
    <w:p w:rsidR="00784C8D" w:rsidRPr="009D3D17" w:rsidRDefault="00784C8D" w:rsidP="00784C8D">
      <w:r w:rsidRPr="009D3D17">
        <w:t>• договариваться о распределении функций и ролей в совместной деятельности;</w:t>
      </w:r>
    </w:p>
    <w:p w:rsidR="00784C8D" w:rsidRPr="009D3D17" w:rsidRDefault="00784C8D" w:rsidP="00784C8D">
      <w:r w:rsidRPr="009D3D17">
        <w:t>• вести диалог о музыке, обсуждать произведения музыкального искусства;</w:t>
      </w:r>
    </w:p>
    <w:p w:rsidR="00784C8D" w:rsidRPr="009D3D17" w:rsidRDefault="00784C8D" w:rsidP="00784C8D">
      <w:r w:rsidRPr="009D3D17">
        <w:t>• осуществлять взаимный контроль в совместной деятельности;</w:t>
      </w:r>
    </w:p>
    <w:p w:rsidR="00784C8D" w:rsidRPr="009D3D17" w:rsidRDefault="00784C8D" w:rsidP="00784C8D">
      <w:r w:rsidRPr="009D3D17">
        <w:t>• адекватно оценивать собственное поведение и поведение окружающих;</w:t>
      </w:r>
    </w:p>
    <w:p w:rsidR="00784C8D" w:rsidRPr="009D3D17" w:rsidRDefault="00784C8D" w:rsidP="00784C8D">
      <w:r w:rsidRPr="009D3D17">
        <w:t xml:space="preserve">• 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 </w:t>
      </w:r>
    </w:p>
    <w:p w:rsidR="00784C8D" w:rsidRPr="009D3D17" w:rsidRDefault="00784C8D" w:rsidP="00784C8D"/>
    <w:p w:rsidR="00784C8D" w:rsidRPr="009D3D17" w:rsidRDefault="00784C8D" w:rsidP="00784C8D"/>
    <w:p w:rsidR="00784C8D" w:rsidRPr="009D3D17" w:rsidRDefault="00784C8D" w:rsidP="00784C8D">
      <w:r w:rsidRPr="009D3D17">
        <w:lastRenderedPageBreak/>
        <w:t xml:space="preserve">Содержание </w:t>
      </w:r>
    </w:p>
    <w:p w:rsidR="00784C8D" w:rsidRPr="009D3D17" w:rsidRDefault="00784C8D" w:rsidP="00784C8D"/>
    <w:p w:rsidR="00784C8D" w:rsidRPr="009D3D17" w:rsidRDefault="00784C8D" w:rsidP="00784C8D">
      <w:r w:rsidRPr="009D3D17">
        <w:t xml:space="preserve">Встречи со знаменитыми композиторами (8ч). </w:t>
      </w:r>
    </w:p>
    <w:p w:rsidR="00784C8D" w:rsidRPr="009D3D17" w:rsidRDefault="00784C8D" w:rsidP="00784C8D">
      <w:r w:rsidRPr="009D3D17">
        <w:t>Встречи со знаменитыми композиторами: И.С.Бах; В.А.Моцарт; Л.Бетховен. В рыцарских замках. На балах: полонез; вальс и его король – композитор И.Штраус; менуэт, гавот, мазурка, полька. На карнавалах: Р.Шуман «Карнавал».</w:t>
      </w:r>
    </w:p>
    <w:p w:rsidR="00784C8D" w:rsidRPr="009D3D17" w:rsidRDefault="00784C8D" w:rsidP="00784C8D">
      <w:r w:rsidRPr="009D3D17">
        <w:t xml:space="preserve">Музыкальное путешествие от Руси до России (10ч). </w:t>
      </w:r>
    </w:p>
    <w:p w:rsidR="00784C8D" w:rsidRPr="009D3D17" w:rsidRDefault="00784C8D" w:rsidP="00784C8D">
      <w:r w:rsidRPr="009D3D17">
        <w:t>С чего начинается Родина? Русь изначальна И.Ф.Стравинский балет «Весна священная»; М.Балакирев симфоническая поэма «Русь». Русь православная: церковные песнопения; колокольные звоны. Русь скоморошья. Русь сказочная: И.Стравинский балет «Жар-птица»; Н.А.Римский-Корсаков опера «Сказка о царе Салтане». Русь былинная Н.А.Римский-Корсаков оперы «Садко». Русь героическая: А.Бородин опера «Князь Игорь»; М.И.Глинка опера «Иван Сусанин».</w:t>
      </w:r>
    </w:p>
    <w:p w:rsidR="00784C8D" w:rsidRPr="009D3D17" w:rsidRDefault="00784C8D" w:rsidP="00784C8D">
      <w:r w:rsidRPr="009D3D17">
        <w:t xml:space="preserve"> «Музыкальный мир России ХХ века» (9 ч). </w:t>
      </w:r>
    </w:p>
    <w:p w:rsidR="00784C8D" w:rsidRPr="009D3D17" w:rsidRDefault="00784C8D" w:rsidP="00784C8D">
      <w:r w:rsidRPr="009D3D17">
        <w:t xml:space="preserve">Музыка революции. У пионерского костра. В кинотеатре и у телевизора. Музыка о войне и на войне: песни советских композиторов; Д.Шостакович симфония №7 «Ленинградская». Музыка на защите мира: Д.Кабалевский кантата «Песня утра, весны и мира». На космодроме. На стадионе. </w:t>
      </w:r>
    </w:p>
    <w:p w:rsidR="00784C8D" w:rsidRPr="009D3D17" w:rsidRDefault="00784C8D" w:rsidP="00784C8D">
      <w:r w:rsidRPr="009D3D17">
        <w:t xml:space="preserve">«В гостях у народов России» (7 ч). </w:t>
      </w:r>
    </w:p>
    <w:p w:rsidR="00784C8D" w:rsidRPr="009D3D17" w:rsidRDefault="00784C8D" w:rsidP="00784C8D">
      <w:r w:rsidRPr="009D3D17">
        <w:t>На фестивале авторской песни. У колыбели. На свадьбе. На фольклорном фестивале: выступают фольклорные ансамбли; кто на чем играет? выступают ансамбли народного танца.</w:t>
      </w:r>
    </w:p>
    <w:p w:rsidR="00784C8D" w:rsidRPr="009D3D17" w:rsidRDefault="00784C8D" w:rsidP="00784C8D"/>
    <w:tbl>
      <w:tblPr>
        <w:tblStyle w:val="-515"/>
        <w:tblW w:w="5000" w:type="pct"/>
        <w:tblLook w:val="01E0" w:firstRow="1" w:lastRow="1" w:firstColumn="1" w:lastColumn="1" w:noHBand="0" w:noVBand="0"/>
      </w:tblPr>
      <w:tblGrid>
        <w:gridCol w:w="861"/>
        <w:gridCol w:w="1538"/>
        <w:gridCol w:w="3044"/>
        <w:gridCol w:w="3912"/>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Тема</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Количество часов</w:t>
            </w:r>
          </w:p>
        </w:tc>
        <w:tc>
          <w:tcPr>
            <w:tcW w:w="1627" w:type="pct"/>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Разделы</w:t>
            </w: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Проверочная работа</w:t>
            </w:r>
          </w:p>
          <w:p w:rsidR="00784C8D" w:rsidRPr="009D3D17" w:rsidRDefault="00784C8D" w:rsidP="00EF7950"/>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1</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8</w:t>
            </w:r>
          </w:p>
        </w:tc>
        <w:tc>
          <w:tcPr>
            <w:tcW w:w="1627" w:type="pct"/>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Встречи со знаменитыми композиторами</w:t>
            </w: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Музыкальная викторина по композиторам. Тест.</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2</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10</w:t>
            </w:r>
          </w:p>
        </w:tc>
        <w:tc>
          <w:tcPr>
            <w:tcW w:w="1627" w:type="pct"/>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Музыкальное путешествие от Руси до России</w:t>
            </w: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Выполнение практических музыкальных заданий.</w:t>
            </w:r>
          </w:p>
          <w:p w:rsidR="00784C8D" w:rsidRPr="009D3D17" w:rsidRDefault="00784C8D" w:rsidP="00EF7950">
            <w:r w:rsidRPr="009D3D17">
              <w:t>Тест.</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3</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9</w:t>
            </w:r>
          </w:p>
        </w:tc>
        <w:tc>
          <w:tcPr>
            <w:tcW w:w="1627" w:type="pct"/>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«Музыкальный мир России ХХ века»</w:t>
            </w: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Исполнение произведений 1-3 четверти. Музыкальный тест.</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4</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7</w:t>
            </w:r>
          </w:p>
        </w:tc>
        <w:tc>
          <w:tcPr>
            <w:tcW w:w="1627" w:type="pct"/>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гостях у народов России»</w:t>
            </w: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Музыкальная викторина. Исполнение песен выученных за год. Итоговая работа.</w:t>
            </w:r>
          </w:p>
        </w:tc>
      </w:tr>
      <w:tr w:rsidR="00784C8D" w:rsidRPr="009D3D17" w:rsidTr="00EF79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784C8D" w:rsidRPr="009D3D17" w:rsidRDefault="00784C8D" w:rsidP="00EF7950">
            <w:r w:rsidRPr="009D3D17">
              <w:t>Итого</w:t>
            </w:r>
          </w:p>
        </w:tc>
        <w:tc>
          <w:tcPr>
            <w:cnfStyle w:val="000010000000" w:firstRow="0" w:lastRow="0" w:firstColumn="0" w:lastColumn="0" w:oddVBand="1" w:evenVBand="0" w:oddHBand="0" w:evenHBand="0" w:firstRowFirstColumn="0" w:firstRowLastColumn="0" w:lastRowFirstColumn="0" w:lastRowLastColumn="0"/>
            <w:tcW w:w="822" w:type="pct"/>
          </w:tcPr>
          <w:p w:rsidR="00784C8D" w:rsidRPr="009D3D17" w:rsidRDefault="00784C8D" w:rsidP="00EF7950">
            <w:r w:rsidRPr="009D3D17">
              <w:t>34</w:t>
            </w:r>
          </w:p>
        </w:tc>
        <w:tc>
          <w:tcPr>
            <w:tcW w:w="1627" w:type="pct"/>
          </w:tcPr>
          <w:p w:rsidR="00784C8D" w:rsidRPr="009D3D17" w:rsidRDefault="00784C8D" w:rsidP="00EF7950">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1" w:type="pct"/>
          </w:tcPr>
          <w:p w:rsidR="00784C8D" w:rsidRPr="009D3D17" w:rsidRDefault="00784C8D" w:rsidP="00EF7950">
            <w:r w:rsidRPr="009D3D17">
              <w:t>4</w:t>
            </w:r>
          </w:p>
        </w:tc>
      </w:tr>
    </w:tbl>
    <w:p w:rsidR="00784C8D" w:rsidRPr="009D3D17" w:rsidRDefault="00784C8D" w:rsidP="00784C8D"/>
    <w:p w:rsidR="00784C8D" w:rsidRPr="009D3D17" w:rsidRDefault="00784C8D" w:rsidP="00784C8D"/>
    <w:p w:rsidR="00784C8D" w:rsidRPr="009D3D17" w:rsidRDefault="00784C8D" w:rsidP="00784C8D">
      <w:r w:rsidRPr="009D3D17">
        <w:lastRenderedPageBreak/>
        <w:t>Тематическое планирование</w:t>
      </w:r>
    </w:p>
    <w:p w:rsidR="00784C8D" w:rsidRPr="009D3D17" w:rsidRDefault="00784C8D" w:rsidP="00784C8D"/>
    <w:tbl>
      <w:tblPr>
        <w:tblStyle w:val="-614"/>
        <w:tblW w:w="10281" w:type="dxa"/>
        <w:tblInd w:w="-318" w:type="dxa"/>
        <w:tblLayout w:type="fixed"/>
        <w:tblLook w:val="04A0" w:firstRow="1" w:lastRow="0" w:firstColumn="1" w:lastColumn="0" w:noHBand="0" w:noVBand="1"/>
      </w:tblPr>
      <w:tblGrid>
        <w:gridCol w:w="567"/>
        <w:gridCol w:w="638"/>
        <w:gridCol w:w="2655"/>
        <w:gridCol w:w="960"/>
        <w:gridCol w:w="5461"/>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rsidR="00784C8D" w:rsidRPr="009D3D17" w:rsidRDefault="00784C8D" w:rsidP="00EF7950">
            <w:r w:rsidRPr="009D3D17">
              <w:t>№</w:t>
            </w:r>
          </w:p>
        </w:tc>
        <w:tc>
          <w:tcPr>
            <w:tcW w:w="638"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Дата</w:t>
            </w:r>
          </w:p>
        </w:tc>
        <w:tc>
          <w:tcPr>
            <w:tcW w:w="2655"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 (раздела, тема урока)</w:t>
            </w:r>
          </w:p>
        </w:tc>
        <w:tc>
          <w:tcPr>
            <w:tcW w:w="960"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Количество часов</w:t>
            </w:r>
          </w:p>
        </w:tc>
        <w:tc>
          <w:tcPr>
            <w:tcW w:w="5461"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Характеристика деятельности учащихся</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gridSpan w:val="5"/>
          </w:tcPr>
          <w:p w:rsidR="00784C8D" w:rsidRPr="009D3D17" w:rsidRDefault="00784C8D" w:rsidP="00EF7950">
            <w:r w:rsidRPr="009D3D17">
              <w:t>«Встречи со знаменитыми композиторами»  (9 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Встречи.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 Бах.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Семейные музыкальные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традиции.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Клавесин.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Орган.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Народные немецкие песни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 танцы.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Полифония.</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одно из произведений И.С. Баха для органа; пьесу И.С. Баха «Волынка»; песню В. Егорова «Играет Бах».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И.С. Баха «За рекою старый дом» (русский текст Д. Тонского).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Выразительно читать нараспев текст песни В. Егорова «Играет Бах».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Знакомиться с портретами И.С. Баха и его семьи, с изображениями органа и клавесина, с фотографиями музея и других памятных мест, связанных с И.С. Бахом, на его родине. Побывать на виртуальной музыкальной экскурсии по Германии.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Встречи со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знаменитыми композиторами: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Вольфганг</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Амадей Моцарт.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В.А.Моцарт-композитор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 музыкант-виртуоз.</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Семейные музыкальные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традиции.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Канон.</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«Рондо в турецком стиле (из сонаты  №11 ля минор)» .В.А.Моцарта; фрагмент первой части «Симфонии № 40 (соль минор)».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«Слава солнцу, слава миру!» (муз. В.А. Моцарта, русский текст А. Мурина).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Знакомиться с портретами В.А. Моцарта и его семьи, с фотографиями памятника и музея В.А.Моцарта в Австрии.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Совершить виртуальную музыкальную экскурсию по Австрии (городам Вене и Зальцбургу).</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рыцарских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замках.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Трубадур, менестрель,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шпильман.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Музыкальный турнир.</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Романс.</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образы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рыцарей.</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«Рыцарский романс» из цикла «Прощание с Петербургом» (муз. М.И. Глинки, сл. Н. Кукольника).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«В старом замке» (муз. Е. Крылатова, сл. Ю. Энтина); мелодекламацию текста «Рыцарского романса» (сл. Н. Кукольника).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Сочинять рыцарский романс в честь Прекрасной дамы. Знакомиться с изображениями рыцарей с музыкальными инструментами, музыкальных увеселений в рыцарских замках на картинах, в книжных миниатюрах.</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4</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балах.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Бал. Бальные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танцы. Ассамблеи</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сцены балов в операх, балетах, музыкальных кинофильмах.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Повторять исполнение песен танцевального характера из программ для 1–3 классов.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Вести поиск изображения сцен балов в произведениях изобразительного искусства.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Совершить виртуальную музыкальную экскурсию по европейским дворцам-музеям с «посещением» парадных залов для балов.</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5</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балах: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полонез.</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Полонез —</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бальный танец и музыкальное произведение.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Композитор</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Ф. Шопен.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полонез (до минор) Ф. Шопена; полонез «Прощание с Родиной» М.К. Огинского; другие полонезы (например, Ф. Шопена).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Разучить танцевальные движения полонеза.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Участвовать в инсценировке на тему «На балу танцуют полонез».</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Сочинять текст о Родине к мелодии «Полонеза» М. Огинского.</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6</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балах: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вальс и его «король» —</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композитор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Иоганн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Штраус.</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Вальс — бальный танец и музыкальное произведение.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Композитор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 Штраус</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(сын).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фрагменты вальсов из программы для 1–3 классов; вальсы И. Штрауса (например, «Сказки Венского леса», «На прекрасном голубом Дунае», «Прощание с Петербургом», и др.).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Повторять исполнение песен из программ. Знакомиться с портретами и скульптурами композитора И. Штрауса.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7</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балах: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менуэт, гавот, мазурка,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полька.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Менуэт, гавот, мазурка,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полька —</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бальные танцы и музыкальные произведения</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«Менуэт» В.А. Моцарта; гавот (из «Французской сюиты») И.С. Баха; мазурки Ф. Шопена (по выбору учителя), польки И. Штрауса (сына), «Итальянскую польку» С. Рахманинова.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Повторять песни танцевального характера из программ для 1–4 классов. Разучить танцевальные движения одного из бальных танцев: менуэта, гавота, мазурки или польки.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Сочинять текст к мелодии менуэта на темы «Комплименты даме» или «Комплименты кавалеру».</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8</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карнавалах: Р. Шуман. Карнавал.</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Карнавал.</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 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танцы на карнавалах.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Образы карнавала в музыке.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Композитор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Р.Шуман.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фрагменты «Карнавала» Р. Шумана; песни о карнавале («Карнавал» муз.В. Назарова, сл. А. Перова).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и инсценировать «Песню Зайца и Волка на карнавале» из мультфильма «Ну, погоди!» (муз.Г. Гладкова, сл. Ю. Энтина).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Знакомиться с карнавальными образами и их персонажами в живописи и других видах изобразительного искусства.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Совершить виртуальное музыкальное путешествие на карнавал в Венецию.</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281" w:type="dxa"/>
            <w:gridSpan w:val="5"/>
          </w:tcPr>
          <w:p w:rsidR="00784C8D" w:rsidRPr="009D3D17" w:rsidRDefault="00784C8D" w:rsidP="00EF7950">
            <w:r w:rsidRPr="009D3D17">
              <w:t>«Музыкальное путешествие от Руси до России» (10 ч)</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9</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чего начинается Родина?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Песни о Родине.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Музыкальные образы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Родины.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песню «С чего начинается Родина?» (муз.М. Матусовского, сл. В. Баснера).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песню «С чего начинается Родина?» (муз.М. Матусовского, сл. В. Баснера).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10</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Русь изначальная: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 Стравинский. Балет «Весна священная».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Композитор</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И.Ф. Стравинский.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«Русские сезоны»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Париже. Музыкальные и хореографические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образы древних славян.</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оркестровое вступление к балету И. Стравинского «Весна священная»; другие фрагменты балета.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под музыку пластические импровизации с элементами русских народных танцев на тему «Вешние хороводы».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Знакомиться с эскизом декорации Н. Рериха к балету «Весна священная».</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11</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Русь изначальная: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 Балакирев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Симфоническая поэма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«Русь».</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симфоническую поэму М. Балакирева «Русь».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Повторять исполнение русской народной песни.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12</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Русь православная: церковные песнопения.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Обиходные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церковные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песнопения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(будничные 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праздничные).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Колокольные звоны.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Духовные стихи.</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хоровое пение; обиходные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песнопения различных жанров; фрагмент одного из старинных хоровых концертов (например, М. Березовского или Д. Бортнянского).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«Вербочки» (муз.А. Гречанинова, сл. А. Блока); обиходные песнопения.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Искать информацию для сообщения о русских святых (например, Сергии Радонежском, Дмитрии Донском, Александре Невском, князьях Борисе и Глебе)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13</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Русь скоморошья.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Скоморохи.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Скоморошины.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Народные музыкальные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инструменты.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Образы скоморохов в музыке и других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видах искусства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фрагменты сцен из опер с участием скоморохов (например, А. Бородин «Князь Игорь», Н. Римский-Корсаков «Садко» и «Снегурочка»); П.И. Чайковского «Пляска скоморохов» (из сюиты к сказке А.Н. Островского «Снегурочка»).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русскую народную песню «Скоморошья плясовая».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Инсценировать старинную скоморошину.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Знакомиться с образами скоморохов в русской живописи (например, В. Васнецов. «В костюме скомороха», Ф.Н. Рисс «Скоморохи в деревне»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 др.).</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14</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Русь сказочная: И.Стравинский. Балет «Жар-птица».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«Русские сезоны» в Париже.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Балет-сказка.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Связь балета с</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традиционной народной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культурой 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народным художественным творчеством.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Хоровод 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пляска в балете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фрагменты музыки к балету И.Ф. Стравинского «Жар-птица» («Пляска Жар-птицы», «Колыбельная», «Хоровод царевен», «Пляс поганого Кощеева царства»).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Смотреть фильм-балет «Возвращение Жар-птицы».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Знакомиться с иллюстрациями сказки «Жар-птица», с эскизами декораций и костюмов к балету И. Стравинского «Жар-птица». Рисовать под музыку эскиз занавеса к балетному спектаклю «Жар-птица».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15</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Русь сказочная: Н. Римский-Корсаков. Опера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«Сказка о царе Салтане».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Опера-сказка.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Взаимосвязь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оперы и поэзии А.С. Пушкина.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Интонации 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мелодии русских народных песен 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оперной музыке.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фрагменты оперы (например, хор «С крепкий дуб тебе повырасти…», ария Царевны-Лебеди, «Полёт шмеля» и «Три чуда»).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Озвучивание иллюстраций И. Билибина к «Сказке о царе Салтане» А.С. Пушкина.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Читать нараспев (мелодекламация) по ролям фрагмент «Сказки о царе Салтане» А.С. Пушкина.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16</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Русь былинная: Н. Римский-Корсаков. Опера-былина «Садко».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Опера-былина.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Образы Древней Руси, былинных 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фантастических персонажей в опере.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фрагменты оперы-былины Н.А. Римского-Корсакова «Садко» (например, песни Садко, ария Любавы, колыбельная песня Волховы); фрагменты из 4 картины оперы, происходящей на торговой площади. Смотреть видеозапись оперы «Садко».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начало песен Садко и колыбельной песни Волховы; русскую народную песню «На торгу»; былинный напев «Отъезд Добрыни из дома» (чтение нараспев).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Знакомиться с фотографиями памятников древнерусской архитектуры в Великом Новгороде (Новгородским кремлём, Софийским собором, торговыми рядами и др.); образами Садко, Волховы и других былинных персонажей в произведениях художников В. Васнецова, М. Врубеля, И. </w:t>
            </w:r>
            <w:r w:rsidRPr="009D3D17">
              <w:lastRenderedPageBreak/>
              <w:t>Репина, К. Васильева; с эскизами декораций и костюмов к опере «Сказка о царе Салтане».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17</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Русь героическая: А. Бородин. Опера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«Князь Игорь».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фрагменты оперы «Князь Игорь» (например, ария Игоря, плач Ярославны, хоры «Солнцу красному слава!», «Ох, не буйный ветер завывал», сцена половецких плясок с хором половецких девушек «Улетай на крыльях ветра», реплики скоморохов Скулы и Ерошки, колокольные звоны).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Знакомиться с эскизами декораций и костюмов к опере А. Бородина «Князь Игорь».</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18</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Русь героическая: 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Глинка. Опера «Иван Сусанин»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(«Жизнь за царя»).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Героическая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опера.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Образы исторических событий и персонажей в опере. Связь классической и народной музыки.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Бальные танцы в опере.</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фрагменты оперы М.И. Глинки «Иван Сусанин» (например, ария Ивана Сусанина, рондо Антониды, песня Вани, хор «Разгулялися, разливалися воды вешние», полонез, краковяк, вальс и мазурка, заключительный хор «Славься!»).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марш «Прощание славянки» (муз.В. Агапкина, сл. В. Лазарева).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Знакомиться с эскизами декораций и костюмов к опере М.И. Глинки «Иван Сусанин».</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gridSpan w:val="5"/>
          </w:tcPr>
          <w:p w:rsidR="00784C8D" w:rsidRPr="009D3D17" w:rsidRDefault="00784C8D" w:rsidP="00EF7950">
            <w:r w:rsidRPr="009D3D17">
              <w:t>«Музыкальный мир России ХХ века» (9 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19</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 революции.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Песни ХХ века — музыкальная «летопись» нашей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Революционные песни, их темы, образы и средства музыкальной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выразительности</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русскую народную песню «Дубинушка» в исполнении Ф. Шаляпина; записи революционных песен в исполнении хоровых коллективов.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«Крейсер “Аврора”» (муз. В.Шаинского, сл. М. Матусовского).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Знакомиться с репродукциями картин.</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20</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 пионерского костра.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Пионерские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песни, их темы, образы и средства музыкальной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выразительности</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пионерские песни: «Взвейтесь кострами, синие ночи» (муз. С. Кайда-Дёжкина, сл. А. Жарова) и др.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песню «Картошка» (муз.В. Попова, сл. В. Попова и А. Жарова).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21</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кинотеатре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 у телевизора.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 кино.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кинофильмы. Песни из советских кинофильмов.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 и техника</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и исполнять «Марш весёлых ребят» из кинофильма «Весёлые ребята» (муз. И. Дунаевского, сл. В. Лебедева-Кумача).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«Спой нам, ветер» из кинофильма «Дети капитана Гранта» (муз.И. Дунаевского, сл. В. Лебедева-Кумача) фильмов.</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22</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 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войне и на войне: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советских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композиторов.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Песни о Великой Отечественной войне.</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и исполнять песни военных лет («Священная война» (муз. А. Александрова, сл. В. Лебедева-Кумача и другие); песни о войне, написанные в послевоенный период. Например: «На безымянной высоте» (муз.В. Баснера, сл. М. Матусовского), «Хотят ли русские войны?» (муз. Э. Колмановского, сл. Е. Евтушенко), «День Победы» (муз. Д. Тухманова, сл. В. Харитонова).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Инсценировать песни о войне.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23</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 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войне и на войне: Д. Шостакович.</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Симфония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7 (Ленинградская).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Композитор</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 Шостакович.</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Симфония.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темы и образы в симфонии.</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симфонию № 7 («Ленинградская») Д. Шостаковича — первая часть.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«Мальчишки» (муз.А. Островского, сл. И. Шаферана).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Иллюстрировать одну из песен о войне.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Искать информацию о композиторе Д. Шостаковиче.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24</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 на защите мира: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Д.Кабалевский. Кантата «Песня утра, весны 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мира».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Песни о мире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 дружбе народов. Композитор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 Кабалевский. Кантата.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Слушать песни советских композиторов о защите мира. Например, «Гимн демократической молодёжи» (муз. А. Новикова, сл. Л. Ошанина), «Песня мира» Д. Шостаковича (из кинофильма «Встреча на Эльбе»), «Бухенвальдский </w:t>
            </w:r>
            <w:r w:rsidRPr="009D3D17">
              <w:lastRenderedPageBreak/>
              <w:t>набат» (муз.В. Мурадели, сл. А. Соболева); кантату «Песня утра, весны и мира» (муз.Д. Кабалевского, сл. Ц. Солодаря).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песню «Пусть всегда будет солнце»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(муз.А. Островского, сл.Л. Ошанина).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Рисовать плакат, призывающий к защите мира. Подобрать к нему музыкальные «краски».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25</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космодроме.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Песни о космосе и космонавтах.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Образы космоса в музыке и изобразительном искусстве.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песни о космосе и космонавтах; «Музыку космоса» А. Рыбникова.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песню «Четырнадцать минут до старта» (муз.О. Фельцмана, сл. В. Войновича).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пластические импровизации на темы «Звёздный вальс» и «Хоровод летающих тарелок».</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26</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стадионе.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Песни о спорте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 спортсменах.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Взаимосвязь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музыки и спорта.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Музыкально-оздоровительные упражнения</w:t>
            </w: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и исполнять песни «Спортивный марш» из кинофильма «Вратарь» (муз. И. Дунаевского, сл. В. Лебедева-Кумача). «До свиданья, Москва» (муз. А. Пахмутовой, сл. Н. Добронравова).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Государственный гимн РФ (повторение); песню «Трус не играет в хоккей» (муз. А. Пахмутовой, сл. С. Гребенникова и Н. Добронравова).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27</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фестивале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авторской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песни.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песни Ю. Визбора, В. Высоцкого, В. Егорова, Ю. Кима, С. Никитина, Б. Окуджавы и др. (по выбору учителя).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авторские песни.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gridSpan w:val="5"/>
          </w:tcPr>
          <w:p w:rsidR="00784C8D" w:rsidRPr="009D3D17" w:rsidRDefault="00784C8D" w:rsidP="00EF7950">
            <w:r w:rsidRPr="009D3D17">
              <w:t>«В гостях у народов России» (7 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28</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 колыбели.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колыбельные песни народов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Исполнять народные колыбельные песни из программ для 1–3 классов (по выбору учащихся).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Выразительно читать нараспев (мелодекламация) и инсценировать стихотворения М. Джалиля «Колыбельная дочери».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Знакомиться с образами матери с младенцем вживописи и декоративно-прикладном творчестве народов России.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lastRenderedPageBreak/>
              <w:t>29</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свадьбе.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записи старинных русских свадебных песен в исполнении народных певцов; музыкальные «отражения» народных свадебных песен в русской классической музыке (например, в операх М. Глинки «Иван Сусанин» и А. Даргомыжского «Русалка»).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Исполнять русские народные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Поиск информации о свадебных традициях народов России, о звучащих на свадьбах народных музыкальных инструментах и песнях, о свадебных танцах и народных свадебных костюмах.</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30</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фольклорном фестивале: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выступают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фольклорные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ансамбли.</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Смотреть видеозаписи фрагментов фольклорных фестивалей, выступлений известных фольклорных ансамблей. Слушать записи песен народов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Повторять народные песни.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31</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фольклорном фестивале: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кто на чём играет?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записи звучания музыкальных инструментов народов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32</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фольклорном фестивале: выступают ансамбли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народного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танца.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Слушать, исполнять и инсценировать песню «Московская кадриль» (муз. Б. Темнова, сл. О. Левицкого).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Разучить народные танцы (например, орнаментальный хоровод, кадриль, перепляс).</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33</w:t>
            </w:r>
          </w:p>
        </w:tc>
        <w:tc>
          <w:tcPr>
            <w:tcW w:w="63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655"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Урок фольклора.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Промежуточная аттестация. Итоговый тест.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60"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461"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Слушать записи фольклора (песен, инструментальных наигрышей).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Повторять народные песни.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67" w:type="dxa"/>
          </w:tcPr>
          <w:p w:rsidR="00784C8D" w:rsidRPr="009D3D17" w:rsidRDefault="00784C8D" w:rsidP="00EF7950">
            <w:r w:rsidRPr="009D3D17">
              <w:t>34</w:t>
            </w:r>
          </w:p>
        </w:tc>
        <w:tc>
          <w:tcPr>
            <w:tcW w:w="63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2655"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школе скрипичного ключа. Урок обобщения тем. Музыкальная викторина.</w:t>
            </w:r>
          </w:p>
        </w:tc>
        <w:tc>
          <w:tcPr>
            <w:tcW w:w="960"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461"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Выполнение практических заданий,  исполнение песен выученных за учебный год.</w:t>
            </w:r>
          </w:p>
        </w:tc>
      </w:tr>
    </w:tbl>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предмет: окружающий мир</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r w:rsidRPr="009D3D17">
        <w:t>Автор: Г.Г. Ивченкова</w:t>
      </w:r>
    </w:p>
    <w:p w:rsidR="00784C8D" w:rsidRPr="009D3D17" w:rsidRDefault="00784C8D" w:rsidP="00784C8D">
      <w:r w:rsidRPr="009D3D17">
        <w:t xml:space="preserve">          И.В.Потапов </w:t>
      </w:r>
    </w:p>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в соответствии с требованиями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«Окружающий мир» 4 класс, авторы: И.В. Потапов, Г.Г. Ивченкова, Е.В. Саплина, А.И. Саплин. М.: АСТ, «Астрель». 2014г., УМК «Планета Знаний».</w:t>
      </w:r>
    </w:p>
    <w:p w:rsidR="00784C8D" w:rsidRPr="009D3D17" w:rsidRDefault="00784C8D" w:rsidP="00784C8D">
      <w:r w:rsidRPr="009D3D17">
        <w:t>УМК: Учебник. Окружающий мир. 4 класс. И.В.Потапов, Г.Г. Ивченкова, М.: АСТ, «Астрель». 2018 г.</w:t>
      </w:r>
    </w:p>
    <w:p w:rsidR="00784C8D" w:rsidRPr="009D3D17" w:rsidRDefault="00784C8D" w:rsidP="00784C8D"/>
    <w:p w:rsidR="00784C8D" w:rsidRPr="009D3D17" w:rsidRDefault="00784C8D" w:rsidP="00784C8D">
      <w:r w:rsidRPr="009D3D17">
        <w:t>Программа рассчитана на 102 ч. (2 часа + 1 час углубленного изучения, 3 часа в неделю).</w:t>
      </w:r>
    </w:p>
    <w:p w:rsidR="00784C8D" w:rsidRPr="009D3D17" w:rsidRDefault="00784C8D" w:rsidP="00784C8D">
      <w:r w:rsidRPr="009D3D17">
        <w:t xml:space="preserve"> </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Личностные</w:t>
      </w:r>
    </w:p>
    <w:p w:rsidR="00784C8D" w:rsidRPr="009D3D17" w:rsidRDefault="00784C8D" w:rsidP="00784C8D">
      <w:r w:rsidRPr="009D3D17">
        <w:t>У учащихся будут сформированы:</w:t>
      </w:r>
    </w:p>
    <w:p w:rsidR="00784C8D" w:rsidRPr="009D3D17" w:rsidRDefault="00784C8D" w:rsidP="00784C8D">
      <w:r w:rsidRPr="009D3D17">
        <w:t>положительное отношение и интерес к изучению природы, человека, истории своей страны;</w:t>
      </w:r>
    </w:p>
    <w:p w:rsidR="00784C8D" w:rsidRPr="009D3D17" w:rsidRDefault="00784C8D" w:rsidP="00784C8D">
      <w:r w:rsidRPr="009D3D17">
        <w:t>• способность к самооценке;</w:t>
      </w:r>
    </w:p>
    <w:p w:rsidR="00784C8D" w:rsidRPr="009D3D17" w:rsidRDefault="00784C8D" w:rsidP="00784C8D">
      <w:r w:rsidRPr="009D3D17">
        <w:t>• осознание себя как гражданина России, чувство патриотизма, гордости за историю и культуру своей страны, ответственности за общее благополучие;</w:t>
      </w:r>
    </w:p>
    <w:p w:rsidR="00784C8D" w:rsidRPr="009D3D17" w:rsidRDefault="00784C8D" w:rsidP="00784C8D">
      <w:r w:rsidRPr="009D3D17">
        <w:t>• знание основных правил поведения в природе и обществе и ориентация на их выполнение;</w:t>
      </w:r>
    </w:p>
    <w:p w:rsidR="00784C8D" w:rsidRPr="009D3D17" w:rsidRDefault="00784C8D" w:rsidP="00784C8D">
      <w:r w:rsidRPr="009D3D17">
        <w:t>• понимание необходимости здорового образа жизни, соблюдение правил безопасного поведения в природе и обществе;</w:t>
      </w:r>
    </w:p>
    <w:p w:rsidR="00784C8D" w:rsidRPr="009D3D17" w:rsidRDefault="00784C8D" w:rsidP="00784C8D">
      <w:r w:rsidRPr="009D3D17">
        <w:t>• чувство прекрасного на основе знакомства с природой и культурой родного края;</w:t>
      </w:r>
    </w:p>
    <w:p w:rsidR="00784C8D" w:rsidRPr="009D3D17" w:rsidRDefault="00784C8D" w:rsidP="00784C8D">
      <w:r w:rsidRPr="009D3D17">
        <w:t>• понимание значения семьи в жизни человека и необходимости взаимопомощи в семье.</w:t>
      </w:r>
    </w:p>
    <w:p w:rsidR="00784C8D" w:rsidRPr="009D3D17" w:rsidRDefault="00784C8D" w:rsidP="00784C8D">
      <w:r w:rsidRPr="009D3D17">
        <w:t>могут быть сформированы:</w:t>
      </w:r>
    </w:p>
    <w:p w:rsidR="00784C8D" w:rsidRPr="009D3D17" w:rsidRDefault="00784C8D" w:rsidP="00784C8D">
      <w:r w:rsidRPr="009D3D17">
        <w:lastRenderedPageBreak/>
        <w:t>устойчивый интерес к изучению природы, человека, истории своей страны;</w:t>
      </w:r>
    </w:p>
    <w:p w:rsidR="00784C8D" w:rsidRPr="009D3D17" w:rsidRDefault="00784C8D" w:rsidP="00784C8D">
      <w:r w:rsidRPr="009D3D17">
        <w:t>• умение оценивать трудность предлагаемого задания;</w:t>
      </w:r>
    </w:p>
    <w:p w:rsidR="00784C8D" w:rsidRPr="009D3D17" w:rsidRDefault="00784C8D" w:rsidP="00784C8D">
      <w:r w:rsidRPr="009D3D17">
        <w:t>• адекватная самооценка;</w:t>
      </w:r>
    </w:p>
    <w:p w:rsidR="00784C8D" w:rsidRPr="009D3D17" w:rsidRDefault="00784C8D" w:rsidP="00784C8D">
      <w:r w:rsidRPr="009D3D17">
        <w:t>• чувство ответственности за выполнение своей части работы при работе в группе;</w:t>
      </w:r>
    </w:p>
    <w:p w:rsidR="00784C8D" w:rsidRPr="009D3D17" w:rsidRDefault="00784C8D" w:rsidP="00784C8D">
      <w:r w:rsidRPr="009D3D17">
        <w:t>• установка на здоровый образ жизни и её реализация в своём поведении;</w:t>
      </w:r>
    </w:p>
    <w:p w:rsidR="00784C8D" w:rsidRPr="009D3D17" w:rsidRDefault="00784C8D" w:rsidP="00784C8D">
      <w:r w:rsidRPr="009D3D17">
        <w:t>• осознанные устойчивые эстетические предпочтения в мире природы;</w:t>
      </w:r>
    </w:p>
    <w:p w:rsidR="00784C8D" w:rsidRPr="009D3D17" w:rsidRDefault="00784C8D" w:rsidP="00784C8D">
      <w:r w:rsidRPr="009D3D17">
        <w:t>осознанное положительное отношение к культурным ценностям;</w:t>
      </w:r>
    </w:p>
    <w:p w:rsidR="00784C8D" w:rsidRPr="009D3D17" w:rsidRDefault="00784C8D" w:rsidP="00784C8D">
      <w:r w:rsidRPr="009D3D17">
        <w:t>• основы экологической культуры;</w:t>
      </w:r>
    </w:p>
    <w:p w:rsidR="00784C8D" w:rsidRPr="009D3D17" w:rsidRDefault="00784C8D" w:rsidP="00784C8D">
      <w:r w:rsidRPr="009D3D17">
        <w:t>• уважительное отношение к созидательной деятельности человека на благо семьи, школы, страны;</w:t>
      </w:r>
    </w:p>
    <w:p w:rsidR="00784C8D" w:rsidRPr="009D3D17" w:rsidRDefault="00784C8D" w:rsidP="00784C8D">
      <w:r w:rsidRPr="009D3D17">
        <w:t>• целостное представление о природе и обществе как компонентах единого мира.</w:t>
      </w:r>
    </w:p>
    <w:p w:rsidR="00784C8D" w:rsidRPr="009D3D17" w:rsidRDefault="00784C8D" w:rsidP="00784C8D">
      <w:r w:rsidRPr="009D3D17">
        <w:t>Предметные</w:t>
      </w:r>
    </w:p>
    <w:p w:rsidR="00784C8D" w:rsidRPr="009D3D17" w:rsidRDefault="00784C8D" w:rsidP="00784C8D">
      <w:r w:rsidRPr="009D3D17">
        <w:t>Человек и природа</w:t>
      </w:r>
    </w:p>
    <w:p w:rsidR="00784C8D" w:rsidRPr="009D3D17" w:rsidRDefault="00784C8D" w:rsidP="00784C8D">
      <w:r w:rsidRPr="009D3D17">
        <w:t>Учащиеся научатся:</w:t>
      </w:r>
    </w:p>
    <w:p w:rsidR="00784C8D" w:rsidRPr="009D3D17" w:rsidRDefault="00784C8D" w:rsidP="00784C8D">
      <w:r w:rsidRPr="009D3D17">
        <w:t>проводить самостоятельно наблюдения в природе и элементарные опыты, используя простейшие приборы; фиксировать результаты;</w:t>
      </w:r>
    </w:p>
    <w:p w:rsidR="00784C8D" w:rsidRPr="009D3D17" w:rsidRDefault="00784C8D" w:rsidP="00784C8D">
      <w:r w:rsidRPr="009D3D17">
        <w:t>• давать характеристику погоды (облачность, осадки, температура воздуха, направление ветра) по результатам наблюдений за неделю и за месяц;</w:t>
      </w:r>
    </w:p>
    <w:p w:rsidR="00784C8D" w:rsidRPr="009D3D17" w:rsidRDefault="00784C8D" w:rsidP="00784C8D">
      <w:r w:rsidRPr="009D3D17">
        <w:t>• различать план местности и географическую карту;</w:t>
      </w:r>
    </w:p>
    <w:p w:rsidR="00784C8D" w:rsidRPr="009D3D17" w:rsidRDefault="00784C8D" w:rsidP="00784C8D">
      <w:r w:rsidRPr="009D3D17">
        <w:t>• читать план с помощью условных знаков;</w:t>
      </w:r>
    </w:p>
    <w:p w:rsidR="00784C8D" w:rsidRPr="009D3D17" w:rsidRDefault="00784C8D" w:rsidP="00784C8D">
      <w:r w:rsidRPr="009D3D17">
        <w:t>•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784C8D" w:rsidRPr="009D3D17" w:rsidRDefault="00784C8D" w:rsidP="00784C8D">
      <w:r w:rsidRPr="009D3D17">
        <w:t>• показывать на карте и глобусе материки и океаны, горы, равнины, моря, крупные реки, границы России, некоторые города России;</w:t>
      </w:r>
    </w:p>
    <w:p w:rsidR="00784C8D" w:rsidRPr="009D3D17" w:rsidRDefault="00784C8D" w:rsidP="00784C8D">
      <w:r w:rsidRPr="009D3D17">
        <w:t>• приводить примеры полезных ископаемых и доказывать необходимость их бережного использования;</w:t>
      </w:r>
    </w:p>
    <w:p w:rsidR="00784C8D" w:rsidRPr="009D3D17" w:rsidRDefault="00784C8D" w:rsidP="00784C8D">
      <w:r w:rsidRPr="009D3D17">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784C8D" w:rsidRPr="009D3D17" w:rsidRDefault="00784C8D" w:rsidP="00784C8D">
      <w:r w:rsidRPr="009D3D17">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784C8D" w:rsidRPr="009D3D17" w:rsidRDefault="00784C8D" w:rsidP="00784C8D">
      <w:r w:rsidRPr="009D3D17">
        <w:lastRenderedPageBreak/>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784C8D" w:rsidRPr="009D3D17" w:rsidRDefault="00784C8D" w:rsidP="00784C8D">
      <w:r w:rsidRPr="009D3D17">
        <w:t>• рассказывать о форме Земли, её движении вокруг оси и Солнца, об изображении Земли на карте полушарий;</w:t>
      </w:r>
    </w:p>
    <w:p w:rsidR="00784C8D" w:rsidRPr="009D3D17" w:rsidRDefault="00784C8D" w:rsidP="00784C8D">
      <w:r w:rsidRPr="009D3D17">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784C8D" w:rsidRPr="009D3D17" w:rsidRDefault="00784C8D" w:rsidP="00784C8D">
      <w:r w:rsidRPr="009D3D17">
        <w:t>• выполнять правила поведения в природе.</w:t>
      </w:r>
    </w:p>
    <w:p w:rsidR="00784C8D" w:rsidRPr="009D3D17" w:rsidRDefault="00784C8D" w:rsidP="00784C8D">
      <w:r w:rsidRPr="009D3D17">
        <w:t>Учащиеся получат возможность научиться:</w:t>
      </w:r>
    </w:p>
    <w:p w:rsidR="00784C8D" w:rsidRPr="009D3D17" w:rsidRDefault="00784C8D" w:rsidP="00784C8D">
      <w:r w:rsidRPr="009D3D17">
        <w:t>рассказывать о грозных явлениях природы, объяснять зависимость погоды от ветра;</w:t>
      </w:r>
    </w:p>
    <w:p w:rsidR="00784C8D" w:rsidRPr="009D3D17" w:rsidRDefault="00784C8D" w:rsidP="00784C8D">
      <w:r w:rsidRPr="009D3D17">
        <w:t>• предсказывать погоду по местным признакам;</w:t>
      </w:r>
    </w:p>
    <w:p w:rsidR="00784C8D" w:rsidRPr="009D3D17" w:rsidRDefault="00784C8D" w:rsidP="00784C8D">
      <w:r w:rsidRPr="009D3D17">
        <w:t>• характеризовать основные виды почв;</w:t>
      </w:r>
    </w:p>
    <w:p w:rsidR="00784C8D" w:rsidRPr="009D3D17" w:rsidRDefault="00784C8D" w:rsidP="00784C8D">
      <w:r w:rsidRPr="009D3D17">
        <w:t>• характеризовать распределение воды и суши на Земле;</w:t>
      </w:r>
    </w:p>
    <w:p w:rsidR="00784C8D" w:rsidRPr="009D3D17" w:rsidRDefault="00784C8D" w:rsidP="00784C8D">
      <w:r w:rsidRPr="009D3D17">
        <w:t>• объяснять, что такое экосистема, круговорот веществ в природе, экологическая пирамида, защитная окраска животных;</w:t>
      </w:r>
    </w:p>
    <w:p w:rsidR="00784C8D" w:rsidRPr="009D3D17" w:rsidRDefault="00784C8D" w:rsidP="00784C8D">
      <w:r w:rsidRPr="009D3D17">
        <w:t>• приводить примеры приспособленности растений природных сообществ к совместной жизни;</w:t>
      </w:r>
    </w:p>
    <w:p w:rsidR="00784C8D" w:rsidRPr="009D3D17" w:rsidRDefault="00784C8D" w:rsidP="00784C8D">
      <w:r w:rsidRPr="009D3D17">
        <w:t>• объяснять причины смены времён года;</w:t>
      </w:r>
    </w:p>
    <w:p w:rsidR="00784C8D" w:rsidRPr="009D3D17" w:rsidRDefault="00784C8D" w:rsidP="00784C8D">
      <w:r w:rsidRPr="009D3D17">
        <w:t>• применять масштаб при чтении плана и карты;</w:t>
      </w:r>
    </w:p>
    <w:p w:rsidR="00784C8D" w:rsidRPr="009D3D17" w:rsidRDefault="00784C8D" w:rsidP="00784C8D">
      <w:r w:rsidRPr="009D3D17">
        <w:t>• отмечать на контурной карте горы, моря, реки, города и другие географические объекты;</w:t>
      </w:r>
    </w:p>
    <w:p w:rsidR="00784C8D" w:rsidRPr="009D3D17" w:rsidRDefault="00784C8D" w:rsidP="00784C8D">
      <w:r w:rsidRPr="009D3D17">
        <w:t>объяснять некоторые взаимосвязи в природе, между природой и человеком;</w:t>
      </w:r>
    </w:p>
    <w:p w:rsidR="00784C8D" w:rsidRPr="009D3D17" w:rsidRDefault="00784C8D" w:rsidP="00784C8D">
      <w:r w:rsidRPr="009D3D17">
        <w:t>• давать оценку влиянию деятельности человека на природу;</w:t>
      </w:r>
    </w:p>
    <w:p w:rsidR="00784C8D" w:rsidRPr="009D3D17" w:rsidRDefault="00784C8D" w:rsidP="00784C8D">
      <w:r w:rsidRPr="009D3D17">
        <w:t>• определять причины положительных и отрицательных изменений в природе в результате хозяйственной деятельности человека и его поведения;</w:t>
      </w:r>
    </w:p>
    <w:p w:rsidR="00784C8D" w:rsidRPr="009D3D17" w:rsidRDefault="00784C8D" w:rsidP="00784C8D">
      <w:r w:rsidRPr="009D3D17">
        <w:t>• делать элементарные прогнозы возможных последствий воздействия человека на природу;</w:t>
      </w:r>
    </w:p>
    <w:p w:rsidR="00784C8D" w:rsidRPr="009D3D17" w:rsidRDefault="00784C8D" w:rsidP="00784C8D">
      <w:r w:rsidRPr="009D3D17">
        <w:t>• участвовать в мероприятиях по охране природы.</w:t>
      </w:r>
    </w:p>
    <w:p w:rsidR="00784C8D" w:rsidRPr="009D3D17" w:rsidRDefault="00784C8D" w:rsidP="00784C8D">
      <w:r w:rsidRPr="009D3D17">
        <w:t>Человек и общество</w:t>
      </w:r>
    </w:p>
    <w:p w:rsidR="00784C8D" w:rsidRPr="009D3D17" w:rsidRDefault="00784C8D" w:rsidP="00784C8D">
      <w:r w:rsidRPr="009D3D17">
        <w:t>Учащиеся научатся:</w:t>
      </w:r>
    </w:p>
    <w:p w:rsidR="00784C8D" w:rsidRPr="009D3D17" w:rsidRDefault="00784C8D" w:rsidP="00784C8D">
      <w:r w:rsidRPr="009D3D17">
        <w:t>различать государственную символику Российской Федерации (герб, флаг, гимн); показывать на карте границы Российской Федерации;</w:t>
      </w:r>
    </w:p>
    <w:p w:rsidR="00784C8D" w:rsidRPr="009D3D17" w:rsidRDefault="00784C8D" w:rsidP="00784C8D">
      <w:r w:rsidRPr="009D3D17">
        <w:t>• различать права и обязанности гражданина, ребёнка;</w:t>
      </w:r>
    </w:p>
    <w:p w:rsidR="00784C8D" w:rsidRPr="009D3D17" w:rsidRDefault="00784C8D" w:rsidP="00784C8D">
      <w:r w:rsidRPr="009D3D17">
        <w:t>• описывать достопримечательности столицы и родного края; показывать их на карте;</w:t>
      </w:r>
    </w:p>
    <w:p w:rsidR="00784C8D" w:rsidRPr="009D3D17" w:rsidRDefault="00784C8D" w:rsidP="00784C8D">
      <w:r w:rsidRPr="009D3D17">
        <w:lastRenderedPageBreak/>
        <w:t>• описывать основные этапы развития государства (Древняя Русь, Московское царство, Российская империя, Российское государство);</w:t>
      </w:r>
    </w:p>
    <w:p w:rsidR="00784C8D" w:rsidRPr="009D3D17" w:rsidRDefault="00784C8D" w:rsidP="00784C8D">
      <w:r w:rsidRPr="009D3D17">
        <w:t>•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784C8D" w:rsidRPr="009D3D17" w:rsidRDefault="00784C8D" w:rsidP="00784C8D">
      <w:r w:rsidRPr="009D3D17">
        <w:t>• соотносить исторические события с датами, конкретную дату с веком; соотносить дату исторического события с «лентой времени»;</w:t>
      </w:r>
    </w:p>
    <w:p w:rsidR="00784C8D" w:rsidRPr="009D3D17" w:rsidRDefault="00784C8D" w:rsidP="00784C8D">
      <w:r w:rsidRPr="009D3D17">
        <w:t>• находить на карте места важнейших исторических событий российской истории;</w:t>
      </w:r>
    </w:p>
    <w:p w:rsidR="00784C8D" w:rsidRPr="009D3D17" w:rsidRDefault="00784C8D" w:rsidP="00784C8D">
      <w:r w:rsidRPr="009D3D17">
        <w:t>• рассказывать о ключевых событиях истории государства;</w:t>
      </w:r>
    </w:p>
    <w:p w:rsidR="00784C8D" w:rsidRPr="009D3D17" w:rsidRDefault="00784C8D" w:rsidP="00784C8D">
      <w:r w:rsidRPr="009D3D17">
        <w:t>• рассказывать об основных событиях истории своего края.</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описывать государственное устройство Российской Федерации, основные положения Конституции;</w:t>
      </w:r>
    </w:p>
    <w:p w:rsidR="00784C8D" w:rsidRPr="009D3D17" w:rsidRDefault="00784C8D" w:rsidP="00784C8D">
      <w:r w:rsidRPr="009D3D17">
        <w:t>•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784C8D" w:rsidRPr="009D3D17" w:rsidRDefault="00784C8D" w:rsidP="00784C8D">
      <w:r w:rsidRPr="009D3D17">
        <w:t>• характеризовать основные научные и культурные достижения своей страны;</w:t>
      </w:r>
    </w:p>
    <w:p w:rsidR="00784C8D" w:rsidRPr="009D3D17" w:rsidRDefault="00784C8D" w:rsidP="00784C8D">
      <w:r w:rsidRPr="009D3D17">
        <w:t>• описывать культурные достопримечательности своего края.</w:t>
      </w:r>
    </w:p>
    <w:p w:rsidR="00784C8D" w:rsidRPr="009D3D17" w:rsidRDefault="00784C8D" w:rsidP="00784C8D">
      <w:r w:rsidRPr="009D3D17">
        <w:t>Метапредметные</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t>• принимать и сохранять цель познавательной деятельности;</w:t>
      </w:r>
    </w:p>
    <w:p w:rsidR="00784C8D" w:rsidRPr="009D3D17" w:rsidRDefault="00784C8D" w:rsidP="00784C8D">
      <w:r w:rsidRPr="009D3D17">
        <w:t>• планировать свои действия в соответствии с поставленной целью;</w:t>
      </w:r>
    </w:p>
    <w:p w:rsidR="00784C8D" w:rsidRPr="009D3D17" w:rsidRDefault="00784C8D" w:rsidP="00784C8D">
      <w:r w:rsidRPr="009D3D17">
        <w:t>• осуществлять пошаговый и итоговый контроль;</w:t>
      </w:r>
    </w:p>
    <w:p w:rsidR="00784C8D" w:rsidRPr="009D3D17" w:rsidRDefault="00784C8D" w:rsidP="00784C8D">
      <w:r w:rsidRPr="009D3D17">
        <w:t>• осознавать своё продвижение в овладении знаниями и умениями.</w:t>
      </w:r>
    </w:p>
    <w:p w:rsidR="00784C8D" w:rsidRPr="009D3D17" w:rsidRDefault="00784C8D" w:rsidP="00784C8D">
      <w:r w:rsidRPr="009D3D17">
        <w:t>Учащиеся могут научиться:</w:t>
      </w:r>
    </w:p>
    <w:p w:rsidR="00784C8D" w:rsidRPr="009D3D17" w:rsidRDefault="00784C8D" w:rsidP="00784C8D">
      <w:r w:rsidRPr="009D3D17">
        <w:t>• самостоятельно планировать свои действия в соответствии с поставленной целью;</w:t>
      </w:r>
    </w:p>
    <w:p w:rsidR="00784C8D" w:rsidRPr="009D3D17" w:rsidRDefault="00784C8D" w:rsidP="00784C8D">
      <w:r w:rsidRPr="009D3D17">
        <w:lastRenderedPageBreak/>
        <w:t>• самостоятельно адекватно оценивать правильность выполнения задания и вносить необходимые коррективы.</w:t>
      </w:r>
    </w:p>
    <w:p w:rsidR="00784C8D" w:rsidRPr="009D3D17" w:rsidRDefault="00784C8D" w:rsidP="00784C8D">
      <w:r w:rsidRPr="009D3D17">
        <w:t>Познавательные</w:t>
      </w:r>
    </w:p>
    <w:p w:rsidR="00784C8D" w:rsidRPr="009D3D17" w:rsidRDefault="00784C8D" w:rsidP="00784C8D">
      <w:r w:rsidRPr="009D3D17">
        <w:t>Учащиеся научатся:</w:t>
      </w:r>
    </w:p>
    <w:p w:rsidR="00784C8D" w:rsidRPr="009D3D17" w:rsidRDefault="00784C8D" w:rsidP="00784C8D">
      <w:r w:rsidRPr="009D3D17">
        <w:t>• находить необходимую информацию в учебнике и справочной литературе;</w:t>
      </w:r>
    </w:p>
    <w:p w:rsidR="00784C8D" w:rsidRPr="009D3D17" w:rsidRDefault="00784C8D" w:rsidP="00784C8D">
      <w:r w:rsidRPr="009D3D17">
        <w:t>• понимать информацию, представленную в виде текста, схемы, таблицы, диаграммы, плана, карты;</w:t>
      </w:r>
    </w:p>
    <w:p w:rsidR="00784C8D" w:rsidRPr="009D3D17" w:rsidRDefault="00784C8D" w:rsidP="00784C8D">
      <w:r w:rsidRPr="009D3D17">
        <w:t>• использовать готовые модели (глобус, карта) для объяснения природных явлений;</w:t>
      </w:r>
    </w:p>
    <w:p w:rsidR="00784C8D" w:rsidRPr="009D3D17" w:rsidRDefault="00784C8D" w:rsidP="00784C8D">
      <w:r w:rsidRPr="009D3D17">
        <w:t>• осуществлять анализ (описание) объектов природы с выделением существенных и несущественных признаков;</w:t>
      </w:r>
    </w:p>
    <w:p w:rsidR="00784C8D" w:rsidRPr="009D3D17" w:rsidRDefault="00784C8D" w:rsidP="00784C8D">
      <w:r w:rsidRPr="009D3D17">
        <w:t>• проводить сравнение и классификацию объектов природы по заданным признакам;</w:t>
      </w:r>
    </w:p>
    <w:p w:rsidR="00784C8D" w:rsidRPr="009D3D17" w:rsidRDefault="00784C8D" w:rsidP="00784C8D">
      <w:r w:rsidRPr="009D3D17">
        <w:t>• устанавливать причинно-следственные связи изменений в природе;</w:t>
      </w:r>
    </w:p>
    <w:p w:rsidR="00784C8D" w:rsidRPr="009D3D17" w:rsidRDefault="00784C8D" w:rsidP="00784C8D">
      <w:r w:rsidRPr="009D3D17">
        <w:t>• обобщать результаты наблюдений за погодой, неживой и живой природой, делать выводы;</w:t>
      </w:r>
    </w:p>
    <w:p w:rsidR="00784C8D" w:rsidRPr="009D3D17" w:rsidRDefault="00784C8D" w:rsidP="00784C8D">
      <w:r w:rsidRPr="009D3D17">
        <w:t>• выделять существенную информацию из учебных и научно-популярных текстов;</w:t>
      </w:r>
    </w:p>
    <w:p w:rsidR="00784C8D" w:rsidRPr="009D3D17" w:rsidRDefault="00784C8D" w:rsidP="00784C8D">
      <w:r w:rsidRPr="009D3D17">
        <w:t>• устанавливать причинно-следственные связи между историческими событиями и их последствиями (под руководством учителя);</w:t>
      </w:r>
    </w:p>
    <w:p w:rsidR="00784C8D" w:rsidRPr="009D3D17" w:rsidRDefault="00784C8D" w:rsidP="00784C8D">
      <w:r w:rsidRPr="009D3D17">
        <w:t>• сравнивать исторические события, делать обобщения.</w:t>
      </w:r>
    </w:p>
    <w:p w:rsidR="00784C8D" w:rsidRPr="009D3D17" w:rsidRDefault="00784C8D" w:rsidP="00784C8D">
      <w:r w:rsidRPr="009D3D17">
        <w:t>Учащиеся могут научиться:</w:t>
      </w:r>
    </w:p>
    <w:p w:rsidR="00784C8D" w:rsidRPr="009D3D17" w:rsidRDefault="00784C8D" w:rsidP="00784C8D">
      <w:r w:rsidRPr="009D3D17">
        <w:t>осуществлять поиск информации с использованием ресурсов библиотек и Интернета;</w:t>
      </w:r>
    </w:p>
    <w:p w:rsidR="00784C8D" w:rsidRPr="009D3D17" w:rsidRDefault="00784C8D" w:rsidP="00784C8D">
      <w:r w:rsidRPr="009D3D17">
        <w:t>• моделировать цепи питания и схему круговорота веществ в природе;</w:t>
      </w:r>
    </w:p>
    <w:p w:rsidR="00784C8D" w:rsidRPr="009D3D17" w:rsidRDefault="00784C8D" w:rsidP="00784C8D">
      <w:r w:rsidRPr="009D3D17">
        <w:t>• сравнивать и классифицировать объекты природы, самостоятельно выбирая основания;</w:t>
      </w:r>
    </w:p>
    <w:p w:rsidR="00784C8D" w:rsidRPr="009D3D17" w:rsidRDefault="00784C8D" w:rsidP="00784C8D">
      <w:r w:rsidRPr="009D3D17">
        <w:t>• сопоставлять информацию, представленную в разных видах, обобщать её и использовать при выполнении заданий;</w:t>
      </w:r>
    </w:p>
    <w:p w:rsidR="00784C8D" w:rsidRPr="009D3D17" w:rsidRDefault="00784C8D" w:rsidP="00784C8D">
      <w:r w:rsidRPr="009D3D17">
        <w:t>• устанавливая причинно-следственные связи изменений в природе, проводить аналогии;</w:t>
      </w:r>
    </w:p>
    <w:p w:rsidR="00784C8D" w:rsidRPr="009D3D17" w:rsidRDefault="00784C8D" w:rsidP="00784C8D">
      <w:r w:rsidRPr="009D3D17">
        <w:t>• сравнивать исторические и литературные источники;</w:t>
      </w:r>
    </w:p>
    <w:p w:rsidR="00784C8D" w:rsidRPr="009D3D17" w:rsidRDefault="00784C8D" w:rsidP="00784C8D">
      <w:r w:rsidRPr="009D3D17">
        <w:t>• строить логическую цепочку рассуждений на основании исторических источников;</w:t>
      </w:r>
    </w:p>
    <w:p w:rsidR="00784C8D" w:rsidRPr="009D3D17" w:rsidRDefault="00784C8D" w:rsidP="00784C8D">
      <w:r w:rsidRPr="009D3D17">
        <w:t xml:space="preserve">• собирать краеведческий материал, описывать его. </w:t>
      </w:r>
    </w:p>
    <w:p w:rsidR="00784C8D" w:rsidRPr="009D3D17" w:rsidRDefault="00784C8D" w:rsidP="00784C8D">
      <w:r w:rsidRPr="009D3D17">
        <w:t>Коммуникативные</w:t>
      </w:r>
    </w:p>
    <w:p w:rsidR="00784C8D" w:rsidRPr="009D3D17" w:rsidRDefault="00784C8D" w:rsidP="00784C8D">
      <w:r w:rsidRPr="009D3D17">
        <w:t>Учащиеся научатся:</w:t>
      </w:r>
    </w:p>
    <w:p w:rsidR="00784C8D" w:rsidRPr="009D3D17" w:rsidRDefault="00784C8D" w:rsidP="00784C8D">
      <w:r w:rsidRPr="009D3D17">
        <w:t>• сотрудничать с одноклассниками при выполнении заданий в паре: устанавливать очерёдность действий, осуществлять взаимопроверку. Учащиеся могут научиться:</w:t>
      </w:r>
    </w:p>
    <w:p w:rsidR="00784C8D" w:rsidRPr="009D3D17" w:rsidRDefault="00784C8D" w:rsidP="00784C8D">
      <w:r w:rsidRPr="009D3D17">
        <w:lastRenderedPageBreak/>
        <w:t>• распределять обязанности при работе в группе;</w:t>
      </w:r>
    </w:p>
    <w:p w:rsidR="00784C8D" w:rsidRPr="009D3D17" w:rsidRDefault="00784C8D" w:rsidP="00784C8D">
      <w:r w:rsidRPr="009D3D17">
        <w:t>• учитывать мнение партнёра, аргументированно критиковать допущенные ошибки, обосновывать своё решение.</w:t>
      </w:r>
    </w:p>
    <w:p w:rsidR="00784C8D" w:rsidRPr="009D3D17" w:rsidRDefault="00784C8D" w:rsidP="00784C8D"/>
    <w:p w:rsidR="00784C8D" w:rsidRPr="009D3D17" w:rsidRDefault="00784C8D" w:rsidP="00784C8D">
      <w:r w:rsidRPr="009D3D17">
        <w:t xml:space="preserve">Содержание </w:t>
      </w:r>
    </w:p>
    <w:p w:rsidR="00784C8D" w:rsidRPr="009D3D17" w:rsidRDefault="00784C8D" w:rsidP="00784C8D">
      <w:r w:rsidRPr="009D3D17">
        <w:t>Наш край (22 ч)</w:t>
      </w:r>
    </w:p>
    <w:p w:rsidR="00784C8D" w:rsidRPr="009D3D17" w:rsidRDefault="00784C8D" w:rsidP="00784C8D">
      <w:r w:rsidRPr="009D3D17">
        <w:t xml:space="preserve">Значение природных условий края для жизни и деятельности людей. </w:t>
      </w:r>
    </w:p>
    <w:p w:rsidR="00784C8D" w:rsidRPr="009D3D17" w:rsidRDefault="00784C8D" w:rsidP="00784C8D">
      <w:r w:rsidRPr="009D3D17">
        <w:t>Погода: температура воздуха, облачность, осадки, ветер. Изменчивость погоды. Предсказание погоды.</w:t>
      </w:r>
    </w:p>
    <w:p w:rsidR="00784C8D" w:rsidRPr="009D3D17" w:rsidRDefault="00784C8D" w:rsidP="00784C8D">
      <w:r w:rsidRPr="009D3D17">
        <w:t>Вид местности. Рисунок местности, план местности, карта местности. Масштаб и условные знаки. Из истории создания карт.</w:t>
      </w:r>
    </w:p>
    <w:p w:rsidR="00784C8D" w:rsidRPr="009D3D17" w:rsidRDefault="00784C8D" w:rsidP="00784C8D">
      <w:r w:rsidRPr="009D3D17">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784C8D" w:rsidRPr="009D3D17" w:rsidRDefault="00784C8D" w:rsidP="00784C8D">
      <w:r w:rsidRPr="009D3D17">
        <w:t>Формы поверхности суши, созданные человеком: карьер, отвалы, насыпь, курган.</w:t>
      </w:r>
    </w:p>
    <w:p w:rsidR="00784C8D" w:rsidRPr="009D3D17" w:rsidRDefault="00784C8D" w:rsidP="00784C8D">
      <w:r w:rsidRPr="009D3D17">
        <w:t>Полезные ископаемые нашего края. Их значение в жизни человека.</w:t>
      </w:r>
    </w:p>
    <w:p w:rsidR="00784C8D" w:rsidRPr="009D3D17" w:rsidRDefault="00784C8D" w:rsidP="00784C8D">
      <w:r w:rsidRPr="009D3D17">
        <w:t>Почвы нашего края, их виды. Охрана почв.</w:t>
      </w:r>
    </w:p>
    <w:p w:rsidR="00784C8D" w:rsidRPr="009D3D17" w:rsidRDefault="00784C8D" w:rsidP="00784C8D">
      <w:r w:rsidRPr="009D3D17">
        <w:t>Природные сообщества: луг, лес, река, озеро (пруд).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784C8D" w:rsidRPr="009D3D17" w:rsidRDefault="00784C8D" w:rsidP="00784C8D">
      <w:r w:rsidRPr="009D3D17">
        <w:t>Искусственные сообщества. Выращивание зерновых, овощных и технических растений. Животные искусственных сообществ, их связь с растениями. Уход за искусственными сообществами — условие их существования.</w:t>
      </w:r>
    </w:p>
    <w:p w:rsidR="00784C8D" w:rsidRPr="009D3D17" w:rsidRDefault="00784C8D" w:rsidP="00784C8D">
      <w:r w:rsidRPr="009D3D17">
        <w:t>Экскурсии: в смешанный лес, к реке.</w:t>
      </w:r>
    </w:p>
    <w:p w:rsidR="00784C8D" w:rsidRPr="009D3D17" w:rsidRDefault="00784C8D" w:rsidP="00784C8D">
      <w:r w:rsidRPr="009D3D17">
        <w:t>Наша Родина на планете Земля (12 ч)</w:t>
      </w:r>
    </w:p>
    <w:p w:rsidR="00784C8D" w:rsidRPr="009D3D17" w:rsidRDefault="00784C8D" w:rsidP="00784C8D">
      <w:r w:rsidRPr="009D3D17">
        <w:t>Форма и размеры Земли. Карта полушарий. Материки и океаны.</w:t>
      </w:r>
    </w:p>
    <w:p w:rsidR="00784C8D" w:rsidRPr="009D3D17" w:rsidRDefault="00784C8D" w:rsidP="00784C8D">
      <w:r w:rsidRPr="009D3D17">
        <w:t>Движение Земли вокруг своей оси и вокруг Солнца. Тепловые пояса.</w:t>
      </w:r>
    </w:p>
    <w:p w:rsidR="00784C8D" w:rsidRPr="009D3D17" w:rsidRDefault="00784C8D" w:rsidP="00784C8D">
      <w:r w:rsidRPr="009D3D17">
        <w:t>Распределение света и тепла — основная причина разнообразия условий жизни на Земле.</w:t>
      </w:r>
    </w:p>
    <w:p w:rsidR="00784C8D" w:rsidRPr="009D3D17" w:rsidRDefault="00784C8D" w:rsidP="00784C8D">
      <w:r w:rsidRPr="009D3D17">
        <w:t>Путешествие по материкам: пустыня Африки, экваториальные леса Южной Америки, Антарктида, Австралия, Евразия.</w:t>
      </w:r>
    </w:p>
    <w:p w:rsidR="00784C8D" w:rsidRPr="009D3D17" w:rsidRDefault="00784C8D" w:rsidP="00784C8D">
      <w:r w:rsidRPr="009D3D17">
        <w:t>Наша Родина на карте. Формы поверхности России: равнины, горы. Основные водные объекты России: реки, озёра, моря. Некоторые крупные города России.</w:t>
      </w:r>
    </w:p>
    <w:p w:rsidR="00784C8D" w:rsidRPr="009D3D17" w:rsidRDefault="00784C8D" w:rsidP="00784C8D">
      <w:r w:rsidRPr="009D3D17">
        <w:lastRenderedPageBreak/>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784C8D" w:rsidRPr="009D3D17" w:rsidRDefault="00784C8D" w:rsidP="00784C8D">
      <w:r w:rsidRPr="009D3D17">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784C8D" w:rsidRPr="009D3D17" w:rsidRDefault="00784C8D" w:rsidP="00784C8D">
      <w:r w:rsidRPr="009D3D17">
        <w:t>Основные экологические проблемы России. Причины нарушения природного равновесия и пути преодоления сложившейся ситуации.</w:t>
      </w:r>
    </w:p>
    <w:p w:rsidR="00784C8D" w:rsidRPr="009D3D17" w:rsidRDefault="00784C8D" w:rsidP="00784C8D">
      <w:r w:rsidRPr="009D3D17">
        <w:t>Международное сотрудничество по охране природы. Ответственность людей за будущее планеты Земля.</w:t>
      </w:r>
    </w:p>
    <w:p w:rsidR="00784C8D" w:rsidRPr="009D3D17" w:rsidRDefault="00784C8D" w:rsidP="00784C8D">
      <w:r w:rsidRPr="009D3D17">
        <w:t>История нашей Родины (34 ч)</w:t>
      </w:r>
    </w:p>
    <w:p w:rsidR="00784C8D" w:rsidRPr="009D3D17" w:rsidRDefault="00784C8D" w:rsidP="00784C8D">
      <w:r w:rsidRPr="009D3D17">
        <w:t>Что изучает история. Источники знаний о прошлом (былины, легенды, летописи, находки археологов). История на карте.</w:t>
      </w:r>
    </w:p>
    <w:p w:rsidR="00784C8D" w:rsidRPr="009D3D17" w:rsidRDefault="00784C8D" w:rsidP="00784C8D">
      <w:r w:rsidRPr="009D3D17">
        <w:t>История Отечества. Знакомство с основными этапами и событиями истории государства.</w:t>
      </w:r>
    </w:p>
    <w:p w:rsidR="00784C8D" w:rsidRPr="009D3D17" w:rsidRDefault="00784C8D" w:rsidP="00784C8D">
      <w:r w:rsidRPr="009D3D17">
        <w:t>Древняя Русь. Образование государства. Крещение Руси. Культура, быт и нравы Древнерусского государства.</w:t>
      </w:r>
    </w:p>
    <w:p w:rsidR="00784C8D" w:rsidRPr="009D3D17" w:rsidRDefault="00784C8D" w:rsidP="00784C8D">
      <w:r w:rsidRPr="009D3D17">
        <w:t>Российское государство в XIII—XVII вв.</w:t>
      </w:r>
    </w:p>
    <w:p w:rsidR="00784C8D" w:rsidRPr="009D3D17" w:rsidRDefault="00784C8D" w:rsidP="00784C8D">
      <w:r w:rsidRPr="009D3D17">
        <w:t>Нашествие монголо-татар. Дмитрий Донской и Куликовская битва. Александр Невский.</w:t>
      </w:r>
    </w:p>
    <w:p w:rsidR="00784C8D" w:rsidRPr="009D3D17" w:rsidRDefault="00784C8D" w:rsidP="00784C8D">
      <w:r w:rsidRPr="009D3D17">
        <w:t>Объединение земель вокруг Москвы. Иван III. Конец ордынского ига. Грозный царь Иван IV.</w:t>
      </w:r>
    </w:p>
    <w:p w:rsidR="00784C8D" w:rsidRPr="009D3D17" w:rsidRDefault="00784C8D" w:rsidP="00784C8D">
      <w:r w:rsidRPr="009D3D17">
        <w:t>Смутное время на Руси. Кузьма Минин и Дмитрий Пожарский. Начало династии Романовых. Культура, быт и нравы государства в XIV—XVII вв.</w:t>
      </w:r>
    </w:p>
    <w:p w:rsidR="00784C8D" w:rsidRPr="009D3D17" w:rsidRDefault="00784C8D" w:rsidP="00784C8D">
      <w:r w:rsidRPr="009D3D17">
        <w:t>Российское государство в XVIII—XIX вв.</w:t>
      </w:r>
    </w:p>
    <w:p w:rsidR="00784C8D" w:rsidRPr="009D3D17" w:rsidRDefault="00784C8D" w:rsidP="00784C8D">
      <w:r w:rsidRPr="009D3D17">
        <w:t>Пётр I — царь-реформатор. Строительство Петербурга. Создание русского флота. Быт и нравы Петровской эпохи.</w:t>
      </w:r>
    </w:p>
    <w:p w:rsidR="00784C8D" w:rsidRPr="009D3D17" w:rsidRDefault="00784C8D" w:rsidP="00784C8D">
      <w:r w:rsidRPr="009D3D17">
        <w:t>Правление Екатерины II. Жизнь дворян, крепостных крестьян. Военные успехи: Суворов и Ушаков. Культура, быт и нравы Екатерининской эпохи. М. В. Ломоносов и создание первого университета.</w:t>
      </w:r>
    </w:p>
    <w:p w:rsidR="00784C8D" w:rsidRPr="009D3D17" w:rsidRDefault="00784C8D" w:rsidP="00784C8D">
      <w:r w:rsidRPr="009D3D17">
        <w:t>Правление Александра I. Война с Наполеоном. Бородинское сражение. Полководец Кутузов.</w:t>
      </w:r>
    </w:p>
    <w:p w:rsidR="00784C8D" w:rsidRPr="009D3D17" w:rsidRDefault="00784C8D" w:rsidP="00784C8D">
      <w:r w:rsidRPr="009D3D17">
        <w:t>Реформы в России, отмена крепостного права. Александр II — царь-освободитель. Культура, быт и нравы в России XIX в.</w:t>
      </w:r>
    </w:p>
    <w:p w:rsidR="00784C8D" w:rsidRPr="009D3D17" w:rsidRDefault="00784C8D" w:rsidP="00784C8D">
      <w:r w:rsidRPr="009D3D17">
        <w:t>Россия в XX в.</w:t>
      </w:r>
    </w:p>
    <w:p w:rsidR="00784C8D" w:rsidRPr="009D3D17" w:rsidRDefault="00784C8D" w:rsidP="00784C8D">
      <w:r w:rsidRPr="009D3D17">
        <w:t>Революция в России и свержение самодержавия. Жизнь и быт людей в 20—30-е годы.</w:t>
      </w:r>
    </w:p>
    <w:p w:rsidR="00784C8D" w:rsidRPr="009D3D17" w:rsidRDefault="00784C8D" w:rsidP="00784C8D">
      <w:r w:rsidRPr="009D3D17">
        <w:t>Великая Отечественная война (1941-1945). Крупнейшие битвы Великой Отечественной войны. Тыл в годы войны.</w:t>
      </w:r>
    </w:p>
    <w:p w:rsidR="00784C8D" w:rsidRPr="009D3D17" w:rsidRDefault="00784C8D" w:rsidP="00784C8D">
      <w:r w:rsidRPr="009D3D17">
        <w:t>Основные вехи развития России во 2-й половине</w:t>
      </w:r>
    </w:p>
    <w:p w:rsidR="00784C8D" w:rsidRPr="009D3D17" w:rsidRDefault="00784C8D" w:rsidP="00784C8D">
      <w:r w:rsidRPr="009D3D17">
        <w:lastRenderedPageBreak/>
        <w:t>XX века.</w:t>
      </w:r>
    </w:p>
    <w:p w:rsidR="00784C8D" w:rsidRPr="009D3D17" w:rsidRDefault="00784C8D" w:rsidP="00784C8D">
      <w:r w:rsidRPr="009D3D17">
        <w:t>Основные достижения страны в науке и культуре. Изменения в быту и повседневной жизни.</w:t>
      </w:r>
    </w:p>
    <w:p w:rsidR="00784C8D" w:rsidRPr="009D3D17" w:rsidRDefault="00784C8D" w:rsidP="00784C8D">
      <w:r w:rsidRPr="009D3D17">
        <w:t>Ближние и дальние соседи России.</w:t>
      </w:r>
    </w:p>
    <w:p w:rsidR="00784C8D" w:rsidRPr="009D3D17" w:rsidRDefault="00784C8D" w:rsidP="00784C8D"/>
    <w:p w:rsidR="00784C8D" w:rsidRPr="009D3D17" w:rsidRDefault="00784C8D" w:rsidP="00784C8D">
      <w:r w:rsidRPr="009D3D17">
        <w:t>Учебно-тематический план</w:t>
      </w:r>
    </w:p>
    <w:tbl>
      <w:tblPr>
        <w:tblStyle w:val="-614"/>
        <w:tblW w:w="9855" w:type="dxa"/>
        <w:tblLayout w:type="fixed"/>
        <w:tblLook w:val="04A0" w:firstRow="1" w:lastRow="0" w:firstColumn="1" w:lastColumn="0" w:noHBand="0" w:noVBand="1"/>
      </w:tblPr>
      <w:tblGrid>
        <w:gridCol w:w="465"/>
        <w:gridCol w:w="2052"/>
        <w:gridCol w:w="994"/>
        <w:gridCol w:w="1187"/>
        <w:gridCol w:w="1080"/>
        <w:gridCol w:w="1882"/>
        <w:gridCol w:w="2195"/>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 w:type="dxa"/>
            <w:vMerge w:val="restart"/>
            <w:shd w:val="clear" w:color="auto" w:fill="auto"/>
          </w:tcPr>
          <w:p w:rsidR="00784C8D" w:rsidRPr="009D3D17" w:rsidRDefault="00784C8D" w:rsidP="00EF7950">
            <w:r w:rsidRPr="009D3D17">
              <w:t>№</w:t>
            </w:r>
          </w:p>
        </w:tc>
        <w:tc>
          <w:tcPr>
            <w:tcW w:w="2052" w:type="dxa"/>
            <w:vMerge w:val="restar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 программного материала</w:t>
            </w:r>
          </w:p>
        </w:tc>
        <w:tc>
          <w:tcPr>
            <w:tcW w:w="994" w:type="dxa"/>
            <w:vMerge w:val="restar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Всего часов</w:t>
            </w:r>
          </w:p>
        </w:tc>
        <w:tc>
          <w:tcPr>
            <w:tcW w:w="6344" w:type="dxa"/>
            <w:gridSpan w:val="4"/>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В том числе: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vMerge/>
            <w:shd w:val="clear" w:color="auto" w:fill="auto"/>
          </w:tcPr>
          <w:p w:rsidR="00784C8D" w:rsidRPr="009D3D17" w:rsidRDefault="00784C8D" w:rsidP="00EF7950"/>
        </w:tc>
        <w:tc>
          <w:tcPr>
            <w:tcW w:w="2052"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94"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18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работы</w:t>
            </w:r>
          </w:p>
        </w:tc>
        <w:tc>
          <w:tcPr>
            <w:tcW w:w="108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Экскурсия</w:t>
            </w:r>
          </w:p>
        </w:tc>
        <w:tc>
          <w:tcPr>
            <w:tcW w:w="188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Контрольные и проверочные работы</w:t>
            </w:r>
          </w:p>
        </w:tc>
        <w:tc>
          <w:tcPr>
            <w:tcW w:w="219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Углубленное изучение (творческие, исследовательские и проектные уроки)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1</w:t>
            </w:r>
          </w:p>
        </w:tc>
        <w:tc>
          <w:tcPr>
            <w:tcW w:w="205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Наш край.</w:t>
            </w:r>
          </w:p>
        </w:tc>
        <w:tc>
          <w:tcPr>
            <w:tcW w:w="99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33</w:t>
            </w:r>
          </w:p>
        </w:tc>
        <w:tc>
          <w:tcPr>
            <w:tcW w:w="118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7</w:t>
            </w:r>
          </w:p>
        </w:tc>
        <w:tc>
          <w:tcPr>
            <w:tcW w:w="108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w:t>
            </w:r>
          </w:p>
        </w:tc>
        <w:tc>
          <w:tcPr>
            <w:tcW w:w="188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4</w:t>
            </w:r>
          </w:p>
        </w:tc>
        <w:tc>
          <w:tcPr>
            <w:tcW w:w="219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10</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2</w:t>
            </w:r>
          </w:p>
        </w:tc>
        <w:tc>
          <w:tcPr>
            <w:tcW w:w="205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Наша Родина на планете Земля.</w:t>
            </w:r>
          </w:p>
        </w:tc>
        <w:tc>
          <w:tcPr>
            <w:tcW w:w="99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22</w:t>
            </w:r>
          </w:p>
        </w:tc>
        <w:tc>
          <w:tcPr>
            <w:tcW w:w="118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3</w:t>
            </w:r>
          </w:p>
        </w:tc>
        <w:tc>
          <w:tcPr>
            <w:tcW w:w="108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88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19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3</w:t>
            </w:r>
          </w:p>
        </w:tc>
        <w:tc>
          <w:tcPr>
            <w:tcW w:w="205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Наши верные помощники</w:t>
            </w:r>
          </w:p>
        </w:tc>
        <w:tc>
          <w:tcPr>
            <w:tcW w:w="99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118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08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88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219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4</w:t>
            </w:r>
          </w:p>
        </w:tc>
        <w:tc>
          <w:tcPr>
            <w:tcW w:w="205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Древняя Русь</w:t>
            </w:r>
          </w:p>
        </w:tc>
        <w:tc>
          <w:tcPr>
            <w:tcW w:w="99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w:t>
            </w:r>
          </w:p>
        </w:tc>
        <w:tc>
          <w:tcPr>
            <w:tcW w:w="118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08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88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19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3</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5</w:t>
            </w:r>
          </w:p>
        </w:tc>
        <w:tc>
          <w:tcPr>
            <w:tcW w:w="205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Московское царство</w:t>
            </w:r>
          </w:p>
        </w:tc>
        <w:tc>
          <w:tcPr>
            <w:tcW w:w="99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8</w:t>
            </w:r>
          </w:p>
        </w:tc>
        <w:tc>
          <w:tcPr>
            <w:tcW w:w="118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08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88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219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6</w:t>
            </w:r>
          </w:p>
        </w:tc>
        <w:tc>
          <w:tcPr>
            <w:tcW w:w="205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Российская империя</w:t>
            </w:r>
          </w:p>
        </w:tc>
        <w:tc>
          <w:tcPr>
            <w:tcW w:w="99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14</w:t>
            </w:r>
          </w:p>
        </w:tc>
        <w:tc>
          <w:tcPr>
            <w:tcW w:w="118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08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88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219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4</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r w:rsidRPr="009D3D17">
              <w:t>7</w:t>
            </w:r>
          </w:p>
        </w:tc>
        <w:tc>
          <w:tcPr>
            <w:tcW w:w="205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Российское государство</w:t>
            </w:r>
          </w:p>
        </w:tc>
        <w:tc>
          <w:tcPr>
            <w:tcW w:w="99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16</w:t>
            </w:r>
          </w:p>
        </w:tc>
        <w:tc>
          <w:tcPr>
            <w:tcW w:w="118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08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88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219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7</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Borders>
              <w:top w:val="nil"/>
            </w:tcBorders>
            <w:shd w:val="clear" w:color="auto" w:fill="auto"/>
          </w:tcPr>
          <w:p w:rsidR="00784C8D" w:rsidRPr="009D3D17" w:rsidRDefault="00784C8D" w:rsidP="00EF7950"/>
        </w:tc>
        <w:tc>
          <w:tcPr>
            <w:tcW w:w="2052"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Всероссийская проверочная работа</w:t>
            </w:r>
          </w:p>
        </w:tc>
        <w:tc>
          <w:tcPr>
            <w:tcW w:w="994"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187"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80"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82"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195" w:type="dxa"/>
            <w:tcBorders>
              <w:top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64" w:type="dxa"/>
            <w:shd w:val="clear" w:color="auto" w:fill="auto"/>
          </w:tcPr>
          <w:p w:rsidR="00784C8D" w:rsidRPr="009D3D17" w:rsidRDefault="00784C8D" w:rsidP="00EF7950"/>
        </w:tc>
        <w:tc>
          <w:tcPr>
            <w:tcW w:w="205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Итого:</w:t>
            </w:r>
          </w:p>
        </w:tc>
        <w:tc>
          <w:tcPr>
            <w:tcW w:w="99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102</w:t>
            </w:r>
          </w:p>
        </w:tc>
        <w:tc>
          <w:tcPr>
            <w:tcW w:w="118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11</w:t>
            </w:r>
          </w:p>
        </w:tc>
        <w:tc>
          <w:tcPr>
            <w:tcW w:w="108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4</w:t>
            </w:r>
          </w:p>
        </w:tc>
        <w:tc>
          <w:tcPr>
            <w:tcW w:w="188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12</w:t>
            </w:r>
          </w:p>
        </w:tc>
        <w:tc>
          <w:tcPr>
            <w:tcW w:w="219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34</w:t>
            </w:r>
          </w:p>
        </w:tc>
      </w:tr>
    </w:tbl>
    <w:p w:rsidR="00784C8D" w:rsidRPr="009D3D17" w:rsidRDefault="00784C8D" w:rsidP="00784C8D"/>
    <w:p w:rsidR="00784C8D" w:rsidRPr="009D3D17" w:rsidRDefault="00784C8D" w:rsidP="00784C8D">
      <w:r w:rsidRPr="009D3D17">
        <w:t>Тематическое планирование</w:t>
      </w:r>
    </w:p>
    <w:p w:rsidR="00784C8D" w:rsidRPr="009D3D17" w:rsidRDefault="00784C8D" w:rsidP="00784C8D"/>
    <w:tbl>
      <w:tblPr>
        <w:tblW w:w="9869" w:type="dxa"/>
        <w:tblLayout w:type="fixed"/>
        <w:tblCellMar>
          <w:left w:w="115" w:type="dxa"/>
          <w:right w:w="0" w:type="dxa"/>
        </w:tblCellMar>
        <w:tblLook w:val="04A0" w:firstRow="1" w:lastRow="0" w:firstColumn="1" w:lastColumn="0" w:noHBand="0" w:noVBand="1"/>
      </w:tblPr>
      <w:tblGrid>
        <w:gridCol w:w="824"/>
        <w:gridCol w:w="118"/>
        <w:gridCol w:w="3140"/>
        <w:gridCol w:w="142"/>
        <w:gridCol w:w="5645"/>
      </w:tblGrid>
      <w:tr w:rsidR="00784C8D" w:rsidRPr="009D3D17" w:rsidTr="00EF7950">
        <w:trPr>
          <w:trHeight w:val="816"/>
        </w:trPr>
        <w:tc>
          <w:tcPr>
            <w:tcW w:w="942" w:type="dxa"/>
            <w:gridSpan w:val="2"/>
            <w:tcBorders>
              <w:top w:val="single" w:sz="6" w:space="0" w:color="000000"/>
              <w:left w:val="single" w:sz="6" w:space="0" w:color="000000"/>
              <w:bottom w:val="single" w:sz="6" w:space="0" w:color="000000"/>
            </w:tcBorders>
            <w:shd w:val="clear" w:color="auto" w:fill="FFFFFF"/>
            <w:vAlign w:val="center"/>
          </w:tcPr>
          <w:p w:rsidR="00784C8D" w:rsidRPr="009D3D17" w:rsidRDefault="00784C8D" w:rsidP="00EF7950">
            <w:r w:rsidRPr="009D3D17">
              <w:t>№ урока</w:t>
            </w:r>
          </w:p>
        </w:tc>
        <w:tc>
          <w:tcPr>
            <w:tcW w:w="3140" w:type="dxa"/>
            <w:tcBorders>
              <w:top w:val="single" w:sz="6" w:space="0" w:color="000000"/>
              <w:left w:val="single" w:sz="6" w:space="0" w:color="000000"/>
              <w:bottom w:val="single" w:sz="6" w:space="0" w:color="000000"/>
            </w:tcBorders>
            <w:shd w:val="clear" w:color="auto" w:fill="FFFFFF"/>
            <w:vAlign w:val="center"/>
          </w:tcPr>
          <w:p w:rsidR="00784C8D" w:rsidRPr="009D3D17" w:rsidRDefault="00784C8D" w:rsidP="00EF7950">
            <w:r w:rsidRPr="009D3D17">
              <w:t xml:space="preserve">           Тема урока</w:t>
            </w:r>
          </w:p>
          <w:p w:rsidR="00784C8D" w:rsidRPr="009D3D17" w:rsidRDefault="00784C8D" w:rsidP="00EF7950"/>
        </w:tc>
        <w:tc>
          <w:tcPr>
            <w:tcW w:w="5787" w:type="dxa"/>
            <w:gridSpan w:val="2"/>
            <w:tcBorders>
              <w:top w:val="single" w:sz="6" w:space="0" w:color="000000"/>
              <w:left w:val="single" w:sz="6" w:space="0" w:color="000000"/>
              <w:bottom w:val="single" w:sz="6" w:space="0" w:color="000000"/>
              <w:right w:val="single" w:sz="6" w:space="0" w:color="000000"/>
            </w:tcBorders>
            <w:shd w:val="clear" w:color="auto" w:fill="FFFFFF"/>
            <w:tcMar>
              <w:right w:w="115" w:type="dxa"/>
            </w:tcMar>
            <w:vAlign w:val="center"/>
          </w:tcPr>
          <w:p w:rsidR="00784C8D" w:rsidRPr="009D3D17" w:rsidRDefault="00784C8D" w:rsidP="00EF7950">
            <w:r w:rsidRPr="009D3D17">
              <w:t>Характеристика</w:t>
            </w:r>
          </w:p>
          <w:p w:rsidR="00784C8D" w:rsidRPr="009D3D17" w:rsidRDefault="00784C8D" w:rsidP="00EF7950">
            <w:r w:rsidRPr="009D3D17">
              <w:t>учебной деятельности учащихся</w:t>
            </w:r>
          </w:p>
        </w:tc>
      </w:tr>
      <w:tr w:rsidR="00784C8D" w:rsidRPr="009D3D17" w:rsidTr="00EF7950">
        <w:trPr>
          <w:trHeight w:val="344"/>
        </w:trPr>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Наш край (23 ч. + 10 ч. углубленного изучения)</w:t>
            </w:r>
          </w:p>
        </w:tc>
      </w:tr>
      <w:tr w:rsidR="00784C8D" w:rsidRPr="009D3D17" w:rsidTr="00EF7950">
        <w:trPr>
          <w:trHeight w:val="838"/>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Что такое погода. Как погода зависит от ветра.</w:t>
            </w:r>
          </w:p>
        </w:tc>
        <w:tc>
          <w:tcPr>
            <w:tcW w:w="57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Использовать ранее полученные знания при характеристике погоды;</w:t>
            </w:r>
          </w:p>
          <w:p w:rsidR="00784C8D" w:rsidRPr="009D3D17" w:rsidRDefault="00784C8D" w:rsidP="00EF7950">
            <w:r w:rsidRPr="009D3D17">
              <w:lastRenderedPageBreak/>
              <w:t>проводить наблюдения за погодой в группе и фиксировать результаты в таблице.</w:t>
            </w:r>
          </w:p>
          <w:p w:rsidR="00784C8D" w:rsidRPr="009D3D17" w:rsidRDefault="00784C8D" w:rsidP="00EF7950">
            <w:r w:rsidRPr="009D3D17">
              <w:t>Объяснять, как изменяется температура воздуха с высотой, как образуются ветер и осадки. Объяснять, как погода зависит от ветра; предсказывать погоду, используя местные признаки. Доказывать значение научных предсказаний погоды. Характеризовать погоду по результатам наблюдений за неделю и за месяц.</w:t>
            </w:r>
          </w:p>
          <w:p w:rsidR="00784C8D" w:rsidRPr="009D3D17" w:rsidRDefault="00784C8D" w:rsidP="00EF7950">
            <w:r w:rsidRPr="009D3D17">
              <w:t>Объяснять значение плана и карты в жизни человека. Приводить примеры из истории создания карт. Характеризовать формы поверхности суши (равнины, горы, холмы, овраги). Объяснять, как Солнце, вода, ветер и деятельность человека изменяют поверхность суши.</w:t>
            </w:r>
          </w:p>
          <w:p w:rsidR="00784C8D" w:rsidRPr="009D3D17" w:rsidRDefault="00784C8D" w:rsidP="00EF7950">
            <w:r w:rsidRPr="009D3D17">
              <w:t>Характеризовать значение и использование горючих полезных ископаемых, железных и цветных руд, удобрений. Доказывать необходимость бережного использования полезных ископаемых и приводить примеры их рационального использования. Характеризовать основные виды почв, объяснять причины разнообразия почв. Обобщать результаты наблюдений, делать выводы.</w:t>
            </w:r>
          </w:p>
          <w:p w:rsidR="00784C8D" w:rsidRPr="009D3D17" w:rsidRDefault="00784C8D" w:rsidP="00EF7950">
            <w:r w:rsidRPr="009D3D17">
              <w:t>Правильно вести себя во время грозы, метели, гололеда, жары, сильных морозов. Проводить наблюдения за объектами природы в группе и индивидуально, используя план, собирать природный материал, делать зарисовки, фото и видео съемку. Читать план и карту с помощью условных знаков, применяя масштаб. Изображать путь от дома до школы. Составлять описание местности.</w:t>
            </w:r>
          </w:p>
          <w:p w:rsidR="00784C8D" w:rsidRPr="009D3D17" w:rsidRDefault="00784C8D" w:rsidP="00EF7950">
            <w:r w:rsidRPr="009D3D17">
              <w:t>Моделировать формы поверхности суши из песка, глины или пластилина.</w:t>
            </w:r>
          </w:p>
          <w:p w:rsidR="00784C8D" w:rsidRPr="009D3D17" w:rsidRDefault="00784C8D" w:rsidP="00EF7950">
            <w:r w:rsidRPr="009D3D17">
              <w:t>Исследовать на основе опытов свойства некоторых полезных ископаемых и почв. Объяснять, что такое природное сообщество. Выделять признаки</w:t>
            </w:r>
          </w:p>
          <w:p w:rsidR="00784C8D" w:rsidRPr="009D3D17" w:rsidRDefault="00784C8D" w:rsidP="00EF7950">
            <w:r w:rsidRPr="009D3D17">
              <w:t>приспособленности растений и животных к условиям жизни в сообществах.</w:t>
            </w:r>
          </w:p>
          <w:p w:rsidR="00784C8D" w:rsidRPr="009D3D17" w:rsidRDefault="00784C8D" w:rsidP="00EF7950">
            <w:r w:rsidRPr="009D3D17">
              <w:t>Приводить примеры взаимосвязей между обитателями природных сообществ.</w:t>
            </w:r>
          </w:p>
          <w:p w:rsidR="00784C8D" w:rsidRPr="009D3D17" w:rsidRDefault="00784C8D" w:rsidP="00EF7950">
            <w:r w:rsidRPr="009D3D17">
              <w:lastRenderedPageBreak/>
              <w:t>Характеризовать роль каждого из компонентов природного сообщества. Оценивать влияние человека на состояние природных сообществ.</w:t>
            </w:r>
          </w:p>
          <w:p w:rsidR="00784C8D" w:rsidRPr="009D3D17" w:rsidRDefault="00784C8D" w:rsidP="00EF7950">
            <w:r w:rsidRPr="009D3D17">
              <w:t> Сравнивать условия жизни в различных природных сообществах и на этой основе объяснять разнообразие их обитателей.</w:t>
            </w:r>
          </w:p>
          <w:p w:rsidR="00784C8D" w:rsidRPr="009D3D17" w:rsidRDefault="00784C8D" w:rsidP="00EF7950">
            <w:r w:rsidRPr="009D3D17">
              <w:t>Объяснять отличие искусственных сообществ от природных.</w:t>
            </w:r>
          </w:p>
          <w:p w:rsidR="00784C8D" w:rsidRPr="009D3D17" w:rsidRDefault="00784C8D" w:rsidP="00EF7950">
            <w:r w:rsidRPr="009D3D17">
              <w:t>Прогнозировать изменения в природных и искусственных сообществах в результате исчезновения отдельных компонентов.</w:t>
            </w:r>
          </w:p>
          <w:p w:rsidR="00784C8D" w:rsidRPr="009D3D17" w:rsidRDefault="00784C8D" w:rsidP="00EF7950">
            <w:r w:rsidRPr="009D3D17">
              <w:t>Характеризовать использование и мероприятия по охране природных и искусственных сообществ.</w:t>
            </w:r>
          </w:p>
          <w:p w:rsidR="00784C8D" w:rsidRPr="009D3D17" w:rsidRDefault="00784C8D" w:rsidP="00EF7950">
            <w:r w:rsidRPr="009D3D17">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p w:rsidR="00784C8D" w:rsidRPr="009D3D17" w:rsidRDefault="00784C8D" w:rsidP="00EF7950">
            <w:r w:rsidRPr="009D3D17">
              <w:t>Читать схемы, характеризующие круговорот веществ в природе; моделировать цепи питания.</w:t>
            </w:r>
          </w:p>
          <w:p w:rsidR="00784C8D" w:rsidRPr="009D3D17" w:rsidRDefault="00784C8D" w:rsidP="00EF7950">
            <w:r w:rsidRPr="009D3D17">
              <w:t>Проводить наблюдения за организмами в природных сообществах, выделяя признаки их приспособленности к условиям жизни и взаимосвязи.</w:t>
            </w:r>
          </w:p>
          <w:p w:rsidR="00784C8D" w:rsidRPr="009D3D17" w:rsidRDefault="00784C8D" w:rsidP="00EF7950">
            <w:r w:rsidRPr="009D3D17">
              <w:t>Работать с таблицами, текстами, картами, схемами, справочной литературой по теме раздела и в реализации проектной деятельности</w:t>
            </w:r>
          </w:p>
          <w:p w:rsidR="00784C8D" w:rsidRPr="009D3D17" w:rsidRDefault="00784C8D" w:rsidP="00EF7950">
            <w:r w:rsidRPr="009D3D17">
              <w:t>Учатся ставить задачи проекта, ищут информацию в разных источниках, ориентируются и анализируют информацию, формируют коммуникативные умения.</w:t>
            </w:r>
          </w:p>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lastRenderedPageBreak/>
              <w:t>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Экскурсия № 1</w:t>
            </w:r>
          </w:p>
          <w:p w:rsidR="00784C8D" w:rsidRPr="009D3D17" w:rsidRDefault="00784C8D" w:rsidP="00EF7950">
            <w:r w:rsidRPr="009D3D17">
              <w:t>Наблюдения за природой.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08"/>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3</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Грозные явления природы. Предсказание погоды</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91"/>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 xml:space="preserve">      4</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 xml:space="preserve"> Грозные явления природы. Можно ли управлять погодой?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5</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Экскурсия № 2. Наш город осенью</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78"/>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6</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Наша местность на плане и карте.</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78"/>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7</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Схема маршрутов</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8</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План местности.</w:t>
            </w:r>
          </w:p>
          <w:p w:rsidR="00784C8D" w:rsidRPr="009D3D17" w:rsidRDefault="00784C8D" w:rsidP="00EF7950">
            <w:r w:rsidRPr="009D3D17">
              <w:t>Практическая работа № 1</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85"/>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9</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Масштаб. Составление плана местности школьного двора. Практическая работа № 2</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843"/>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10</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Географическая карта</w:t>
            </w:r>
          </w:p>
          <w:p w:rsidR="00784C8D" w:rsidRPr="009D3D17" w:rsidRDefault="00784C8D" w:rsidP="00EF7950">
            <w:r w:rsidRPr="009D3D17">
              <w:t>Практическая работа №3</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843"/>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11</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Из истории создания карт</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Равнины</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57"/>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13</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Горы. Огнедышащие горы.</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75"/>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14</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Горные цепи Дальнего Востока. Проект</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15</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Как солнце, вода и ветер изменяют поверхность суши.</w:t>
            </w:r>
          </w:p>
          <w:p w:rsidR="00784C8D" w:rsidRPr="009D3D17" w:rsidRDefault="00784C8D" w:rsidP="00EF7950">
            <w:r w:rsidRPr="009D3D17">
              <w:t>Практическая работа №4</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586"/>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lastRenderedPageBreak/>
              <w:t>16</w:t>
            </w:r>
          </w:p>
          <w:p w:rsidR="00784C8D" w:rsidRPr="009D3D17" w:rsidRDefault="00784C8D" w:rsidP="00EF7950"/>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Как деятельность человека изменяет поверхность суши.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599"/>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17</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Изменение поверхности суши ЕАО под влиянием  человека.</w:t>
            </w:r>
          </w:p>
          <w:p w:rsidR="00784C8D" w:rsidRPr="009D3D17" w:rsidRDefault="00784C8D" w:rsidP="00EF7950">
            <w:r w:rsidRPr="009D3D17">
              <w:t>Эоловый город. Находки в кургане</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18</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Богатства недр   Практическая работа  №5</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87"/>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19</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Разнообразие почв.  Проверочная работа № 1</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57"/>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20</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Экскурсия № 3 в краеведческий музей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21</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Что такое природное сообщество. Экологическая пирамида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22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Луг. Какие растения растут на лугу.</w:t>
            </w:r>
          </w:p>
          <w:p w:rsidR="00784C8D" w:rsidRPr="009D3D17" w:rsidRDefault="00784C8D" w:rsidP="00EF7950">
            <w:r w:rsidRPr="009D3D17">
              <w:t>Практическая работа №6</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72"/>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23</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Животные — обитатели луга.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78"/>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24</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О защитной окраске животных</w:t>
            </w:r>
          </w:p>
          <w:p w:rsidR="00784C8D" w:rsidRPr="009D3D17" w:rsidRDefault="00784C8D" w:rsidP="00EF7950">
            <w:r w:rsidRPr="009D3D17">
              <w:t>Луг в жизни человека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25</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Лес. Какие растения растут в лесу.</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98"/>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26</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Животные — обитатели леса.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24"/>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27</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Животные – обитатели  дальневосточной тайги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83"/>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25</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Лес в жизни человека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519"/>
        </w:trPr>
        <w:tc>
          <w:tcPr>
            <w:tcW w:w="942" w:type="dxa"/>
            <w:gridSpan w:val="2"/>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lastRenderedPageBreak/>
              <w:t>26</w:t>
            </w:r>
          </w:p>
        </w:tc>
        <w:tc>
          <w:tcPr>
            <w:tcW w:w="3140"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Тестовая работа по теме «Природное сообщество - лес»</w:t>
            </w:r>
          </w:p>
          <w:p w:rsidR="00784C8D" w:rsidRPr="009D3D17" w:rsidRDefault="00784C8D" w:rsidP="00EF7950">
            <w:r w:rsidRPr="009D3D17">
              <w:t>Как животные общаются между собой?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44"/>
        </w:trPr>
        <w:tc>
          <w:tcPr>
            <w:tcW w:w="942" w:type="dxa"/>
            <w:gridSpan w:val="2"/>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27</w:t>
            </w:r>
          </w:p>
        </w:tc>
        <w:tc>
          <w:tcPr>
            <w:tcW w:w="3140"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Река, озеро, пруд. Растения</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18"/>
        </w:trPr>
        <w:tc>
          <w:tcPr>
            <w:tcW w:w="942" w:type="dxa"/>
            <w:gridSpan w:val="2"/>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28</w:t>
            </w:r>
          </w:p>
        </w:tc>
        <w:tc>
          <w:tcPr>
            <w:tcW w:w="3140"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Животные – обитатели водоемов.</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54"/>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29</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Водные объекты и человек</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31"/>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30</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Искусственные сообщества. Поле.</w:t>
            </w:r>
          </w:p>
          <w:p w:rsidR="00784C8D" w:rsidRPr="009D3D17" w:rsidRDefault="00784C8D" w:rsidP="00EF7950">
            <w:r w:rsidRPr="009D3D17">
              <w:t>Практическая работа № 7</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08"/>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31</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Животные — обитатели полей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32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Сад. Проверочная работа № 2</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88"/>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33</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Животные – обитатели садов.  Контрольная работа  по теме «Наш край»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Наша Родина на планете Земля</w:t>
            </w:r>
          </w:p>
          <w:p w:rsidR="00784C8D" w:rsidRPr="009D3D17" w:rsidRDefault="00784C8D" w:rsidP="00EF7950">
            <w:r w:rsidRPr="009D3D17">
              <w:t>(15 ч. + 7 ч. углубленного изучения)</w:t>
            </w:r>
          </w:p>
        </w:tc>
      </w:tr>
      <w:tr w:rsidR="00784C8D" w:rsidRPr="009D3D17" w:rsidTr="00EF7950">
        <w:trPr>
          <w:trHeight w:val="304"/>
        </w:trPr>
        <w:tc>
          <w:tcPr>
            <w:tcW w:w="942" w:type="dxa"/>
            <w:gridSpan w:val="2"/>
            <w:vMerge w:val="restart"/>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w:t>
            </w:r>
          </w:p>
          <w:p w:rsidR="00784C8D" w:rsidRPr="009D3D17" w:rsidRDefault="00784C8D" w:rsidP="00EF7950"/>
          <w:p w:rsidR="00784C8D" w:rsidRPr="009D3D17" w:rsidRDefault="00784C8D" w:rsidP="00EF7950"/>
          <w:p w:rsidR="00784C8D" w:rsidRPr="009D3D17" w:rsidRDefault="00784C8D" w:rsidP="00EF7950">
            <w:r w:rsidRPr="009D3D17">
              <w:t>2</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Какую форму имеет Земля.  Карта полушарий.</w:t>
            </w:r>
          </w:p>
        </w:tc>
        <w:tc>
          <w:tcPr>
            <w:tcW w:w="57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Давать определение материкам и океанам. Показывать на карте полушарий материки и океаны, Северный и Южный полюс, экватор, параллели, меридианы. Обозначать на контурной карте материки и океаны, полюса, экватор.</w:t>
            </w:r>
          </w:p>
          <w:p w:rsidR="00784C8D" w:rsidRPr="009D3D17" w:rsidRDefault="00784C8D" w:rsidP="00EF7950">
            <w:r w:rsidRPr="009D3D17">
              <w:t>Объяснять причины смены дня и ночи, времен года. Находить и показывать на карте и глобусе различные географические объекты (горы, равнины, моря, реки, границы государств, города и др.). Характеризовать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784C8D" w:rsidRPr="009D3D17" w:rsidRDefault="00784C8D" w:rsidP="00EF7950">
            <w:r w:rsidRPr="009D3D17">
              <w:t xml:space="preserve"> Находить и показывать на карте России основные формы поверхности, моря, реки, полезные ископаемые, границы </w:t>
            </w:r>
            <w:r w:rsidRPr="009D3D17">
              <w:lastRenderedPageBreak/>
              <w:t>России, столицу, некоторые города, обозначать их на контурной карте. Показывать на карте основные природные зоны России.</w:t>
            </w:r>
          </w:p>
          <w:p w:rsidR="00784C8D" w:rsidRPr="009D3D17" w:rsidRDefault="00784C8D" w:rsidP="00EF7950">
            <w:r w:rsidRPr="009D3D17">
              <w:t>Характеризовать условия жизни, растительный и животный мир, особенности труда и быта людей основных природных зон России. Оценивать влияние человека на природу каждой из изучаемых природных зон, характеризовать меры по их охране.</w:t>
            </w:r>
          </w:p>
          <w:p w:rsidR="00784C8D" w:rsidRPr="009D3D17" w:rsidRDefault="00784C8D" w:rsidP="00EF7950">
            <w:r w:rsidRPr="009D3D17">
              <w:t>Сравнивать особенности природы в разных природных зонах, называть причины различий. Характеризовать экологические проблемы России, своего края и своей местности.</w:t>
            </w:r>
          </w:p>
          <w:p w:rsidR="00784C8D" w:rsidRPr="009D3D17" w:rsidRDefault="00784C8D" w:rsidP="00EF7950">
            <w:r w:rsidRPr="009D3D17">
              <w:t>Приводить примеры международного сотрудничества по охране природы. Доказывать, что люди планеты Земля в ответе за ее будущее.</w:t>
            </w:r>
          </w:p>
          <w:p w:rsidR="00784C8D" w:rsidRPr="009D3D17" w:rsidRDefault="00784C8D" w:rsidP="00EF7950">
            <w:r w:rsidRPr="009D3D17">
              <w:t>Доказывать опытным путем, что Земля имеет шарообразную форму.</w:t>
            </w:r>
          </w:p>
          <w:p w:rsidR="00784C8D" w:rsidRPr="009D3D17" w:rsidRDefault="00784C8D" w:rsidP="00EF7950">
            <w:r w:rsidRPr="009D3D17">
              <w:t>Демонстрировать движения Земли вокруг своей оси и вокруг Солнца на моделях.</w:t>
            </w:r>
          </w:p>
          <w:p w:rsidR="00784C8D" w:rsidRPr="009D3D17" w:rsidRDefault="00784C8D" w:rsidP="00EF7950">
            <w:r w:rsidRPr="009D3D17">
              <w:t>Находить дополнительную информацию об изучаемых объектах, используя различные источники и отражать ее в разнообразной форме: сочинениях, фотоальбомах, видеофильмах и др.</w:t>
            </w:r>
          </w:p>
          <w:p w:rsidR="00784C8D" w:rsidRPr="009D3D17" w:rsidRDefault="00784C8D" w:rsidP="00EF7950">
            <w:r w:rsidRPr="009D3D17">
              <w:t>Проводить исследование, как деятельность человека влияет на природу. Участвовать в коллективном обсуждении мер по охране природы своей местности, выдвигать предложения по улучшению природоохранной деятельности.</w:t>
            </w:r>
          </w:p>
          <w:p w:rsidR="00784C8D" w:rsidRPr="009D3D17" w:rsidRDefault="00784C8D" w:rsidP="00EF7950">
            <w:r w:rsidRPr="009D3D17">
              <w:t>Участвовать в мероприятиях по охране природы своей местности. Отражать красоту природы и богатство Родины в различных творческих работах.</w:t>
            </w:r>
          </w:p>
          <w:p w:rsidR="00784C8D" w:rsidRPr="009D3D17" w:rsidRDefault="00784C8D" w:rsidP="00EF7950">
            <w:r w:rsidRPr="009D3D17">
              <w:t>Участвовать в проектной деятельности по изучению природы России</w:t>
            </w:r>
          </w:p>
        </w:tc>
      </w:tr>
      <w:tr w:rsidR="00784C8D" w:rsidRPr="009D3D17" w:rsidTr="00EF7950">
        <w:trPr>
          <w:trHeight w:val="410"/>
        </w:trPr>
        <w:tc>
          <w:tcPr>
            <w:tcW w:w="942" w:type="dxa"/>
            <w:gridSpan w:val="2"/>
            <w:vMerge/>
            <w:tcBorders>
              <w:top w:val="single" w:sz="6" w:space="0" w:color="000000"/>
              <w:left w:val="single" w:sz="6" w:space="0" w:color="000000"/>
              <w:bottom w:val="single" w:sz="6" w:space="0" w:color="000000"/>
            </w:tcBorders>
            <w:shd w:val="clear" w:color="auto" w:fill="FFFFFF"/>
          </w:tcPr>
          <w:p w:rsidR="00784C8D" w:rsidRPr="009D3D17" w:rsidRDefault="00784C8D" w:rsidP="00EF7950"/>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Практическая работа № 1 с картой полушарий + работа с контурной картой</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tc>
      </w:tr>
      <w:tr w:rsidR="00784C8D" w:rsidRPr="009D3D17" w:rsidTr="00EF7950">
        <w:trPr>
          <w:trHeight w:val="238"/>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3</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Какими были материки много миллионов лет назад?</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38"/>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4</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Движение Земли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72"/>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5</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Влияние вращения Земли на образование природных зон Земли. Тепловые пояса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lastRenderedPageBreak/>
              <w:t>6</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 пустынях Африки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7</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Экваториальные леса Южной Америки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04"/>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8</w:t>
            </w:r>
          </w:p>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Антарктида.</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04"/>
        </w:trPr>
        <w:tc>
          <w:tcPr>
            <w:tcW w:w="942" w:type="dxa"/>
            <w:gridSpan w:val="2"/>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9</w:t>
            </w:r>
          </w:p>
        </w:tc>
        <w:tc>
          <w:tcPr>
            <w:tcW w:w="3140"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Австралия.</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84"/>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10</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 xml:space="preserve"> Евразия</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11</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Карта России. Кавказские горы. Практическая работа №2</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Там, где начинается Волга. Байкал. Кавказские горы</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17"/>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13</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Зона арктических пустынь</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17"/>
        </w:trPr>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14</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Арктические пустыни и человек.</w:t>
            </w:r>
          </w:p>
          <w:p w:rsidR="00784C8D" w:rsidRPr="009D3D17" w:rsidRDefault="00784C8D" w:rsidP="00EF7950">
            <w:r w:rsidRPr="009D3D17">
              <w:t>О лишайниках</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15</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Тундра. Тундра и человек</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16</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Зона лесов</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17</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Леса и человек.</w:t>
            </w:r>
          </w:p>
          <w:p w:rsidR="00784C8D" w:rsidRPr="009D3D17" w:rsidRDefault="00784C8D" w:rsidP="00EF7950">
            <w:r w:rsidRPr="009D3D17">
              <w:t>Животные зоны лесов, обитающих в ЕАО</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18</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Степи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19</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Степи и человек.</w:t>
            </w:r>
          </w:p>
          <w:p w:rsidR="00784C8D" w:rsidRPr="009D3D17" w:rsidRDefault="00784C8D" w:rsidP="00EF7950">
            <w:r w:rsidRPr="009D3D17">
              <w:t>Экологические проблемы России</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20</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 xml:space="preserve">Международное сотрудничество по охране   </w:t>
            </w:r>
            <w:r w:rsidRPr="009D3D17">
              <w:lastRenderedPageBreak/>
              <w:t>природы. Люди планеты в ответе за её будущее.</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554"/>
        </w:trPr>
        <w:tc>
          <w:tcPr>
            <w:tcW w:w="942" w:type="dxa"/>
            <w:gridSpan w:val="2"/>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 xml:space="preserve">       21</w:t>
            </w:r>
          </w:p>
          <w:p w:rsidR="00784C8D" w:rsidRPr="009D3D17" w:rsidRDefault="00784C8D" w:rsidP="00EF7950"/>
        </w:tc>
        <w:tc>
          <w:tcPr>
            <w:tcW w:w="3140"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Проверочная работа №3 по теме «Наша Родина на планете Земля»</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61"/>
        </w:trPr>
        <w:tc>
          <w:tcPr>
            <w:tcW w:w="942" w:type="dxa"/>
            <w:gridSpan w:val="2"/>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 xml:space="preserve">      22</w:t>
            </w:r>
          </w:p>
        </w:tc>
        <w:tc>
          <w:tcPr>
            <w:tcW w:w="3140"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Проект « Природные зоны планеты»</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Наши верные помощники (1 ч. + 1 ч. углубленного изучения)</w:t>
            </w:r>
          </w:p>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Часть 2</w:t>
            </w:r>
          </w:p>
          <w:p w:rsidR="00784C8D" w:rsidRPr="009D3D17" w:rsidRDefault="00784C8D" w:rsidP="00EF7950">
            <w:r w:rsidRPr="009D3D17">
              <w:t>Историческая карта. Исторические источники</w:t>
            </w:r>
          </w:p>
        </w:tc>
        <w:tc>
          <w:tcPr>
            <w:tcW w:w="57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Работать с исторической картой: читать</w:t>
            </w:r>
          </w:p>
          <w:p w:rsidR="00784C8D" w:rsidRPr="009D3D17" w:rsidRDefault="00784C8D" w:rsidP="00EF7950">
            <w:r w:rsidRPr="009D3D17">
              <w:t>легенду карты.</w:t>
            </w:r>
          </w:p>
          <w:p w:rsidR="00784C8D" w:rsidRPr="009D3D17" w:rsidRDefault="00784C8D" w:rsidP="00EF7950">
            <w:r w:rsidRPr="009D3D17">
              <w:t>Отличать историческую карту от географической, описывать сведения, полученные из карты.</w:t>
            </w:r>
          </w:p>
          <w:p w:rsidR="00784C8D" w:rsidRPr="009D3D17" w:rsidRDefault="00784C8D" w:rsidP="00EF7950">
            <w:r w:rsidRPr="009D3D17">
              <w:t>Различать вещественные, письменные, устные исторические источники. Преобразовать</w:t>
            </w:r>
          </w:p>
          <w:p w:rsidR="00784C8D" w:rsidRPr="009D3D17" w:rsidRDefault="00784C8D" w:rsidP="00EF7950">
            <w:r w:rsidRPr="009D3D17">
              <w:t>знаково-графическую информацию в текстовую при работе с картой.</w:t>
            </w:r>
          </w:p>
          <w:p w:rsidR="00784C8D" w:rsidRPr="009D3D17" w:rsidRDefault="00784C8D" w:rsidP="00EF7950">
            <w:r w:rsidRPr="009D3D17">
              <w:t>Извлекать информацию из любых исторических источников (письменных, устных, вещественных). Строить логическую цепочку рассуждений на основании исторических источников. Находить</w:t>
            </w:r>
          </w:p>
          <w:p w:rsidR="00784C8D" w:rsidRPr="009D3D17" w:rsidRDefault="00784C8D" w:rsidP="00EF7950">
            <w:r w:rsidRPr="009D3D17">
              <w:t>дополнительную информацию в словарях, энциклопедиях, справочниках.</w:t>
            </w:r>
          </w:p>
        </w:tc>
      </w:tr>
      <w:tr w:rsidR="00784C8D" w:rsidRPr="009D3D17" w:rsidTr="00EF7950">
        <w:tc>
          <w:tcPr>
            <w:tcW w:w="942" w:type="dxa"/>
            <w:gridSpan w:val="2"/>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2</w:t>
            </w:r>
          </w:p>
        </w:tc>
        <w:tc>
          <w:tcPr>
            <w:tcW w:w="3140"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Письменные и устные источники, письмо на бересте</w:t>
            </w:r>
          </w:p>
        </w:tc>
        <w:tc>
          <w:tcPr>
            <w:tcW w:w="5787" w:type="dxa"/>
            <w:gridSpan w:val="2"/>
            <w:vMerge/>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Древняя Русь (4 ч. + 3 ч. углубленного изучения)</w:t>
            </w:r>
          </w:p>
        </w:tc>
      </w:tr>
      <w:tr w:rsidR="00784C8D" w:rsidRPr="009D3D17" w:rsidTr="00EF7950">
        <w:trPr>
          <w:trHeight w:val="480"/>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Первые русские князья</w:t>
            </w:r>
          </w:p>
        </w:tc>
        <w:tc>
          <w:tcPr>
            <w:tcW w:w="5645" w:type="dxa"/>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Пересказывать часть текста учебника. Находить в тексте ответы на вопросы. Сравнивать высказывания с текстом учебника, оценивать их правильность (рабочая тетрадь). Описывать памятники культуры на основе иллюстраций и наблюдений. Обсуждать значение памятников культуры и необходимости их охраны. Давать оценку исторической личности на основе текста учебника. Показывать на исторической карте основные события, извлекать</w:t>
            </w:r>
          </w:p>
          <w:p w:rsidR="00784C8D" w:rsidRPr="009D3D17" w:rsidRDefault="00784C8D" w:rsidP="00EF7950">
            <w:r w:rsidRPr="009D3D17">
              <w:t>информацию из карты. Находить</w:t>
            </w:r>
          </w:p>
          <w:p w:rsidR="00784C8D" w:rsidRPr="009D3D17" w:rsidRDefault="00784C8D" w:rsidP="00EF7950">
            <w:r w:rsidRPr="009D3D17">
              <w:lastRenderedPageBreak/>
              <w:t>исторические сведения в литературных произведениях. Сравнивать литературные</w:t>
            </w:r>
          </w:p>
          <w:p w:rsidR="00784C8D" w:rsidRPr="009D3D17" w:rsidRDefault="00784C8D" w:rsidP="00EF7950">
            <w:r w:rsidRPr="009D3D17">
              <w:t>и исторические источники.</w:t>
            </w:r>
          </w:p>
          <w:p w:rsidR="00784C8D" w:rsidRPr="009D3D17" w:rsidRDefault="00784C8D" w:rsidP="00EF7950">
            <w:r w:rsidRPr="009D3D17">
              <w:t>Объяснять исторический смысл устойчивых выражений русского языка (рабочая тетрадь)</w:t>
            </w:r>
          </w:p>
          <w:p w:rsidR="00784C8D" w:rsidRPr="009D3D17" w:rsidRDefault="00784C8D" w:rsidP="00EF7950">
            <w:r w:rsidRPr="009D3D17">
              <w:t>Составлять логический рассказ о посещении исторических, краеведческих музеев. Наблюдать и сравнивать различные объекты культуры. Выдвигать свои предложения по охране местных памятников культуры.</w:t>
            </w:r>
          </w:p>
          <w:p w:rsidR="00784C8D" w:rsidRPr="009D3D17" w:rsidRDefault="00784C8D" w:rsidP="00EF7950">
            <w:r w:rsidRPr="009D3D17">
              <w:t>Работать со словарем в конце учебника.</w:t>
            </w:r>
          </w:p>
          <w:p w:rsidR="00784C8D" w:rsidRPr="009D3D17" w:rsidRDefault="00784C8D" w:rsidP="00EF7950">
            <w:r w:rsidRPr="009D3D17">
              <w:t>Искать информацию в дополнительных источниках, готовить на ее основе сообщения</w:t>
            </w:r>
          </w:p>
        </w:tc>
      </w:tr>
      <w:tr w:rsidR="00784C8D" w:rsidRPr="009D3D17" w:rsidTr="00EF7950">
        <w:trPr>
          <w:trHeight w:val="314"/>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Первые русские князья и их влияние на развитие Руси Князь Владимир. Крещение Руси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tc>
      </w:tr>
      <w:tr w:rsidR="00784C8D" w:rsidRPr="009D3D17" w:rsidTr="00EF7950">
        <w:trPr>
          <w:trHeight w:val="419"/>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3</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Верования древних славян. Какую религию приняла Русь?</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80"/>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4</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Культура Древней Руси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vMerge w:val="restart"/>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5</w:t>
            </w:r>
          </w:p>
          <w:p w:rsidR="00784C8D" w:rsidRPr="009D3D17" w:rsidRDefault="00784C8D" w:rsidP="00EF7950"/>
          <w:p w:rsidR="00784C8D" w:rsidRPr="009D3D17" w:rsidRDefault="00784C8D" w:rsidP="00EF7950">
            <w:r w:rsidRPr="009D3D17">
              <w:t>6</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lastRenderedPageBreak/>
              <w:t>Монгольское завоевание</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vMerge/>
            <w:tcBorders>
              <w:top w:val="single" w:sz="6" w:space="0" w:color="000000"/>
              <w:left w:val="single" w:sz="6" w:space="0" w:color="000000"/>
              <w:bottom w:val="single" w:sz="6" w:space="0" w:color="000000"/>
            </w:tcBorders>
            <w:shd w:val="clear" w:color="auto" w:fill="FFFFFF"/>
            <w:tcMar>
              <w:top w:w="84" w:type="dxa"/>
              <w:left w:w="84" w:type="dxa"/>
              <w:bottom w:w="84" w:type="dxa"/>
              <w:right w:w="84" w:type="dxa"/>
            </w:tcMar>
            <w:vAlign w:val="center"/>
          </w:tcPr>
          <w:p w:rsidR="00784C8D" w:rsidRPr="009D3D17" w:rsidRDefault="00784C8D" w:rsidP="00EF7950"/>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Борьба с иноземными захватчиками. Александр Нев</w:t>
            </w:r>
            <w:r w:rsidRPr="009D3D17">
              <w:softHyphen/>
              <w:t>ский</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47"/>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7</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Куликовская битва. Дмитрий Донской Проверочная работа №1 по теме «Древняя Русь»</w:t>
            </w:r>
          </w:p>
        </w:tc>
        <w:tc>
          <w:tcPr>
            <w:tcW w:w="5645" w:type="dxa"/>
            <w:vMerge/>
            <w:tcBorders>
              <w:top w:val="single" w:sz="6" w:space="0" w:color="000000"/>
              <w:left w:val="single" w:sz="6" w:space="0" w:color="000000"/>
              <w:bottom w:val="single" w:sz="4"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Московское царство</w:t>
            </w:r>
          </w:p>
          <w:p w:rsidR="00784C8D" w:rsidRPr="009D3D17" w:rsidRDefault="00784C8D" w:rsidP="00EF7950">
            <w:r w:rsidRPr="009D3D17">
              <w:t>(6 ч. + 2 ч. углубленного изучения)</w:t>
            </w:r>
          </w:p>
        </w:tc>
      </w:tr>
      <w:tr w:rsidR="00784C8D" w:rsidRPr="009D3D17" w:rsidTr="00EF7950">
        <w:trPr>
          <w:trHeight w:val="695"/>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Первый русский царь. Преобразования в государстве</w:t>
            </w:r>
          </w:p>
        </w:tc>
        <w:tc>
          <w:tcPr>
            <w:tcW w:w="5645" w:type="dxa"/>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Описывать исторические события на основе текста учебника, сравнивать события, делать обобщения. Определять</w:t>
            </w:r>
          </w:p>
          <w:p w:rsidR="00784C8D" w:rsidRPr="009D3D17" w:rsidRDefault="00784C8D" w:rsidP="00EF7950">
            <w:r w:rsidRPr="009D3D17">
              <w:t>длительность событий, определять век по дате, устанавливать хронологию событий (рабочая тетрадь). Показывать на исторической карте основные события,</w:t>
            </w:r>
          </w:p>
          <w:p w:rsidR="00784C8D" w:rsidRPr="009D3D17" w:rsidRDefault="00784C8D" w:rsidP="00EF7950">
            <w:r w:rsidRPr="009D3D17">
              <w:t>извлекать информацию из карты.</w:t>
            </w:r>
          </w:p>
          <w:p w:rsidR="00784C8D" w:rsidRPr="009D3D17" w:rsidRDefault="00784C8D" w:rsidP="00EF7950">
            <w:r w:rsidRPr="009D3D17">
              <w:t>Находить в тексте слова для характеристики исторической личности,</w:t>
            </w:r>
          </w:p>
          <w:p w:rsidR="00784C8D" w:rsidRPr="009D3D17" w:rsidRDefault="00784C8D" w:rsidP="00EF7950">
            <w:r w:rsidRPr="009D3D17">
              <w:t>делать обобщение и выводы,</w:t>
            </w:r>
          </w:p>
          <w:p w:rsidR="00784C8D" w:rsidRPr="009D3D17" w:rsidRDefault="00784C8D" w:rsidP="00EF7950">
            <w:r w:rsidRPr="009D3D17">
              <w:t>представлять результаты своей деятельности.</w:t>
            </w:r>
          </w:p>
          <w:p w:rsidR="00784C8D" w:rsidRPr="009D3D17" w:rsidRDefault="00784C8D" w:rsidP="00EF7950">
            <w:r w:rsidRPr="009D3D17">
              <w:t>Составлять рассказ по иллюстрации,</w:t>
            </w:r>
          </w:p>
          <w:p w:rsidR="00784C8D" w:rsidRPr="009D3D17" w:rsidRDefault="00784C8D" w:rsidP="00EF7950">
            <w:r w:rsidRPr="009D3D17">
              <w:t>извлекать информацию из иллюстративного материала. Устанавливать причинно-следственные связи между событиями и последствиями событий. Классифицировать</w:t>
            </w:r>
          </w:p>
          <w:p w:rsidR="00784C8D" w:rsidRPr="009D3D17" w:rsidRDefault="00784C8D" w:rsidP="00EF7950">
            <w:r w:rsidRPr="009D3D17">
              <w:t> имена, названия, понятия (рабочая тетрадь). Составлять вопросы по теме.</w:t>
            </w:r>
          </w:p>
          <w:p w:rsidR="00784C8D" w:rsidRPr="009D3D17" w:rsidRDefault="00784C8D" w:rsidP="00EF7950">
            <w:r w:rsidRPr="009D3D17">
              <w:lastRenderedPageBreak/>
              <w:t>Самостоятельно изучать тексты из вариативной части учебника, находить</w:t>
            </w:r>
          </w:p>
          <w:p w:rsidR="00784C8D" w:rsidRPr="009D3D17" w:rsidRDefault="00784C8D" w:rsidP="00EF7950">
            <w:r w:rsidRPr="009D3D17">
              <w:t> дополнительную информацию, готовить</w:t>
            </w:r>
          </w:p>
          <w:p w:rsidR="00784C8D" w:rsidRPr="009D3D17" w:rsidRDefault="00784C8D" w:rsidP="00EF7950">
            <w:r w:rsidRPr="009D3D17">
              <w:t>сообщения. Моделировать путешествие купца в старину (прокладывать по карте маршрут, составлять описание товаров, прогнозировать трудности</w:t>
            </w:r>
          </w:p>
          <w:p w:rsidR="00784C8D" w:rsidRPr="009D3D17" w:rsidRDefault="00784C8D" w:rsidP="00EF7950">
            <w:r w:rsidRPr="009D3D17">
              <w:t>путешествия). Выражать свои мысли и чувства по поводу исторических событий. Обсуждать с товарищем ответы на предложенные вопросы, вырабатывать общую точку зрения. Оценивать результаты своей деятельности. Выбирать форму участия в проектной деятельности (создание рукописной книги, макет храма),</w:t>
            </w:r>
          </w:p>
          <w:p w:rsidR="00784C8D" w:rsidRPr="009D3D17" w:rsidRDefault="00784C8D" w:rsidP="00EF7950">
            <w:r w:rsidRPr="009D3D17">
              <w:t>предлагать свои проекты, самостоятельно</w:t>
            </w:r>
          </w:p>
          <w:p w:rsidR="00784C8D" w:rsidRPr="009D3D17" w:rsidRDefault="00784C8D" w:rsidP="00EF7950">
            <w:r w:rsidRPr="009D3D17">
              <w:t>распределять роли и планировать</w:t>
            </w:r>
          </w:p>
        </w:tc>
      </w:tr>
      <w:tr w:rsidR="00784C8D" w:rsidRPr="009D3D17" w:rsidTr="00EF7950">
        <w:trPr>
          <w:trHeight w:val="899"/>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2</w:t>
            </w:r>
          </w:p>
          <w:p w:rsidR="00784C8D" w:rsidRPr="009D3D17" w:rsidRDefault="00784C8D" w:rsidP="00EF7950"/>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Как жили люди на Руси в XIV—XVI веках.</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3</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Смутное время. К. Минин и Д. Пожарский</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48"/>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 xml:space="preserve">      4</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Русское государство при первых Романовых</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48"/>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5</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Казанский собор в Москве. Домашняя жизнь царя.</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30"/>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6</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Тестовая работа  «Жизнь людей на Руси 14-16 веков»</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65"/>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7</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Расширение границ России в XVII веке.</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11"/>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8</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Проверочная работа №1 по теме «Московское царство»</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Российская империя (10 ч. + 4 ч. углубленного изучения)</w:t>
            </w:r>
          </w:p>
        </w:tc>
      </w:tr>
      <w:tr w:rsidR="00784C8D" w:rsidRPr="009D3D17" w:rsidTr="00EF7950">
        <w:trPr>
          <w:trHeight w:val="1381"/>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p w:rsidR="00784C8D" w:rsidRPr="009D3D17" w:rsidRDefault="00784C8D" w:rsidP="00EF7950"/>
          <w:p w:rsidR="00784C8D" w:rsidRPr="009D3D17" w:rsidRDefault="00784C8D" w:rsidP="00EF7950">
            <w:r w:rsidRPr="009D3D17">
              <w:t>1</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 xml:space="preserve"> Пётр I. Реформы в Российском государстве. Преобразования в культуре, науке, быту.</w:t>
            </w:r>
          </w:p>
        </w:tc>
        <w:tc>
          <w:tcPr>
            <w:tcW w:w="5645" w:type="dxa"/>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Описывать исторические события на основе текста учебника, сравнивать события, делать обобщения. Определять длительность событий, определять век по дате, устанавливать хронологию событий. Показывать на исторической карте основные события, извлекать информацию из карты.</w:t>
            </w:r>
          </w:p>
          <w:p w:rsidR="00784C8D" w:rsidRPr="009D3D17" w:rsidRDefault="00784C8D" w:rsidP="00EF7950">
            <w:r w:rsidRPr="009D3D17">
              <w:t>Находить в тексте слова для характеристики исторической личности,</w:t>
            </w:r>
          </w:p>
          <w:p w:rsidR="00784C8D" w:rsidRPr="009D3D17" w:rsidRDefault="00784C8D" w:rsidP="00EF7950">
            <w:r w:rsidRPr="009D3D17">
              <w:t>делать обобщение и выводы.</w:t>
            </w:r>
          </w:p>
          <w:p w:rsidR="00784C8D" w:rsidRPr="009D3D17" w:rsidRDefault="00784C8D" w:rsidP="00EF7950">
            <w:r w:rsidRPr="009D3D17">
              <w:t>Составлять рассказ по иллюстрации,</w:t>
            </w:r>
          </w:p>
          <w:p w:rsidR="00784C8D" w:rsidRPr="009D3D17" w:rsidRDefault="00784C8D" w:rsidP="00EF7950">
            <w:r w:rsidRPr="009D3D17">
              <w:t>извлекать информацию из иллюстративного материала.</w:t>
            </w:r>
          </w:p>
          <w:p w:rsidR="00784C8D" w:rsidRPr="009D3D17" w:rsidRDefault="00784C8D" w:rsidP="00EF7950">
            <w:r w:rsidRPr="009D3D17">
              <w:t>Устанавливать причинно-следственные связи между событиями и последствиями событий. Вспоминать известные факты,</w:t>
            </w:r>
          </w:p>
          <w:p w:rsidR="00784C8D" w:rsidRPr="009D3D17" w:rsidRDefault="00784C8D" w:rsidP="00EF7950">
            <w:r w:rsidRPr="009D3D17">
              <w:t>связывать их с изученными. Знакомиться с краеведческими материалами, связанными с изучаемой эпохой, описывать их,</w:t>
            </w:r>
          </w:p>
          <w:p w:rsidR="00784C8D" w:rsidRPr="009D3D17" w:rsidRDefault="00784C8D" w:rsidP="00EF7950">
            <w:r w:rsidRPr="009D3D17">
              <w:t>делиться впечатлениями, высказывать своё отношение к истории края.</w:t>
            </w:r>
          </w:p>
          <w:p w:rsidR="00784C8D" w:rsidRPr="009D3D17" w:rsidRDefault="00784C8D" w:rsidP="00EF7950">
            <w:r w:rsidRPr="009D3D17">
              <w:lastRenderedPageBreak/>
              <w:t>Сравнивать вооружение русских воинов разных эпох, одежду разных эпох.</w:t>
            </w:r>
          </w:p>
          <w:p w:rsidR="00784C8D" w:rsidRPr="009D3D17" w:rsidRDefault="00784C8D" w:rsidP="00EF7950">
            <w:r w:rsidRPr="009D3D17">
              <w:t>Связывать впечатления от произведений искусства на исторические темы</w:t>
            </w:r>
          </w:p>
          <w:p w:rsidR="00784C8D" w:rsidRPr="009D3D17" w:rsidRDefault="00784C8D" w:rsidP="00EF7950">
            <w:r w:rsidRPr="009D3D17">
              <w:t>с историческими событиями.</w:t>
            </w:r>
          </w:p>
        </w:tc>
      </w:tr>
      <w:tr w:rsidR="00784C8D" w:rsidRPr="009D3D17" w:rsidTr="00EF7950">
        <w:trPr>
          <w:trHeight w:val="358"/>
        </w:trPr>
        <w:tc>
          <w:tcPr>
            <w:tcW w:w="824" w:type="dxa"/>
            <w:tcBorders>
              <w:top w:val="single" w:sz="4" w:space="0" w:color="000000"/>
              <w:left w:val="single" w:sz="6" w:space="0" w:color="000000"/>
              <w:bottom w:val="single" w:sz="6" w:space="0" w:color="000000"/>
            </w:tcBorders>
            <w:shd w:val="clear" w:color="auto" w:fill="FFFFFF"/>
            <w:tcMar>
              <w:top w:w="84" w:type="dxa"/>
              <w:left w:w="84" w:type="dxa"/>
              <w:bottom w:w="84" w:type="dxa"/>
              <w:right w:w="84" w:type="dxa"/>
            </w:tcMar>
            <w:vAlign w:val="center"/>
          </w:tcPr>
          <w:p w:rsidR="00784C8D" w:rsidRPr="009D3D17" w:rsidRDefault="00784C8D" w:rsidP="00EF7950">
            <w:r w:rsidRPr="009D3D17">
              <w:t xml:space="preserve">     2</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Великое посольство. Преобразование в культуре, науке, быту. «Юности честное зерцало…»</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514"/>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p w:rsidR="00784C8D" w:rsidRPr="009D3D17" w:rsidRDefault="00784C8D" w:rsidP="00EF7950"/>
          <w:p w:rsidR="00784C8D" w:rsidRPr="009D3D17" w:rsidRDefault="00784C8D" w:rsidP="00EF7950">
            <w:r w:rsidRPr="009D3D17">
              <w:t>3</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Изменения в Российском государстве.</w:t>
            </w:r>
          </w:p>
          <w:p w:rsidR="00784C8D" w:rsidRPr="009D3D17" w:rsidRDefault="00784C8D" w:rsidP="00EF7950">
            <w:r w:rsidRPr="009D3D17">
              <w:t>Императрица Екатерина II</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64"/>
        </w:trPr>
        <w:tc>
          <w:tcPr>
            <w:tcW w:w="824" w:type="dxa"/>
            <w:tcBorders>
              <w:top w:val="single" w:sz="4" w:space="0" w:color="000000"/>
              <w:left w:val="single" w:sz="6" w:space="0" w:color="000000"/>
              <w:bottom w:val="single" w:sz="6" w:space="0" w:color="000000"/>
            </w:tcBorders>
            <w:shd w:val="clear" w:color="auto" w:fill="FFFFFF"/>
            <w:tcMar>
              <w:top w:w="84" w:type="dxa"/>
              <w:left w:w="84" w:type="dxa"/>
              <w:bottom w:w="84" w:type="dxa"/>
              <w:right w:w="84" w:type="dxa"/>
            </w:tcMar>
            <w:vAlign w:val="center"/>
          </w:tcPr>
          <w:p w:rsidR="00784C8D" w:rsidRPr="009D3D17" w:rsidRDefault="00784C8D" w:rsidP="00EF7950">
            <w:r w:rsidRPr="009D3D17">
              <w:t>4</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Образование и наука в XVIII веке.</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72"/>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5</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Эпоха путешествий в Сибирь и Д /Восток</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52"/>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6</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Война 1812 года.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52"/>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7</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Музей-панорама «Бородинская битва» Русская армия</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97"/>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lastRenderedPageBreak/>
              <w:t>8</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Отмена крепостного права. Воспитание юного императора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9</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Наука и техника в XIX веке. Город и горожане. Мода XIX века.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14"/>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10</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Культура XIX века Великие художники 19 в</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83"/>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11</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Кулинарное искусство. Традиции и мода. Книгоиздатель Иван Дмитриевич Сытин</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745"/>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12</w:t>
            </w:r>
          </w:p>
          <w:p w:rsidR="00784C8D" w:rsidRPr="009D3D17" w:rsidRDefault="00784C8D" w:rsidP="00EF7950"/>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Проверочная работа №1  по теме «Российская империя»</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30"/>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13</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Экскурсия № 1 в современный художественный музей</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430"/>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14</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Промежуточная аттестация. Всероссийская проверочная работа</w:t>
            </w:r>
          </w:p>
        </w:tc>
        <w:tc>
          <w:tcPr>
            <w:tcW w:w="5645" w:type="dxa"/>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9869" w:type="dxa"/>
            <w:gridSpan w:val="5"/>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Российское государство (9 ч. + 7 ч. углубленного изучения)</w:t>
            </w:r>
          </w:p>
        </w:tc>
      </w:tr>
      <w:tr w:rsidR="00784C8D" w:rsidRPr="009D3D17" w:rsidTr="00EF7950">
        <w:trPr>
          <w:trHeight w:val="498"/>
        </w:trPr>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Революция в России</w:t>
            </w:r>
          </w:p>
        </w:tc>
        <w:tc>
          <w:tcPr>
            <w:tcW w:w="5645" w:type="dxa"/>
            <w:vMerge w:val="restart"/>
            <w:tcBorders>
              <w:top w:val="single" w:sz="6" w:space="0" w:color="000000"/>
              <w:left w:val="single" w:sz="6" w:space="0" w:color="000000"/>
              <w:bottom w:val="single" w:sz="6" w:space="0" w:color="000000"/>
              <w:right w:val="single" w:sz="6" w:space="0" w:color="000000"/>
            </w:tcBorders>
            <w:shd w:val="clear" w:color="auto" w:fill="FFFFFF"/>
            <w:tcMar>
              <w:right w:w="115" w:type="dxa"/>
            </w:tcMar>
          </w:tcPr>
          <w:p w:rsidR="00784C8D" w:rsidRPr="009D3D17" w:rsidRDefault="00784C8D" w:rsidP="00EF7950">
            <w:r w:rsidRPr="009D3D17">
              <w:t>Описывать исторические события на основе текста учебника и дополнительной информации. Сравнивать события, делать обобщения. Определять длительность событий, определять век по дате,</w:t>
            </w:r>
          </w:p>
          <w:p w:rsidR="00784C8D" w:rsidRPr="009D3D17" w:rsidRDefault="00784C8D" w:rsidP="00EF7950">
            <w:r w:rsidRPr="009D3D17">
              <w:t>устанавливать хронологию событий.</w:t>
            </w:r>
          </w:p>
          <w:p w:rsidR="00784C8D" w:rsidRPr="009D3D17" w:rsidRDefault="00784C8D" w:rsidP="00EF7950">
            <w:r w:rsidRPr="009D3D17">
              <w:t>Показывать на исторической карте основные события, извлекать информацию из карты.</w:t>
            </w:r>
          </w:p>
          <w:p w:rsidR="00784C8D" w:rsidRPr="009D3D17" w:rsidRDefault="00784C8D" w:rsidP="00EF7950">
            <w:r w:rsidRPr="009D3D17">
              <w:t>Давать оценку исторической личности,</w:t>
            </w:r>
          </w:p>
          <w:p w:rsidR="00784C8D" w:rsidRPr="009D3D17" w:rsidRDefault="00784C8D" w:rsidP="00EF7950">
            <w:r w:rsidRPr="009D3D17">
              <w:t>аргументировать свои высказывания,</w:t>
            </w:r>
          </w:p>
          <w:p w:rsidR="00784C8D" w:rsidRPr="009D3D17" w:rsidRDefault="00784C8D" w:rsidP="00EF7950">
            <w:r w:rsidRPr="009D3D17">
              <w:t>делать обобщение и выводы.</w:t>
            </w:r>
          </w:p>
          <w:p w:rsidR="00784C8D" w:rsidRPr="009D3D17" w:rsidRDefault="00784C8D" w:rsidP="00EF7950">
            <w:r w:rsidRPr="009D3D17">
              <w:t>Обсуждать использование атомной энергии в военных и мирных целях,</w:t>
            </w:r>
          </w:p>
          <w:p w:rsidR="00784C8D" w:rsidRPr="009D3D17" w:rsidRDefault="00784C8D" w:rsidP="00EF7950">
            <w:r w:rsidRPr="009D3D17">
              <w:lastRenderedPageBreak/>
              <w:t>высказывать своё отношение к вопросу.</w:t>
            </w:r>
          </w:p>
          <w:p w:rsidR="00784C8D" w:rsidRPr="009D3D17" w:rsidRDefault="00784C8D" w:rsidP="00EF7950">
            <w:r w:rsidRPr="009D3D17">
              <w:t>Составлять рассказ по иллюстрации,</w:t>
            </w:r>
          </w:p>
          <w:p w:rsidR="00784C8D" w:rsidRPr="009D3D17" w:rsidRDefault="00784C8D" w:rsidP="00EF7950">
            <w:r w:rsidRPr="009D3D17">
              <w:t>извлекать информацию из иллюстративного материала. Устанавливать причинно-следственные связи между событиями и последствиями событий.</w:t>
            </w:r>
          </w:p>
          <w:p w:rsidR="00784C8D" w:rsidRPr="009D3D17" w:rsidRDefault="00784C8D" w:rsidP="00EF7950">
            <w:r w:rsidRPr="009D3D17">
              <w:t>Интервьюировать родственников о жизни членов семьи в течение XX века (об участии в военных действиях, работе в тылу, других жизненных обстоятельствах). Определять местоположение городов на карте России, названия стран, граничащих с Россией.</w:t>
            </w:r>
          </w:p>
          <w:p w:rsidR="00784C8D" w:rsidRPr="009D3D17" w:rsidRDefault="00784C8D" w:rsidP="00EF7950">
            <w:r w:rsidRPr="009D3D17">
              <w:t>Описывать города России по аналогии с описанием в учебнике, находить</w:t>
            </w:r>
          </w:p>
          <w:p w:rsidR="00784C8D" w:rsidRPr="009D3D17" w:rsidRDefault="00784C8D" w:rsidP="00EF7950">
            <w:r w:rsidRPr="009D3D17">
              <w:t>дополнительную информацию в разных источниках, использовать при характеристике города информацию как историческую, так и географическую.</w:t>
            </w:r>
          </w:p>
          <w:p w:rsidR="00784C8D" w:rsidRPr="009D3D17" w:rsidRDefault="00784C8D" w:rsidP="00EF7950">
            <w:r w:rsidRPr="009D3D17">
              <w:t>Собирать краеведческий материал о родном городе (областном центре), узнавать о местоположении достопримечательностей города, архитектурных памятников,</w:t>
            </w:r>
          </w:p>
          <w:p w:rsidR="00784C8D" w:rsidRPr="009D3D17" w:rsidRDefault="00784C8D" w:rsidP="00EF7950">
            <w:r w:rsidRPr="009D3D17">
              <w:t>посещать их, а также места исторических событий.</w:t>
            </w:r>
          </w:p>
          <w:p w:rsidR="00784C8D" w:rsidRPr="009D3D17" w:rsidRDefault="00784C8D" w:rsidP="00EF7950">
            <w:r w:rsidRPr="009D3D17">
              <w:t>Выбирать форму участия в проектной деятельности (фотоальбом «По местам боевой славы», вечер памяти), предлагать</w:t>
            </w:r>
          </w:p>
          <w:p w:rsidR="00784C8D" w:rsidRPr="009D3D17" w:rsidRDefault="00784C8D" w:rsidP="00EF7950">
            <w:r w:rsidRPr="009D3D17">
              <w:t>свои проекты, самостоятельно распределять роли и планировать своё участие,</w:t>
            </w:r>
          </w:p>
          <w:p w:rsidR="00784C8D" w:rsidRPr="009D3D17" w:rsidRDefault="00784C8D" w:rsidP="00EF7950">
            <w:r w:rsidRPr="009D3D17">
              <w:t>представлять результаты своей деятельности</w:t>
            </w:r>
          </w:p>
        </w:tc>
      </w:tr>
      <w:tr w:rsidR="00784C8D" w:rsidRPr="009D3D17" w:rsidTr="00EF7950">
        <w:trPr>
          <w:trHeight w:val="480"/>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2</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Россия в годы Советской  власти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98"/>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3</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Пионерская организация</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4</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Великая Отечественная война.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5</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Великая Отечественная война.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65"/>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6</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Тыл в годы войны. Победа над фашизмом</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32"/>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7</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Дети и война. Проектная работа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32"/>
        </w:trPr>
        <w:tc>
          <w:tcPr>
            <w:tcW w:w="824" w:type="dxa"/>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8</w:t>
            </w:r>
          </w:p>
        </w:tc>
        <w:tc>
          <w:tcPr>
            <w:tcW w:w="3400" w:type="dxa"/>
            <w:gridSpan w:val="3"/>
            <w:tcBorders>
              <w:top w:val="single" w:sz="4" w:space="0" w:color="000000"/>
              <w:left w:val="single" w:sz="6" w:space="0" w:color="000000"/>
              <w:bottom w:val="single" w:sz="6" w:space="0" w:color="000000"/>
            </w:tcBorders>
            <w:shd w:val="clear" w:color="auto" w:fill="FFFFFF"/>
          </w:tcPr>
          <w:p w:rsidR="00784C8D" w:rsidRPr="009D3D17" w:rsidRDefault="00784C8D" w:rsidP="00EF7950">
            <w:r w:rsidRPr="009D3D17">
              <w:t>Награды Великой Отечественной войны.</w:t>
            </w:r>
          </w:p>
          <w:p w:rsidR="00784C8D" w:rsidRPr="009D3D17" w:rsidRDefault="00784C8D" w:rsidP="00EF7950">
            <w:r w:rsidRPr="009D3D17">
              <w:lastRenderedPageBreak/>
              <w:t>Города-герои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9</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Восстановление народного хозяйства.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629"/>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8</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Научные достижения ХХ века Проверочная работа №1 по теме «Россия в начале XX»</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Mar>
              <w:top w:w="84" w:type="dxa"/>
              <w:left w:w="84" w:type="dxa"/>
              <w:bottom w:w="84" w:type="dxa"/>
              <w:right w:w="84" w:type="dxa"/>
            </w:tcMar>
            <w:vAlign w:val="center"/>
          </w:tcPr>
          <w:p w:rsidR="00784C8D" w:rsidRPr="009D3D17" w:rsidRDefault="00784C8D" w:rsidP="00EF7950">
            <w:r w:rsidRPr="009D3D17">
              <w:t>9</w:t>
            </w:r>
          </w:p>
          <w:p w:rsidR="00784C8D" w:rsidRPr="009D3D17" w:rsidRDefault="00784C8D" w:rsidP="00EF7950"/>
          <w:p w:rsidR="00784C8D" w:rsidRPr="009D3D17" w:rsidRDefault="00784C8D" w:rsidP="00EF7950"/>
          <w:p w:rsidR="00784C8D" w:rsidRPr="009D3D17" w:rsidRDefault="00784C8D" w:rsidP="00EF7950">
            <w:r w:rsidRPr="009D3D17">
              <w:t>10</w:t>
            </w:r>
          </w:p>
          <w:p w:rsidR="00784C8D" w:rsidRPr="009D3D17" w:rsidRDefault="00784C8D" w:rsidP="00EF7950"/>
          <w:p w:rsidR="00784C8D" w:rsidRPr="009D3D17" w:rsidRDefault="00784C8D" w:rsidP="00EF7950">
            <w:r w:rsidRPr="009D3D17">
              <w:t>11</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По северным городам России</w:t>
            </w:r>
          </w:p>
          <w:p w:rsidR="00784C8D" w:rsidRPr="009D3D17" w:rsidRDefault="00784C8D" w:rsidP="00EF7950">
            <w:r w:rsidRPr="009D3D17">
              <w:t>По городам Центральной России</w:t>
            </w:r>
          </w:p>
          <w:p w:rsidR="00784C8D" w:rsidRPr="009D3D17" w:rsidRDefault="00784C8D" w:rsidP="00EF7950">
            <w:r w:rsidRPr="009D3D17">
              <w:t>Проект  «Золотое кольцо  России»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82"/>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12</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Города Урала и Сибири. Дальний Восток</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232"/>
        </w:trPr>
        <w:tc>
          <w:tcPr>
            <w:tcW w:w="824" w:type="dxa"/>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13</w:t>
            </w:r>
          </w:p>
        </w:tc>
        <w:tc>
          <w:tcPr>
            <w:tcW w:w="3400" w:type="dxa"/>
            <w:gridSpan w:val="3"/>
            <w:tcBorders>
              <w:top w:val="single" w:sz="6" w:space="0" w:color="000000"/>
              <w:left w:val="single" w:sz="6" w:space="0" w:color="000000"/>
              <w:bottom w:val="single" w:sz="4" w:space="0" w:color="000000"/>
            </w:tcBorders>
            <w:shd w:val="clear" w:color="auto" w:fill="FFFFFF"/>
          </w:tcPr>
          <w:p w:rsidR="00784C8D" w:rsidRPr="009D3D17" w:rsidRDefault="00784C8D" w:rsidP="00EF7950">
            <w:r w:rsidRPr="009D3D17">
              <w:t>Проект «Главные города Дальнего Востока»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198"/>
        </w:trPr>
        <w:tc>
          <w:tcPr>
            <w:tcW w:w="824"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14</w:t>
            </w:r>
          </w:p>
        </w:tc>
        <w:tc>
          <w:tcPr>
            <w:tcW w:w="3400" w:type="dxa"/>
            <w:gridSpan w:val="3"/>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Южные города России</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rPr>
          <w:trHeight w:val="348"/>
        </w:trPr>
        <w:tc>
          <w:tcPr>
            <w:tcW w:w="824" w:type="dxa"/>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15</w:t>
            </w:r>
          </w:p>
        </w:tc>
        <w:tc>
          <w:tcPr>
            <w:tcW w:w="3400" w:type="dxa"/>
            <w:gridSpan w:val="3"/>
            <w:tcBorders>
              <w:top w:val="single" w:sz="4" w:space="0" w:color="000000"/>
              <w:left w:val="single" w:sz="6" w:space="0" w:color="000000"/>
              <w:bottom w:val="single" w:sz="4" w:space="0" w:color="000000"/>
            </w:tcBorders>
            <w:shd w:val="clear" w:color="auto" w:fill="FFFFFF"/>
          </w:tcPr>
          <w:p w:rsidR="00784C8D" w:rsidRPr="009D3D17" w:rsidRDefault="00784C8D" w:rsidP="00EF7950">
            <w:r w:rsidRPr="009D3D17">
              <w:t>Комплексная работа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r w:rsidR="00784C8D" w:rsidRPr="009D3D17" w:rsidTr="00EF7950">
        <w:tc>
          <w:tcPr>
            <w:tcW w:w="824" w:type="dxa"/>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16</w:t>
            </w:r>
          </w:p>
        </w:tc>
        <w:tc>
          <w:tcPr>
            <w:tcW w:w="3400" w:type="dxa"/>
            <w:gridSpan w:val="3"/>
            <w:tcBorders>
              <w:top w:val="single" w:sz="6" w:space="0" w:color="000000"/>
              <w:left w:val="single" w:sz="6" w:space="0" w:color="000000"/>
              <w:bottom w:val="single" w:sz="6" w:space="0" w:color="000000"/>
            </w:tcBorders>
            <w:shd w:val="clear" w:color="auto" w:fill="FFFFFF"/>
          </w:tcPr>
          <w:p w:rsidR="00784C8D" w:rsidRPr="009D3D17" w:rsidRDefault="00784C8D" w:rsidP="00EF7950">
            <w:r w:rsidRPr="009D3D17">
              <w:t>Россия в мировом сообществе. Жизнь современного человека.</w:t>
            </w:r>
          </w:p>
        </w:tc>
        <w:tc>
          <w:tcPr>
            <w:tcW w:w="5645" w:type="dxa"/>
            <w:vMerge/>
            <w:tcBorders>
              <w:top w:val="single" w:sz="6" w:space="0" w:color="000000"/>
              <w:left w:val="single" w:sz="6" w:space="0" w:color="000000"/>
              <w:bottom w:val="single" w:sz="6" w:space="0" w:color="000000"/>
              <w:right w:val="single" w:sz="6" w:space="0" w:color="000000"/>
            </w:tcBorders>
            <w:shd w:val="clear" w:color="auto" w:fill="FFFFFF"/>
            <w:tcMar>
              <w:top w:w="84" w:type="dxa"/>
              <w:left w:w="84" w:type="dxa"/>
              <w:bottom w:w="84" w:type="dxa"/>
              <w:right w:w="84" w:type="dxa"/>
            </w:tcMar>
          </w:tcPr>
          <w:p w:rsidR="00784C8D" w:rsidRPr="009D3D17" w:rsidRDefault="00784C8D" w:rsidP="00EF7950"/>
        </w:tc>
      </w:tr>
    </w:tbl>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предмет: русский язык</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r w:rsidRPr="009D3D17">
        <w:t>Автор: Т.М. Андрианова</w:t>
      </w:r>
    </w:p>
    <w:p w:rsidR="00784C8D" w:rsidRPr="009D3D17" w:rsidRDefault="00784C8D" w:rsidP="00784C8D">
      <w:r w:rsidRPr="009D3D17">
        <w:t xml:space="preserve">           Л.Я. Желтовская </w:t>
      </w:r>
    </w:p>
    <w:p w:rsidR="00784C8D" w:rsidRPr="009D3D17" w:rsidRDefault="00784C8D" w:rsidP="00784C8D"/>
    <w:p w:rsidR="00784C8D" w:rsidRPr="009D3D17" w:rsidRDefault="00784C8D" w:rsidP="00784C8D">
      <w:r w:rsidRPr="009D3D17">
        <w:lastRenderedPageBreak/>
        <w:t>Пояснительная записка</w:t>
      </w:r>
    </w:p>
    <w:p w:rsidR="00784C8D" w:rsidRPr="009D3D17" w:rsidRDefault="00784C8D" w:rsidP="00784C8D"/>
    <w:p w:rsidR="00784C8D" w:rsidRPr="009D3D17" w:rsidRDefault="00784C8D" w:rsidP="00784C8D">
      <w:r w:rsidRPr="009D3D17">
        <w:t>Рабочая программа составлена в соответствии с требованиями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«Русский язык» 4 класс, авторы: Л.Я. Желтовская, О.Б. Калинина. М.: АСТ, «Астрель». 2018г., УМК «Планета Знаний».</w:t>
      </w:r>
    </w:p>
    <w:p w:rsidR="00784C8D" w:rsidRPr="009D3D17" w:rsidRDefault="00784C8D" w:rsidP="00784C8D">
      <w:r w:rsidRPr="009D3D17">
        <w:t>УМК: Учебник. В двух частях. Русский язык. 4 класс. Л.Я. Желтовская, О.Б. Калинина, М.: АСТ, «Астрель», 2018 г.</w:t>
      </w:r>
    </w:p>
    <w:p w:rsidR="00784C8D" w:rsidRPr="009D3D17" w:rsidRDefault="00784C8D" w:rsidP="00784C8D"/>
    <w:p w:rsidR="00784C8D" w:rsidRPr="009D3D17" w:rsidRDefault="00784C8D" w:rsidP="00784C8D">
      <w:r w:rsidRPr="009D3D17">
        <w:t xml:space="preserve">В соответствии с учебным планом на изучение русского языка в 4-м классе отводится 136 часов - 4 часа в неделю. </w:t>
      </w:r>
    </w:p>
    <w:p w:rsidR="00784C8D" w:rsidRPr="009D3D17" w:rsidRDefault="00784C8D" w:rsidP="00784C8D">
      <w:r w:rsidRPr="009D3D17">
        <w:t xml:space="preserve">    </w:t>
      </w:r>
    </w:p>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Личностные</w:t>
      </w:r>
    </w:p>
    <w:p w:rsidR="00784C8D" w:rsidRPr="009D3D17" w:rsidRDefault="00784C8D" w:rsidP="00784C8D">
      <w:r w:rsidRPr="009D3D17">
        <w:t>У учащихся будут сформированы:</w:t>
      </w:r>
    </w:p>
    <w:p w:rsidR="00784C8D" w:rsidRPr="009D3D17" w:rsidRDefault="00784C8D" w:rsidP="00784C8D">
      <w:r w:rsidRPr="009D3D17">
        <w:t>•  осознание своей гражданской и национальной прина</w:t>
      </w:r>
      <w:r w:rsidRPr="009D3D17">
        <w:softHyphen/>
        <w:t>длежности;</w:t>
      </w:r>
    </w:p>
    <w:p w:rsidR="00784C8D" w:rsidRPr="009D3D17" w:rsidRDefault="00784C8D" w:rsidP="00784C8D">
      <w:r w:rsidRPr="009D3D17">
        <w:t>•  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784C8D" w:rsidRPr="009D3D17" w:rsidRDefault="00784C8D" w:rsidP="00784C8D">
      <w:r w:rsidRPr="009D3D17">
        <w:t>•  осознание языка как основного средства мышления и общения людей, понимание богатства и разнообразия язы</w:t>
      </w:r>
      <w:r w:rsidRPr="009D3D17">
        <w:softHyphen/>
        <w:t>ковых средств для выражения мыслей и чувств, особеннос</w:t>
      </w:r>
      <w:r w:rsidRPr="009D3D17">
        <w:softHyphen/>
        <w:t>тей народной русской речи;</w:t>
      </w:r>
    </w:p>
    <w:p w:rsidR="00784C8D" w:rsidRPr="009D3D17" w:rsidRDefault="00784C8D" w:rsidP="00784C8D">
      <w:r w:rsidRPr="009D3D17">
        <w:t>•  положительная мотивация и познавательный интерес к изучению курса русского языка;</w:t>
      </w:r>
    </w:p>
    <w:p w:rsidR="00784C8D" w:rsidRPr="009D3D17" w:rsidRDefault="00784C8D" w:rsidP="00784C8D">
      <w:r w:rsidRPr="009D3D17">
        <w:t>•  способность  к  самооценке успешности  в  овладении языковыми средствами в устной и письменной речи; способ</w:t>
      </w:r>
      <w:r w:rsidRPr="009D3D17">
        <w:softHyphen/>
        <w:t>ность ориентироваться в понимании причин успешности и неуспешности в учёбе;</w:t>
      </w:r>
    </w:p>
    <w:p w:rsidR="00784C8D" w:rsidRPr="009D3D17" w:rsidRDefault="00784C8D" w:rsidP="00784C8D">
      <w:r w:rsidRPr="009D3D17">
        <w:t>•  эмоционально-ценностное  отношение  к  конкретным поступкам.</w:t>
      </w:r>
    </w:p>
    <w:p w:rsidR="00784C8D" w:rsidRPr="009D3D17" w:rsidRDefault="00784C8D" w:rsidP="00784C8D">
      <w:r w:rsidRPr="009D3D17">
        <w:t>Учащиеся получат возможность для формирования:</w:t>
      </w:r>
    </w:p>
    <w:p w:rsidR="00784C8D" w:rsidRPr="009D3D17" w:rsidRDefault="00784C8D" w:rsidP="00784C8D">
      <w:r w:rsidRPr="009D3D17">
        <w:t>•  чувства сопричастности к развитию, сохранению само</w:t>
      </w:r>
      <w:r w:rsidRPr="009D3D17">
        <w:softHyphen/>
        <w:t>бытности языка родного народа;</w:t>
      </w:r>
    </w:p>
    <w:p w:rsidR="00784C8D" w:rsidRPr="009D3D17" w:rsidRDefault="00784C8D" w:rsidP="00784C8D">
      <w:r w:rsidRPr="009D3D17">
        <w:t>•  эстетических   чувств   на   основе   выбора   языковых средств при общении;</w:t>
      </w:r>
    </w:p>
    <w:p w:rsidR="00784C8D" w:rsidRPr="009D3D17" w:rsidRDefault="00784C8D" w:rsidP="00784C8D">
      <w:r w:rsidRPr="009D3D17">
        <w:t>•  личностного смысла учения, для определения даль</w:t>
      </w:r>
      <w:r w:rsidRPr="009D3D17">
        <w:softHyphen/>
        <w:t>нейшего образовательного маршрута;</w:t>
      </w:r>
    </w:p>
    <w:p w:rsidR="00784C8D" w:rsidRPr="009D3D17" w:rsidRDefault="00784C8D" w:rsidP="00784C8D">
      <w:r w:rsidRPr="009D3D17">
        <w:lastRenderedPageBreak/>
        <w:t>•  способности регулировать своё поведение в соответствии с изученными моральными нормами и этическими требованиями;</w:t>
      </w:r>
    </w:p>
    <w:p w:rsidR="00784C8D" w:rsidRPr="009D3D17" w:rsidRDefault="00784C8D" w:rsidP="00784C8D">
      <w:r w:rsidRPr="009D3D17">
        <w:t>•  способности понимать чувства других людей и сопереживать им;</w:t>
      </w:r>
    </w:p>
    <w:p w:rsidR="00784C8D" w:rsidRPr="009D3D17" w:rsidRDefault="00784C8D" w:rsidP="00784C8D">
      <w:r w:rsidRPr="009D3D17">
        <w:t>•  ответственного отношения к собственному здоровью, к окружающей среде.</w:t>
      </w:r>
    </w:p>
    <w:p w:rsidR="00784C8D" w:rsidRPr="009D3D17" w:rsidRDefault="00784C8D" w:rsidP="00784C8D">
      <w:r w:rsidRPr="009D3D17">
        <w:t>Предметные</w:t>
      </w:r>
    </w:p>
    <w:p w:rsidR="00784C8D" w:rsidRPr="009D3D17" w:rsidRDefault="00784C8D" w:rsidP="00784C8D">
      <w:r w:rsidRPr="009D3D17">
        <w:t>Учащиеся научатся:</w:t>
      </w:r>
    </w:p>
    <w:p w:rsidR="00784C8D" w:rsidRPr="009D3D17" w:rsidRDefault="00784C8D" w:rsidP="00784C8D">
      <w:r w:rsidRPr="009D3D17">
        <w:t>• различать основные языковые средства: слова, слово</w:t>
      </w:r>
      <w:r w:rsidRPr="009D3D17">
        <w:softHyphen/>
        <w:t>сочетания, предложения, текста;</w:t>
      </w:r>
    </w:p>
    <w:p w:rsidR="00784C8D" w:rsidRPr="009D3D17" w:rsidRDefault="00784C8D" w:rsidP="00784C8D">
      <w:r w:rsidRPr="009D3D17">
        <w:t>• различать и называть: а) значимые части слова (ко</w:t>
      </w:r>
      <w:r w:rsidRPr="009D3D17">
        <w:softHyphen/>
        <w:t>рень, приставка, суффикс, окончание); б) части речи, вклю</w:t>
      </w:r>
      <w:r w:rsidRPr="009D3D17">
        <w:softHyphen/>
        <w:t>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w:t>
      </w:r>
      <w:r w:rsidRPr="009D3D17">
        <w:softHyphen/>
        <w:t>клицательные;</w:t>
      </w:r>
    </w:p>
    <w:p w:rsidR="00784C8D" w:rsidRPr="009D3D17" w:rsidRDefault="00784C8D" w:rsidP="00784C8D">
      <w:r w:rsidRPr="009D3D17">
        <w:t>•  применять при письме правила орфографические (пра</w:t>
      </w:r>
      <w:r w:rsidRPr="009D3D17">
        <w:softHyphen/>
        <w:t>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w:t>
      </w:r>
      <w:r w:rsidRPr="009D3D17">
        <w:softHyphen/>
        <w:t>ния в конце предложения, запятой в предложениях с одно</w:t>
      </w:r>
      <w:r w:rsidRPr="009D3D17">
        <w:softHyphen/>
        <w:t>родными второстепенными членами предложения);</w:t>
      </w:r>
    </w:p>
    <w:p w:rsidR="00784C8D" w:rsidRPr="009D3D17" w:rsidRDefault="00784C8D" w:rsidP="00784C8D">
      <w:r w:rsidRPr="009D3D17">
        <w:t>•  практически использовать знания алфавита при рабо</w:t>
      </w:r>
      <w:r w:rsidRPr="009D3D17">
        <w:softHyphen/>
        <w:t>те со словарём;</w:t>
      </w:r>
    </w:p>
    <w:p w:rsidR="00784C8D" w:rsidRPr="009D3D17" w:rsidRDefault="00784C8D" w:rsidP="00784C8D">
      <w:r w:rsidRPr="009D3D17">
        <w:t>•  выявлять слова, значение которых требует уточнения;</w:t>
      </w:r>
    </w:p>
    <w:p w:rsidR="00784C8D" w:rsidRPr="009D3D17" w:rsidRDefault="00784C8D" w:rsidP="00784C8D">
      <w:r w:rsidRPr="009D3D17">
        <w:t>•  определять значение слова по тексту или уточнять с помощью толкового словаря;</w:t>
      </w:r>
    </w:p>
    <w:p w:rsidR="00784C8D" w:rsidRPr="009D3D17" w:rsidRDefault="00784C8D" w:rsidP="00784C8D">
      <w:r w:rsidRPr="009D3D17">
        <w:t>•  различать родственные (однокоренные) слова и формы слова;</w:t>
      </w:r>
    </w:p>
    <w:p w:rsidR="00784C8D" w:rsidRPr="009D3D17" w:rsidRDefault="00784C8D" w:rsidP="00784C8D">
      <w:r w:rsidRPr="009D3D17">
        <w:t xml:space="preserve"> • определять грамматические признаки имён существительных, имён прилагательных, глаголов; к      • находить в тексте личные местоимения, предлоги, союзы и, а, но, частицу не при глаголах;</w:t>
      </w:r>
    </w:p>
    <w:p w:rsidR="00784C8D" w:rsidRPr="009D3D17" w:rsidRDefault="00784C8D" w:rsidP="00784C8D">
      <w:r w:rsidRPr="009D3D17">
        <w:t>•  различать произношение и написание слов, находить j способ проверки написания слова и выбирать нужную букву для обозначения звуков;</w:t>
      </w:r>
    </w:p>
    <w:p w:rsidR="00784C8D" w:rsidRPr="009D3D17" w:rsidRDefault="00784C8D" w:rsidP="00784C8D">
      <w:r w:rsidRPr="009D3D17">
        <w:t xml:space="preserve"> • грамотно и каллиграфически правильно списывать (70-90 слов) и писать под диктовку тексты (75-80 слов), включающие изученные орфограммы и пунктограммы;</w:t>
      </w:r>
    </w:p>
    <w:p w:rsidR="00784C8D" w:rsidRPr="009D3D17" w:rsidRDefault="00784C8D" w:rsidP="00784C8D">
      <w:r w:rsidRPr="009D3D17">
        <w:t>•  соблюдать в повседневной жизни нормы речевого эти</w:t>
      </w:r>
      <w:r w:rsidRPr="009D3D17">
        <w:softHyphen/>
        <w:t>кета и правила устного общения (умение слышать, точно ре</w:t>
      </w:r>
      <w:r w:rsidRPr="009D3D17">
        <w:softHyphen/>
        <w:t>агировать на реплики, поддерживать разговор);</w:t>
      </w:r>
    </w:p>
    <w:p w:rsidR="00784C8D" w:rsidRPr="009D3D17" w:rsidRDefault="00784C8D" w:rsidP="00784C8D">
      <w:r w:rsidRPr="009D3D17">
        <w:t>•  ориентироваться в заголовке, оглавлении, ключевых словах с целью извлечения информации (уметь читать);</w:t>
      </w:r>
    </w:p>
    <w:p w:rsidR="00784C8D" w:rsidRPr="009D3D17" w:rsidRDefault="00784C8D" w:rsidP="00784C8D">
      <w:r w:rsidRPr="009D3D17">
        <w:t>•  осознанно  передавать содержание прочитанного текс</w:t>
      </w:r>
      <w:r w:rsidRPr="009D3D17">
        <w:softHyphen/>
        <w:t>та, строить высказывание в устной и письменной формах;</w:t>
      </w:r>
    </w:p>
    <w:p w:rsidR="00784C8D" w:rsidRPr="009D3D17" w:rsidRDefault="00784C8D" w:rsidP="00784C8D">
      <w:r w:rsidRPr="009D3D17">
        <w:t>•  выражать собственное мнение, аргументировать его с учётом ситуации общения.</w:t>
      </w:r>
    </w:p>
    <w:p w:rsidR="00784C8D" w:rsidRPr="009D3D17" w:rsidRDefault="00784C8D" w:rsidP="00784C8D">
      <w:r w:rsidRPr="009D3D17">
        <w:t>Учащиеся получат возможность научиться:</w:t>
      </w:r>
    </w:p>
    <w:p w:rsidR="00784C8D" w:rsidRPr="009D3D17" w:rsidRDefault="00784C8D" w:rsidP="00784C8D">
      <w:r w:rsidRPr="009D3D17">
        <w:lastRenderedPageBreak/>
        <w:t>•  производить  элементарные  языковые  анализы  слои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784C8D" w:rsidRPr="009D3D17" w:rsidRDefault="00784C8D" w:rsidP="00784C8D">
      <w:r w:rsidRPr="009D3D17">
        <w:t>•  соблюдать   нормы   русского   литературного  языка   и собственной речи и оценивать соблюдение этих норм в речи собеседников (в объёме представленного в учебнике материала);</w:t>
      </w:r>
    </w:p>
    <w:p w:rsidR="00784C8D" w:rsidRPr="009D3D17" w:rsidRDefault="00784C8D" w:rsidP="00784C8D">
      <w:r w:rsidRPr="009D3D17">
        <w:t>•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784C8D" w:rsidRPr="009D3D17" w:rsidRDefault="00784C8D" w:rsidP="00784C8D">
      <w:r w:rsidRPr="009D3D17">
        <w:t>•  подбирать синонимы для устранения повторов в тексте и более точного и успешного решения коммуникативной задачи;</w:t>
      </w:r>
    </w:p>
    <w:p w:rsidR="00784C8D" w:rsidRPr="009D3D17" w:rsidRDefault="00784C8D" w:rsidP="00784C8D">
      <w:r w:rsidRPr="009D3D17">
        <w:t xml:space="preserve">•  подбирать антонимы для точной характеристики предметов при их сравнении;            </w:t>
      </w:r>
    </w:p>
    <w:p w:rsidR="00784C8D" w:rsidRPr="009D3D17" w:rsidRDefault="00784C8D" w:rsidP="00784C8D">
      <w:r w:rsidRPr="009D3D17">
        <w:t>•  различать употребление в тексте слов в прямом и переносном значении (простые случаи);</w:t>
      </w:r>
    </w:p>
    <w:p w:rsidR="00784C8D" w:rsidRPr="009D3D17" w:rsidRDefault="00784C8D" w:rsidP="00784C8D">
      <w:r w:rsidRPr="009D3D17">
        <w:t>•  оценивать уместность и точность использования слов и тексте;</w:t>
      </w:r>
    </w:p>
    <w:p w:rsidR="00784C8D" w:rsidRPr="009D3D17" w:rsidRDefault="00784C8D" w:rsidP="00784C8D">
      <w:r w:rsidRPr="009D3D17">
        <w:t>•  определять назначение второстепенных членов предложения: обозначать признак предмета, место, причину, время, образ действия и пр.;</w:t>
      </w:r>
    </w:p>
    <w:p w:rsidR="00784C8D" w:rsidRPr="009D3D17" w:rsidRDefault="00784C8D" w:rsidP="00784C8D">
      <w:r w:rsidRPr="009D3D17">
        <w:t>•  осознавать место возможного возникновения орфографической ошибки;</w:t>
      </w:r>
    </w:p>
    <w:p w:rsidR="00784C8D" w:rsidRPr="009D3D17" w:rsidRDefault="00784C8D" w:rsidP="00784C8D">
      <w:r w:rsidRPr="009D3D17">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84C8D" w:rsidRPr="009D3D17" w:rsidRDefault="00784C8D" w:rsidP="00784C8D">
      <w:r w:rsidRPr="009D3D17">
        <w:t>•  составлять устный рассказ на определённую тему с использованием разных типов речи: описание, повествование, рассуждение;</w:t>
      </w:r>
    </w:p>
    <w:p w:rsidR="00784C8D" w:rsidRPr="009D3D17" w:rsidRDefault="00784C8D" w:rsidP="00784C8D">
      <w:r w:rsidRPr="009D3D17">
        <w:t>•  корректировать тексты с нарушениями логики изложения, речевыми недочётами;</w:t>
      </w:r>
    </w:p>
    <w:p w:rsidR="00784C8D" w:rsidRPr="009D3D17" w:rsidRDefault="00784C8D" w:rsidP="00784C8D">
      <w:r w:rsidRPr="009D3D17">
        <w:t>•  соблюдать нормы речевого взаимодействия при интерактивном  общении   (sms-сообщения,   электронная  почта, Интернет и другие способы связи);</w:t>
      </w:r>
    </w:p>
    <w:p w:rsidR="00784C8D" w:rsidRPr="009D3D17" w:rsidRDefault="00784C8D" w:rsidP="00784C8D">
      <w:r w:rsidRPr="009D3D17">
        <w:t>•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и учебных и бытовых ситуациях.</w:t>
      </w:r>
    </w:p>
    <w:p w:rsidR="00784C8D" w:rsidRPr="009D3D17" w:rsidRDefault="00784C8D" w:rsidP="00784C8D">
      <w:r w:rsidRPr="009D3D17">
        <w:t>Метапредметные</w:t>
      </w:r>
    </w:p>
    <w:p w:rsidR="00784C8D" w:rsidRPr="009D3D17" w:rsidRDefault="00784C8D" w:rsidP="00784C8D">
      <w:r w:rsidRPr="009D3D17">
        <w:t>Регулятивные</w:t>
      </w:r>
    </w:p>
    <w:p w:rsidR="00784C8D" w:rsidRPr="009D3D17" w:rsidRDefault="00784C8D" w:rsidP="00784C8D">
      <w:r w:rsidRPr="009D3D17">
        <w:t>Учащиеся научатся на доступном уровне:</w:t>
      </w:r>
    </w:p>
    <w:p w:rsidR="00784C8D" w:rsidRPr="009D3D17" w:rsidRDefault="00784C8D" w:rsidP="00784C8D">
      <w:r w:rsidRPr="009D3D17">
        <w:t>•  осознавать цели и задачи изучения курса в целом, раздела, темы;</w:t>
      </w:r>
    </w:p>
    <w:p w:rsidR="00784C8D" w:rsidRPr="009D3D17" w:rsidRDefault="00784C8D" w:rsidP="00784C8D">
      <w:r w:rsidRPr="009D3D17">
        <w:t>• 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784C8D" w:rsidRPr="009D3D17" w:rsidRDefault="00784C8D" w:rsidP="00784C8D">
      <w:r w:rsidRPr="009D3D17">
        <w:t>• осмысленно выбирать способы и приёмы действий при Инин и языковых задач, корректировать работу по ходу выполнения;</w:t>
      </w:r>
    </w:p>
    <w:p w:rsidR="00784C8D" w:rsidRPr="009D3D17" w:rsidRDefault="00784C8D" w:rsidP="00784C8D">
      <w:r w:rsidRPr="009D3D17">
        <w:t>• выполнять учебные действия  в  материализованной, громкоречевой и умственной форме;</w:t>
      </w:r>
    </w:p>
    <w:p w:rsidR="00784C8D" w:rsidRPr="009D3D17" w:rsidRDefault="00784C8D" w:rsidP="00784C8D">
      <w:r w:rsidRPr="009D3D17">
        <w:lastRenderedPageBreak/>
        <w:t>•  выбирать для выполнения определённой задачи: справочную литературу, памятки;</w:t>
      </w:r>
    </w:p>
    <w:p w:rsidR="00784C8D" w:rsidRPr="009D3D17" w:rsidRDefault="00784C8D" w:rsidP="00784C8D">
      <w:r w:rsidRPr="009D3D17">
        <w:t>• распределять обязанности в группе, планировать свою часть работы;  выполнять обязанности,  учитывая  общий план действий и конечную цель;</w:t>
      </w:r>
    </w:p>
    <w:p w:rsidR="00784C8D" w:rsidRPr="009D3D17" w:rsidRDefault="00784C8D" w:rsidP="00784C8D">
      <w:r w:rsidRPr="009D3D17">
        <w:t>• руководствоваться правилом  при  создании речевого доказывания,  следовать при  выполнении  заданий  инструкциям учителя и алгоритмам, описывающим стандартныe действия (памятки в справочнике учебника);</w:t>
      </w:r>
    </w:p>
    <w:p w:rsidR="00784C8D" w:rsidRPr="009D3D17" w:rsidRDefault="00784C8D" w:rsidP="00784C8D">
      <w:r w:rsidRPr="009D3D17">
        <w:t>• осуществлять само- и взаимопроверку и взаимоконтроль, находить и исправлять орфографические и пунктуационные  ошибки; оказывать взаимопомощь;</w:t>
      </w:r>
    </w:p>
    <w:p w:rsidR="00784C8D" w:rsidRPr="009D3D17" w:rsidRDefault="00784C8D" w:rsidP="00784C8D">
      <w:r w:rsidRPr="009D3D17">
        <w:t>• оценивать результаты собственной деятельности, объяснять, по каким критериям проводилась оценка;</w:t>
      </w:r>
    </w:p>
    <w:p w:rsidR="00784C8D" w:rsidRPr="009D3D17" w:rsidRDefault="00784C8D" w:rsidP="00784C8D">
      <w:r w:rsidRPr="009D3D17">
        <w:t>• адекватно воспринимать аргументированную критику ошибок и учитывать её в работе над ошибками;</w:t>
      </w:r>
    </w:p>
    <w:p w:rsidR="00784C8D" w:rsidRPr="009D3D17" w:rsidRDefault="00784C8D" w:rsidP="00784C8D">
      <w:r w:rsidRPr="009D3D17">
        <w:t>• ставить цель собственной познавательной деятельности (в рамках учебной и проектной деятельности) и удерживать её.</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xml:space="preserve">• осуществлять итоговый и пошаговый контроль по результату </w:t>
      </w:r>
    </w:p>
    <w:p w:rsidR="00784C8D" w:rsidRPr="009D3D17" w:rsidRDefault="00784C8D" w:rsidP="00784C8D">
      <w:r w:rsidRPr="009D3D17">
        <w:t>• вносить необходимые коррективы в процесс решения языковых задач, редактировать устные и письменные вы</w:t>
      </w:r>
      <w:r w:rsidRPr="009D3D17">
        <w:softHyphen/>
        <w:t>сказывания;</w:t>
      </w:r>
    </w:p>
    <w:p w:rsidR="00784C8D" w:rsidRPr="009D3D17" w:rsidRDefault="00784C8D" w:rsidP="00784C8D">
      <w:r w:rsidRPr="009D3D17">
        <w:t>• планировать собственную внеурочную деятельность (в рамках проектной деятельности) с опорой на учебники, ра</w:t>
      </w:r>
      <w:r w:rsidRPr="009D3D17">
        <w:softHyphen/>
        <w:t>бочие тетради и деятельность, связанную с бытовыми жиз</w:t>
      </w:r>
      <w:r w:rsidRPr="009D3D17">
        <w:softHyphen/>
        <w:t>ненными ситуациями:   отправление письма, телеграммы, поздравление с праздником и др.;</w:t>
      </w:r>
    </w:p>
    <w:p w:rsidR="00784C8D" w:rsidRPr="009D3D17" w:rsidRDefault="00784C8D" w:rsidP="00784C8D">
      <w:r w:rsidRPr="009D3D17">
        <w:t>• регулировать своё поведение в соответствии с изучен</w:t>
      </w:r>
      <w:r w:rsidRPr="009D3D17">
        <w:softHyphen/>
        <w:t>ными моральными нормами и этическими требованиями.</w:t>
      </w:r>
    </w:p>
    <w:p w:rsidR="00784C8D" w:rsidRPr="009D3D17" w:rsidRDefault="00784C8D" w:rsidP="00784C8D">
      <w:r w:rsidRPr="009D3D17">
        <w:t>Познавательные</w:t>
      </w:r>
    </w:p>
    <w:p w:rsidR="00784C8D" w:rsidRPr="009D3D17" w:rsidRDefault="00784C8D" w:rsidP="00784C8D">
      <w:r w:rsidRPr="009D3D17">
        <w:t>Учащиеся научатся:</w:t>
      </w:r>
    </w:p>
    <w:p w:rsidR="00784C8D" w:rsidRPr="009D3D17" w:rsidRDefault="00784C8D" w:rsidP="00784C8D">
      <w:r w:rsidRPr="009D3D17">
        <w:t>• 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w:t>
      </w:r>
      <w:r w:rsidRPr="009D3D17">
        <w:softHyphen/>
        <w:t>ния, осуществлять выбор заданий, основываясь на своё целеполагание;</w:t>
      </w:r>
    </w:p>
    <w:p w:rsidR="00784C8D" w:rsidRPr="009D3D17" w:rsidRDefault="00784C8D" w:rsidP="00784C8D">
      <w:r w:rsidRPr="009D3D17">
        <w:t>• предполагать,  какая    дополнительная информация будет нужна для изучения незнакомого материала, осу</w:t>
      </w:r>
      <w:r w:rsidRPr="009D3D17">
        <w:softHyphen/>
        <w:t>ществлять поиск необходимой информации для выполне</w:t>
      </w:r>
      <w:r w:rsidRPr="009D3D17">
        <w:softHyphen/>
        <w:t>ния учебных заданий (в справочных материалах учебника, в детских энциклопедиях), выделять существенную инфор</w:t>
      </w:r>
      <w:r w:rsidRPr="009D3D17">
        <w:softHyphen/>
        <w:t>мацию из читаемых текстов, сопоставлять информацию, полученную из различных источников;</w:t>
      </w:r>
    </w:p>
    <w:p w:rsidR="00784C8D" w:rsidRPr="009D3D17" w:rsidRDefault="00784C8D" w:rsidP="00784C8D">
      <w:r w:rsidRPr="009D3D17">
        <w:t>• строить речевое высказывание с позиций передачи ин</w:t>
      </w:r>
      <w:r w:rsidRPr="009D3D17">
        <w:softHyphen/>
        <w:t>формации, доступной для понимания слушателем;</w:t>
      </w:r>
    </w:p>
    <w:p w:rsidR="00784C8D" w:rsidRPr="009D3D17" w:rsidRDefault="00784C8D" w:rsidP="00784C8D">
      <w:r w:rsidRPr="009D3D17">
        <w:t>• ориентироваться в соответствующих возрасту слова</w:t>
      </w:r>
      <w:r w:rsidRPr="009D3D17">
        <w:softHyphen/>
        <w:t>рях и справочниках;</w:t>
      </w:r>
    </w:p>
    <w:p w:rsidR="00784C8D" w:rsidRPr="009D3D17" w:rsidRDefault="00784C8D" w:rsidP="00784C8D">
      <w:r w:rsidRPr="009D3D17">
        <w:lastRenderedPageBreak/>
        <w:t>• использовать знаково-символические средства, в том числе модели, схемы для решения языковых задач;</w:t>
      </w:r>
    </w:p>
    <w:p w:rsidR="00784C8D" w:rsidRPr="009D3D17" w:rsidRDefault="00784C8D" w:rsidP="00784C8D">
      <w:r w:rsidRPr="009D3D17">
        <w:t>• дополнять готовые информационные объекты (табли</w:t>
      </w:r>
      <w:r w:rsidRPr="009D3D17">
        <w:softHyphen/>
        <w:t>цы, схемы, тексты);</w:t>
      </w:r>
    </w:p>
    <w:p w:rsidR="00784C8D" w:rsidRPr="009D3D17" w:rsidRDefault="00784C8D" w:rsidP="00784C8D">
      <w:r w:rsidRPr="009D3D17">
        <w:t>• строить модели слов (звуко-буквенные, морфемные), словосочетаний, предложений (в том числе с однородными членами предложения);</w:t>
      </w:r>
    </w:p>
    <w:p w:rsidR="00784C8D" w:rsidRPr="009D3D17" w:rsidRDefault="00784C8D" w:rsidP="00784C8D">
      <w:r w:rsidRPr="009D3D17">
        <w:t>•  находить,  характеризовать,  анализировать,  сравнивать, классифицировать единицы языка: звук, буква, часть слова,  часть  речи,   член  предложения,   простое  предло</w:t>
      </w:r>
      <w:r w:rsidRPr="009D3D17">
        <w:softHyphen/>
        <w:t>жение;</w:t>
      </w:r>
    </w:p>
    <w:p w:rsidR="00784C8D" w:rsidRPr="009D3D17" w:rsidRDefault="00784C8D" w:rsidP="00784C8D">
      <w:r w:rsidRPr="009D3D17">
        <w:t>•  осуществлять синтез как составление целого из частей (составление слов, предложений, текстов);</w:t>
      </w:r>
    </w:p>
    <w:p w:rsidR="00784C8D" w:rsidRPr="009D3D17" w:rsidRDefault="00784C8D" w:rsidP="00784C8D">
      <w:r w:rsidRPr="009D3D17">
        <w:t>•  классифицировать, обобщать, систематизировать изу</w:t>
      </w:r>
      <w:r w:rsidRPr="009D3D17">
        <w:softHyphen/>
        <w:t>ченный материал по плану, по таблице;</w:t>
      </w:r>
    </w:p>
    <w:p w:rsidR="00784C8D" w:rsidRPr="009D3D17" w:rsidRDefault="00784C8D" w:rsidP="00784C8D">
      <w:r w:rsidRPr="009D3D17">
        <w:t>• строить логические рассуждения, проводить аналогии, использовать приёмы и общий способ проверки орфограмм в словах, осваивать новые приёмы, способы;</w:t>
      </w:r>
    </w:p>
    <w:p w:rsidR="00784C8D" w:rsidRPr="009D3D17" w:rsidRDefault="00784C8D" w:rsidP="00784C8D">
      <w:r w:rsidRPr="009D3D17">
        <w:t>• составлять сложный план текста;</w:t>
      </w:r>
    </w:p>
    <w:p w:rsidR="00784C8D" w:rsidRPr="009D3D17" w:rsidRDefault="00784C8D" w:rsidP="00784C8D">
      <w:r w:rsidRPr="009D3D17">
        <w:t>• передавать содержание в сжатом, выборочном, развёр</w:t>
      </w:r>
      <w:r w:rsidRPr="009D3D17">
        <w:softHyphen/>
        <w:t>нутом виде, в виде презентаций.</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осуществлять расширенный поиск информации с ис</w:t>
      </w:r>
      <w:r w:rsidRPr="009D3D17">
        <w:softHyphen/>
        <w:t>пользованием ресурсов библиотек и Интернета;</w:t>
      </w:r>
    </w:p>
    <w:p w:rsidR="00784C8D" w:rsidRPr="009D3D17" w:rsidRDefault="00784C8D" w:rsidP="00784C8D">
      <w:r w:rsidRPr="009D3D17">
        <w:t>• осознанно и произвольно строить речевое высказывание в устной и письменной форме;</w:t>
      </w:r>
    </w:p>
    <w:p w:rsidR="00784C8D" w:rsidRPr="009D3D17" w:rsidRDefault="00784C8D" w:rsidP="00784C8D">
      <w:r w:rsidRPr="009D3D17">
        <w:t>• строить логическое рассуждение, включающее установление причинно-следственных связей; самостоятельно сделать выводы;</w:t>
      </w:r>
    </w:p>
    <w:p w:rsidR="00784C8D" w:rsidRPr="009D3D17" w:rsidRDefault="00784C8D" w:rsidP="00784C8D">
      <w:r w:rsidRPr="009D3D17">
        <w:t>• приобрести первичный опыт критического отношения к получаемой информации.</w:t>
      </w:r>
    </w:p>
    <w:p w:rsidR="00784C8D" w:rsidRPr="009D3D17" w:rsidRDefault="00784C8D" w:rsidP="00784C8D">
      <w:r w:rsidRPr="009D3D17">
        <w:t>Коммуникативные</w:t>
      </w:r>
    </w:p>
    <w:p w:rsidR="00784C8D" w:rsidRPr="009D3D17" w:rsidRDefault="00784C8D" w:rsidP="00784C8D">
      <w:r w:rsidRPr="009D3D17">
        <w:t>Учащиеся научатся:</w:t>
      </w:r>
    </w:p>
    <w:p w:rsidR="00784C8D" w:rsidRPr="009D3D17" w:rsidRDefault="00784C8D" w:rsidP="00784C8D">
      <w:r w:rsidRPr="009D3D17">
        <w:t>• понимать тексты учебников, других художественных научно-популярных книг,  определять главную мысль, озаглавливать тексты;</w:t>
      </w:r>
    </w:p>
    <w:p w:rsidR="00784C8D" w:rsidRPr="009D3D17" w:rsidRDefault="00784C8D" w:rsidP="00784C8D">
      <w:r w:rsidRPr="009D3D17">
        <w:t>• передавать содержание в сжатом, выборочном, развёрнутом виде, в виде презентаций;</w:t>
      </w:r>
    </w:p>
    <w:p w:rsidR="00784C8D" w:rsidRPr="009D3D17" w:rsidRDefault="00784C8D" w:rsidP="00784C8D">
      <w:r w:rsidRPr="009D3D17">
        <w:t>• владеть диалоговой формой речи;</w:t>
      </w:r>
    </w:p>
    <w:p w:rsidR="00784C8D" w:rsidRPr="009D3D17" w:rsidRDefault="00784C8D" w:rsidP="00784C8D">
      <w:r w:rsidRPr="009D3D17">
        <w:t>• формулировать собственное мнение и позицию;</w:t>
      </w:r>
    </w:p>
    <w:p w:rsidR="00784C8D" w:rsidRPr="009D3D17" w:rsidRDefault="00784C8D" w:rsidP="00784C8D">
      <w:r w:rsidRPr="009D3D17">
        <w:t>• отстаивать свою точку зрения, соблюдая правила речевого этикета; задавать вопросы, уточняя непонятое в высказывании;</w:t>
      </w:r>
    </w:p>
    <w:p w:rsidR="00784C8D" w:rsidRPr="009D3D17" w:rsidRDefault="00784C8D" w:rsidP="00784C8D">
      <w:r w:rsidRPr="009D3D17">
        <w:t>• учитывать разные мнения и стремиться к координации различных позиций, договариваться и приходить к общему решению при работе в паре, в группе;</w:t>
      </w:r>
    </w:p>
    <w:p w:rsidR="00784C8D" w:rsidRPr="009D3D17" w:rsidRDefault="00784C8D" w:rsidP="00784C8D">
      <w:r w:rsidRPr="009D3D17">
        <w:lastRenderedPageBreak/>
        <w:t>• оформлять свои мысли в устной и письменной речи с учётом учебных и жизненных речевых ситуаций;</w:t>
      </w:r>
    </w:p>
    <w:p w:rsidR="00784C8D" w:rsidRPr="009D3D17" w:rsidRDefault="00784C8D" w:rsidP="00784C8D">
      <w:r w:rsidRPr="009D3D17">
        <w:t>• соблюдать в повседневной жизни нормы речевого этикета и правила устного общения.</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с учетом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84C8D" w:rsidRPr="009D3D17" w:rsidRDefault="00784C8D" w:rsidP="00784C8D">
      <w:r w:rsidRPr="009D3D17">
        <w:t>• аргументировать свою точку зрения с помощью фактов и дополнительных сведений;</w:t>
      </w:r>
    </w:p>
    <w:p w:rsidR="00784C8D" w:rsidRPr="009D3D17" w:rsidRDefault="00784C8D" w:rsidP="00784C8D">
      <w:r w:rsidRPr="009D3D17">
        <w:t>• при работе группы задавать вопросы, уточнять план действий и конечную цель;</w:t>
      </w:r>
    </w:p>
    <w:p w:rsidR="00784C8D" w:rsidRPr="009D3D17" w:rsidRDefault="00784C8D" w:rsidP="00784C8D">
      <w:r w:rsidRPr="009D3D17">
        <w:t>• адекватно использовать речевые средства для эффек</w:t>
      </w:r>
      <w:r w:rsidRPr="009D3D17">
        <w:softHyphen/>
        <w:t>тивного решения коммуникативных задач;</w:t>
      </w:r>
    </w:p>
    <w:p w:rsidR="00784C8D" w:rsidRPr="009D3D17" w:rsidRDefault="00784C8D" w:rsidP="00784C8D">
      <w:r w:rsidRPr="009D3D17">
        <w:t>• выстраивать общение со сверстниками и взрослыми для реализации проектной деятельности.</w:t>
      </w:r>
    </w:p>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Содержание</w:t>
      </w:r>
    </w:p>
    <w:p w:rsidR="00784C8D" w:rsidRPr="009D3D17" w:rsidRDefault="00784C8D" w:rsidP="00784C8D"/>
    <w:p w:rsidR="00784C8D" w:rsidRPr="009D3D17" w:rsidRDefault="00784C8D" w:rsidP="00784C8D">
      <w:r w:rsidRPr="009D3D17">
        <w:t>Речевое общение (20 ч)</w:t>
      </w:r>
    </w:p>
    <w:p w:rsidR="00784C8D" w:rsidRPr="009D3D17" w:rsidRDefault="00784C8D" w:rsidP="00784C8D">
      <w:r w:rsidRPr="009D3D17">
        <w:t>Круг сведений о речи как основе формирования речевых умений (8 ч)</w:t>
      </w:r>
    </w:p>
    <w:p w:rsidR="00784C8D" w:rsidRPr="009D3D17" w:rsidRDefault="00784C8D" w:rsidP="00784C8D">
      <w:r w:rsidRPr="009D3D17">
        <w:t>Речь. Углубление представления о речи как способе об</w:t>
      </w:r>
      <w:r w:rsidRPr="009D3D17">
        <w:softHyphen/>
        <w:t>щения посредством языка. Формы речи: устная и письмен</w:t>
      </w:r>
      <w:r w:rsidRPr="009D3D17">
        <w:softHyphen/>
        <w:t>ная, диалогическая и монологическая, внутренняя речь (обдумывание). Основные виды речевой деятельности: слу</w:t>
      </w:r>
      <w:r w:rsidRPr="009D3D17">
        <w:softHyphen/>
        <w:t>шание — говорение, чтение — письмо, внутренняя речь, воспроизведение чужой речи. Речевое общение как процесс обмена смыслами: восприятие смысла — слушание, чтение, передача смысла — говорение, письмо.</w:t>
      </w:r>
    </w:p>
    <w:p w:rsidR="00784C8D" w:rsidRPr="009D3D17" w:rsidRDefault="00784C8D" w:rsidP="00784C8D">
      <w:r w:rsidRPr="009D3D17">
        <w:t xml:space="preserve">    Речевая ситуация (с кем? — зачем? — при каких услови</w:t>
      </w:r>
      <w:r w:rsidRPr="009D3D17">
        <w:softHyphen/>
        <w:t>ях? — о чём? — как?... я буду говорить/слушать). Выбор формы, объёма, типа и жанра высказывания в зависимости от речевой ситуации.</w:t>
      </w:r>
    </w:p>
    <w:p w:rsidR="00784C8D" w:rsidRPr="009D3D17" w:rsidRDefault="00784C8D" w:rsidP="00784C8D">
      <w:r w:rsidRPr="009D3D17">
        <w:t xml:space="preserve">   Наблюдение над качествами речи: информационность, логичность, правильность, уместность, богатство, образ</w:t>
      </w:r>
      <w:r w:rsidRPr="009D3D17">
        <w:softHyphen/>
        <w:t>ность, чистота, живость, эмоциональная выразительность и др. Упражнения по культуре речи: в соблюдении произ</w:t>
      </w:r>
      <w:r w:rsidRPr="009D3D17">
        <w:softHyphen/>
        <w:t>носительных, акцентологических, словообразовательных, словоупотребительных норм речи, в уместном использова</w:t>
      </w:r>
      <w:r w:rsidRPr="009D3D17">
        <w:softHyphen/>
        <w:t>нии средств интонационной выразительности, несловес</w:t>
      </w:r>
      <w:r w:rsidRPr="009D3D17">
        <w:softHyphen/>
        <w:t>ных средств (мимики, жестов). Пословицы и поговорки как выразители мудрости и национального характера рус</w:t>
      </w:r>
      <w:r w:rsidRPr="009D3D17">
        <w:softHyphen/>
        <w:t>ского народа, как образцы краткой, образной, точной, жи</w:t>
      </w:r>
      <w:r w:rsidRPr="009D3D17">
        <w:softHyphen/>
        <w:t>вой речи.</w:t>
      </w:r>
    </w:p>
    <w:p w:rsidR="00784C8D" w:rsidRPr="009D3D17" w:rsidRDefault="00784C8D" w:rsidP="00784C8D">
      <w:r w:rsidRPr="009D3D17">
        <w:lastRenderedPageBreak/>
        <w:t>Высказывание. Текст. Высказывание, текст как продук</w:t>
      </w:r>
      <w:r w:rsidRPr="009D3D17">
        <w:softHyphen/>
        <w:t>ты говорения и письма. Особенности текста-диалога. Текст-инструкция. Текст-письмо.</w:t>
      </w:r>
    </w:p>
    <w:p w:rsidR="00784C8D" w:rsidRPr="009D3D17" w:rsidRDefault="00784C8D" w:rsidP="00784C8D">
      <w:r w:rsidRPr="009D3D17">
        <w:t xml:space="preserve">    Углубление представлений о теме и основной мысли тек</w:t>
      </w:r>
      <w:r w:rsidRPr="009D3D17">
        <w:softHyphen/>
        <w:t>ста. Тексты с двумя-тремя микротемами. Наблюдения над способами выражения основной мысли в текстах: выражена словами текста, выражена в заголовке, идея прямо не выра</w:t>
      </w:r>
      <w:r w:rsidRPr="009D3D17">
        <w:softHyphen/>
        <w:t>жена, а домысливается. Углубление представлений о функциональных типах текста: описании (описание места, пейзажа, действий), по</w:t>
      </w:r>
      <w:r w:rsidRPr="009D3D17">
        <w:softHyphen/>
        <w:t>вествовании (история, рассказ), рассуждении (ответы на вопросы: что мне нравится и почему; о дружбе, об отноше</w:t>
      </w:r>
      <w:r w:rsidRPr="009D3D17">
        <w:softHyphen/>
        <w:t xml:space="preserve">нии к животным, о прочитанной книге). </w:t>
      </w:r>
    </w:p>
    <w:p w:rsidR="00784C8D" w:rsidRPr="009D3D17" w:rsidRDefault="00784C8D" w:rsidP="00784C8D">
      <w:r w:rsidRPr="009D3D17">
        <w:t xml:space="preserve">    Наблюдение над сочетанием в текстах разных типов ре</w:t>
      </w:r>
      <w:r w:rsidRPr="009D3D17">
        <w:softHyphen/>
        <w:t>чи: повествование с элементами описания, описание с эле</w:t>
      </w:r>
      <w:r w:rsidRPr="009D3D17">
        <w:softHyphen/>
        <w:t>ментами рассуждения.</w:t>
      </w:r>
    </w:p>
    <w:p w:rsidR="00784C8D" w:rsidRPr="009D3D17" w:rsidRDefault="00784C8D" w:rsidP="00784C8D">
      <w:r w:rsidRPr="009D3D17">
        <w:t xml:space="preserve">    Особенности развития, распространения мысли в тексте, отражение её в структурных особенностях (композиции) текста. Наблюдение над способами связи частей текста, предложений в тексте.</w:t>
      </w:r>
    </w:p>
    <w:p w:rsidR="00784C8D" w:rsidRPr="009D3D17" w:rsidRDefault="00784C8D" w:rsidP="00784C8D">
      <w:r w:rsidRPr="009D3D17">
        <w:t xml:space="preserve">    Речевые жанры: зарисовки осеннего леса, грибной охо</w:t>
      </w:r>
      <w:r w:rsidRPr="009D3D17">
        <w:softHyphen/>
        <w:t>ты, зимней, весенней природы, рецепты, инструкции, отзы</w:t>
      </w:r>
      <w:r w:rsidRPr="009D3D17">
        <w:softHyphen/>
        <w:t>вы о прочитанной книге, телеграмма, письмо, рассказы-фантазии, ответы-обобщения по материалам таблиц и воп</w:t>
      </w:r>
      <w:r w:rsidRPr="009D3D17">
        <w:softHyphen/>
        <w:t>росов учебников.</w:t>
      </w:r>
    </w:p>
    <w:p w:rsidR="00784C8D" w:rsidRPr="009D3D17" w:rsidRDefault="00784C8D" w:rsidP="00784C8D">
      <w:r w:rsidRPr="009D3D17">
        <w:t>Представления о разновидностях высказываний как продукта речи с точки зрения стилистической окраски (ху</w:t>
      </w:r>
      <w:r w:rsidRPr="009D3D17">
        <w:softHyphen/>
        <w:t>дожественный текст, учебно-деловая речь, разговорная речь).</w:t>
      </w:r>
    </w:p>
    <w:p w:rsidR="00784C8D" w:rsidRPr="009D3D17" w:rsidRDefault="00784C8D" w:rsidP="00784C8D">
      <w:r w:rsidRPr="009D3D17">
        <w:t>Речевой этикет. Извинение, совет, оценка, поздравле</w:t>
      </w:r>
      <w:r w:rsidRPr="009D3D17">
        <w:softHyphen/>
        <w:t>ние, переписка.</w:t>
      </w:r>
    </w:p>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Развитие речи. Виды речевой деятельности (коммуникативно-речевые умения) (13 ч)</w:t>
      </w:r>
    </w:p>
    <w:p w:rsidR="00784C8D" w:rsidRPr="009D3D17" w:rsidRDefault="00784C8D" w:rsidP="00784C8D">
      <w:r w:rsidRPr="009D3D17">
        <w:t>Слушание и чтение (восприятие смысла). Уметь пони</w:t>
      </w:r>
      <w:r w:rsidRPr="009D3D17">
        <w:softHyphen/>
        <w:t>мать смысл речи, обращенной к ребёнку: устные и письмен</w:t>
      </w:r>
      <w:r w:rsidRPr="009D3D17">
        <w:softHyphen/>
        <w:t>ные высказывания, включающие две-три микротемы (типы и жанры указаны выше):</w:t>
      </w:r>
    </w:p>
    <w:p w:rsidR="00784C8D" w:rsidRPr="009D3D17" w:rsidRDefault="00784C8D" w:rsidP="00784C8D">
      <w:r w:rsidRPr="009D3D17">
        <w:t>слушать и слышать интонационный рисунок предло</w:t>
      </w:r>
      <w:r w:rsidRPr="009D3D17">
        <w:softHyphen/>
        <w:t>жения, фразы; определять значимые по смыслу слова, вы</w:t>
      </w:r>
      <w:r w:rsidRPr="009D3D17">
        <w:softHyphen/>
        <w:t>деляемые говорящим с помощью логических ударений, повышения тона голоса, повторов; понимать средства вырази</w:t>
      </w:r>
      <w:r w:rsidRPr="009D3D17">
        <w:softHyphen/>
        <w:t>тельности словесных и несловесных средств общения (образные слова, слова с оценочными суффиксами, интона</w:t>
      </w:r>
      <w:r w:rsidRPr="009D3D17">
        <w:softHyphen/>
        <w:t>цию, мимику, жесты);</w:t>
      </w:r>
    </w:p>
    <w:p w:rsidR="00784C8D" w:rsidRPr="009D3D17" w:rsidRDefault="00784C8D" w:rsidP="00784C8D">
      <w:r w:rsidRPr="009D3D17">
        <w:t>читать осмысленно, плавно (целыми словами, слово</w:t>
      </w:r>
      <w:r w:rsidRPr="009D3D17">
        <w:softHyphen/>
        <w:t>сочетаниями, фразами), достаточно бегло как вслух, так и про себя (примерная скорость: вслух — до 100 слов, про се</w:t>
      </w:r>
      <w:r w:rsidRPr="009D3D17">
        <w:softHyphen/>
        <w:t>бя — до 130-140 слов в минуту); выразительно, передавая как замысел автора, так и своё отношение к читаемому; контролировать своё чтение;</w:t>
      </w:r>
    </w:p>
    <w:p w:rsidR="00784C8D" w:rsidRPr="009D3D17" w:rsidRDefault="00784C8D" w:rsidP="00784C8D">
      <w:r w:rsidRPr="009D3D17">
        <w:lastRenderedPageBreak/>
        <w:t xml:space="preserve">  выявлять непонятные слова, выражения, образы и уточнять их значение с помощью вопросов, словаря, кон</w:t>
      </w:r>
      <w:r w:rsidRPr="009D3D17">
        <w:softHyphen/>
        <w:t>текста и других доступных детям справочных источников;</w:t>
      </w:r>
    </w:p>
    <w:p w:rsidR="00784C8D" w:rsidRPr="009D3D17" w:rsidRDefault="00784C8D" w:rsidP="00784C8D">
      <w:r w:rsidRPr="009D3D17">
        <w:t>ориентироваться (предугадывать) содержание текста, его частей по заголовку, пунктам плана, оглавлению;</w:t>
      </w:r>
    </w:p>
    <w:p w:rsidR="00784C8D" w:rsidRPr="009D3D17" w:rsidRDefault="00784C8D" w:rsidP="00784C8D">
      <w:r w:rsidRPr="009D3D17">
        <w:t>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w:t>
      </w:r>
      <w:r w:rsidRPr="009D3D17">
        <w:softHyphen/>
        <w:t>ной речи), интонационных средств в устной речи;</w:t>
      </w:r>
    </w:p>
    <w:p w:rsidR="00784C8D" w:rsidRPr="009D3D17" w:rsidRDefault="00784C8D" w:rsidP="00784C8D">
      <w:r w:rsidRPr="009D3D17">
        <w:t>определять тему и основную мысль текста по заголов</w:t>
      </w:r>
      <w:r w:rsidRPr="009D3D17">
        <w:softHyphen/>
        <w:t>ку, по ключевым словам, частям текста, умение «читать между строк» — догадываться об основной мысли, прямо не выраженной в тексте;</w:t>
      </w:r>
    </w:p>
    <w:p w:rsidR="00784C8D" w:rsidRPr="009D3D17" w:rsidRDefault="00784C8D" w:rsidP="00784C8D">
      <w:r w:rsidRPr="009D3D17">
        <w:t>анализировать и оценивать содержание, языковые особенности и структуру текста.</w:t>
      </w:r>
    </w:p>
    <w:p w:rsidR="00784C8D" w:rsidRPr="009D3D17" w:rsidRDefault="00784C8D" w:rsidP="00784C8D">
      <w:r w:rsidRPr="009D3D17">
        <w:t>Говорение и письмо (передача смысла).</w:t>
      </w:r>
    </w:p>
    <w:p w:rsidR="00784C8D" w:rsidRPr="009D3D17" w:rsidRDefault="00784C8D" w:rsidP="00784C8D">
      <w:r w:rsidRPr="009D3D17">
        <w:t>Создавать (говорить и писать) собственные высказыва</w:t>
      </w:r>
      <w:r w:rsidRPr="009D3D17">
        <w:softHyphen/>
        <w:t>ния (небольшие по объёму, с 2-3 микротемами):</w:t>
      </w:r>
    </w:p>
    <w:p w:rsidR="00784C8D" w:rsidRPr="009D3D17" w:rsidRDefault="00784C8D" w:rsidP="00784C8D">
      <w:r w:rsidRPr="009D3D17">
        <w:t>продумывать содержание, учитывая речевую ситуа</w:t>
      </w:r>
      <w:r w:rsidRPr="009D3D17">
        <w:softHyphen/>
        <w:t>цию; в соответствии с целью высказывания выбирать тип текста (повествование, описание, рассуждение, или сме</w:t>
      </w:r>
      <w:r w:rsidRPr="009D3D17">
        <w:softHyphen/>
        <w:t>шанный вариант), жанр, строить высказывание в соответ</w:t>
      </w:r>
      <w:r w:rsidRPr="009D3D17">
        <w:softHyphen/>
        <w:t>ствии с композиционными особенностями (начало, основ</w:t>
      </w:r>
      <w:r w:rsidRPr="009D3D17">
        <w:softHyphen/>
        <w:t>ная часть, концовка) данного типа текста;</w:t>
      </w:r>
    </w:p>
    <w:p w:rsidR="00784C8D" w:rsidRPr="009D3D17" w:rsidRDefault="00784C8D" w:rsidP="00784C8D">
      <w:r w:rsidRPr="009D3D17">
        <w:t>понятно, логично доносить до читателей, слушателей основное содержание высказывания, последовательно рас</w:t>
      </w:r>
      <w:r w:rsidRPr="009D3D17">
        <w:softHyphen/>
        <w:t>крывая тему, не отвлекаясь от предмета речи;</w:t>
      </w:r>
    </w:p>
    <w:p w:rsidR="00784C8D" w:rsidRPr="009D3D17" w:rsidRDefault="00784C8D" w:rsidP="00784C8D">
      <w:r w:rsidRPr="009D3D17">
        <w:t>выражать основную мысль и своё отношение к выска</w:t>
      </w:r>
      <w:r w:rsidRPr="009D3D17">
        <w:softHyphen/>
        <w:t>зываемому (посредством заголовка, употребления оценочных слов и выражений, использования определённых суф</w:t>
      </w:r>
      <w:r w:rsidRPr="009D3D17">
        <w:softHyphen/>
        <w:t>фиксов и пр.);</w:t>
      </w:r>
    </w:p>
    <w:p w:rsidR="00784C8D" w:rsidRPr="009D3D17" w:rsidRDefault="00784C8D" w:rsidP="00784C8D">
      <w:r w:rsidRPr="009D3D17">
        <w:t>произносить слова чётко, в соответствии с орфоэпи</w:t>
      </w:r>
      <w:r w:rsidRPr="009D3D17">
        <w:softHyphen/>
        <w:t>ческими и акцентологическими нормами, добиваться точ</w:t>
      </w:r>
      <w:r w:rsidRPr="009D3D17">
        <w:softHyphen/>
        <w:t>ной интонации, чтобы речь была доступной для понимания при восприятии на слух;</w:t>
      </w:r>
    </w:p>
    <w:p w:rsidR="00784C8D" w:rsidRPr="009D3D17" w:rsidRDefault="00784C8D" w:rsidP="00784C8D">
      <w:r w:rsidRPr="009D3D17">
        <w:t>писать разборчиво и грамотно, в соответствии с требо</w:t>
      </w:r>
      <w:r w:rsidRPr="009D3D17">
        <w:softHyphen/>
        <w:t>ваниями каллиграфии и правилами орфографии, пунктуа</w:t>
      </w:r>
      <w:r w:rsidRPr="009D3D17">
        <w:softHyphen/>
        <w:t>ции в целях доступности понимания написанного;</w:t>
      </w:r>
    </w:p>
    <w:p w:rsidR="00784C8D" w:rsidRPr="009D3D17" w:rsidRDefault="00784C8D" w:rsidP="00784C8D">
      <w:r w:rsidRPr="009D3D17">
        <w:t>писать плавно, ритмично, достаточно быстро (пример</w:t>
      </w:r>
      <w:r w:rsidRPr="009D3D17">
        <w:softHyphen/>
        <w:t>ная скорость — до 45 букв в минуту при списывании, до 65-70 букв — при свободном письме) в целях относительно син</w:t>
      </w:r>
      <w:r w:rsidRPr="009D3D17">
        <w:softHyphen/>
        <w:t>хронной фиксации мыслей на бумаге;</w:t>
      </w:r>
    </w:p>
    <w:p w:rsidR="00784C8D" w:rsidRPr="009D3D17" w:rsidRDefault="00784C8D" w:rsidP="00784C8D">
      <w:r w:rsidRPr="009D3D17">
        <w:t>составлять тексты на тему леса (прогулка в лес, описа</w:t>
      </w:r>
      <w:r w:rsidRPr="009D3D17">
        <w:softHyphen/>
        <w:t>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w:t>
      </w:r>
      <w:r w:rsidRPr="009D3D17">
        <w:softHyphen/>
        <w:t>струкции, отзывы о прочитанных книгах, сочинять юмо</w:t>
      </w:r>
      <w:r w:rsidRPr="009D3D17">
        <w:softHyphen/>
        <w:t>ристические истории по рисункам, рассказывать о приду</w:t>
      </w:r>
      <w:r w:rsidRPr="009D3D17">
        <w:softHyphen/>
        <w:t>манных историях, устно обобщать материал по таблицам учебника;</w:t>
      </w:r>
    </w:p>
    <w:p w:rsidR="00784C8D" w:rsidRPr="009D3D17" w:rsidRDefault="00784C8D" w:rsidP="00784C8D">
      <w:r w:rsidRPr="009D3D17">
        <w:t>вести диалог: вступать в разговор, поддерживать его репликами, выражать свою точку зрения, убеждать, рацио</w:t>
      </w:r>
      <w:r w:rsidRPr="009D3D17">
        <w:softHyphen/>
        <w:t>нально использовать при разговоре несловесные средства общения.</w:t>
      </w:r>
    </w:p>
    <w:p w:rsidR="00784C8D" w:rsidRPr="009D3D17" w:rsidRDefault="00784C8D" w:rsidP="00784C8D">
      <w:r w:rsidRPr="009D3D17">
        <w:lastRenderedPageBreak/>
        <w:t>Уместно использовать и правильно строить высказыва</w:t>
      </w:r>
      <w:r w:rsidRPr="009D3D17">
        <w:softHyphen/>
        <w:t>ния этикетного характера: извинение, просьба, благодар</w:t>
      </w:r>
      <w:r w:rsidRPr="009D3D17">
        <w:softHyphen/>
        <w:t>ность, поздравление, оценка и совет.</w:t>
      </w:r>
    </w:p>
    <w:p w:rsidR="00784C8D" w:rsidRPr="009D3D17" w:rsidRDefault="00784C8D" w:rsidP="00784C8D">
      <w:r w:rsidRPr="009D3D17">
        <w:t>Осуществлять самоконтроль, оценивать высказывания, редактировать, давать советы по улучшению речи.</w:t>
      </w:r>
    </w:p>
    <w:p w:rsidR="00784C8D" w:rsidRPr="009D3D17" w:rsidRDefault="00784C8D" w:rsidP="00784C8D">
      <w:r w:rsidRPr="009D3D17">
        <w:t>Язык как средство общения (115 ч)</w:t>
      </w:r>
    </w:p>
    <w:p w:rsidR="00784C8D" w:rsidRPr="009D3D17" w:rsidRDefault="00784C8D" w:rsidP="00784C8D">
      <w:r w:rsidRPr="009D3D17">
        <w:t>Круг сведений о языке как основе формирования языковых умений (52 ч)</w:t>
      </w:r>
    </w:p>
    <w:p w:rsidR="00784C8D" w:rsidRPr="009D3D17" w:rsidRDefault="00784C8D" w:rsidP="00784C8D">
      <w:r w:rsidRPr="009D3D17">
        <w:t>Общие сведения о языке (2 ч). Углубление представ</w:t>
      </w:r>
      <w:r w:rsidRPr="009D3D17">
        <w:softHyphen/>
        <w:t>лений о роли языка в жизни человека. Национальный характер русского языка. Отражение в языке истоков нрав</w:t>
      </w:r>
      <w:r w:rsidRPr="009D3D17">
        <w:softHyphen/>
        <w:t>ственных устоев, исторических вех развития культуры рус</w:t>
      </w:r>
      <w:r w:rsidRPr="009D3D17">
        <w:softHyphen/>
        <w:t>ского народа (пословицы, этнокультурная лексика, нрав</w:t>
      </w:r>
      <w:r w:rsidRPr="009D3D17">
        <w:softHyphen/>
        <w:t>ственные понятия, этимологические экскурсы и т.п.).</w:t>
      </w:r>
    </w:p>
    <w:p w:rsidR="00784C8D" w:rsidRPr="009D3D17" w:rsidRDefault="00784C8D" w:rsidP="00784C8D">
      <w:r w:rsidRPr="009D3D17">
        <w:t>Русский язык как государственный язык России, язык межнационального общения.</w:t>
      </w:r>
    </w:p>
    <w:p w:rsidR="00784C8D" w:rsidRPr="009D3D17" w:rsidRDefault="00784C8D" w:rsidP="00784C8D">
      <w:r w:rsidRPr="009D3D17">
        <w:t>Нормы русского литературного языка. Богатство язы</w:t>
      </w:r>
      <w:r w:rsidRPr="009D3D17">
        <w:softHyphen/>
        <w:t>ка: разнообразие лексики и синтаксических конструкций, синонимия средств языка, их стилистическая неоднород</w:t>
      </w:r>
      <w:r w:rsidRPr="009D3D17">
        <w:softHyphen/>
        <w:t>ность, изобразительно-выразительные (словесные, инто</w:t>
      </w:r>
      <w:r w:rsidRPr="009D3D17">
        <w:softHyphen/>
        <w:t>национные, позиционные) средства языка. Представление о развитии родного языка (пополнение новыми словами, за</w:t>
      </w:r>
      <w:r w:rsidRPr="009D3D17">
        <w:softHyphen/>
        <w:t>имствование). Ответственность носителей языка за сохране</w:t>
      </w:r>
      <w:r w:rsidRPr="009D3D17">
        <w:softHyphen/>
        <w:t>ние чистоты и самобытности языка родного народа. Линг</w:t>
      </w:r>
      <w:r w:rsidRPr="009D3D17">
        <w:softHyphen/>
        <w:t>вистика и разделы науки о языке.</w:t>
      </w:r>
    </w:p>
    <w:p w:rsidR="00784C8D" w:rsidRPr="009D3D17" w:rsidRDefault="00784C8D" w:rsidP="00784C8D">
      <w:r w:rsidRPr="009D3D17">
        <w:t>Фонетика и орфоэпия. Звуковые (голосовые) средства языка: интонация, логическое ударение, пауза, тон, темп и др.). Синонимия средств языка разных уровней, их сти</w:t>
      </w:r>
      <w:r w:rsidRPr="009D3D17">
        <w:softHyphen/>
        <w:t>листическая неоднородность. Словесное ударение и логи</w:t>
      </w:r>
      <w:r w:rsidRPr="009D3D17">
        <w:softHyphen/>
        <w:t>ческое (смысловое) ударение в предложениях. Ознакомле</w:t>
      </w:r>
      <w:r w:rsidRPr="009D3D17">
        <w:softHyphen/>
        <w:t>ние с нормами ударения (акцентологическими) и орфоэпи</w:t>
      </w:r>
      <w:r w:rsidRPr="009D3D17">
        <w:softHyphen/>
        <w:t>ческими нормами современного русского литературного языка (внимание к тенденции социализации произноси</w:t>
      </w:r>
      <w:r w:rsidRPr="009D3D17">
        <w:softHyphen/>
        <w:t>тельных норм). Фонетический анализ (разбор) слова.</w:t>
      </w:r>
    </w:p>
    <w:p w:rsidR="00784C8D" w:rsidRPr="009D3D17" w:rsidRDefault="00784C8D" w:rsidP="00784C8D">
      <w:r w:rsidRPr="009D3D17">
        <w:t>Графика (3 ч). Алфавит, его использование при рабо</w:t>
      </w:r>
      <w:r w:rsidRPr="009D3D17">
        <w:softHyphen/>
        <w:t>те со словарями, справочниками, каталогами. Установление соотношения звукового и буквенного состава слова для решения орфографических задач.</w:t>
      </w:r>
    </w:p>
    <w:p w:rsidR="00784C8D" w:rsidRPr="009D3D17" w:rsidRDefault="00784C8D" w:rsidP="00784C8D">
      <w:r w:rsidRPr="009D3D17">
        <w:t>Чистописание. Совершенствование владением руко</w:t>
      </w:r>
      <w:r w:rsidRPr="009D3D17">
        <w:softHyphen/>
        <w:t>писным шрифтом (техникой письма). Упражнения в нара</w:t>
      </w:r>
      <w:r w:rsidRPr="009D3D17">
        <w:softHyphen/>
        <w:t>щивании плавности, свободы, скорости письма: 1) освоение рациональных соединений; 2) предупреждение уподобле</w:t>
      </w:r>
      <w:r w:rsidRPr="009D3D17">
        <w:softHyphen/>
        <w:t>ния друг другу букв и буквосочетаний типа: ш-м, к-х, л-я, ы-н, у-ц, и-ее, м- лс, щ- из, но ю и т.п.; 3) использование в уп</w:t>
      </w:r>
      <w:r w:rsidRPr="009D3D17">
        <w:softHyphen/>
        <w:t>ражнениях различных связок, расписок, соединяющих буквы; 4) письмо предложений и небольших текстов под счёт и на время.</w:t>
      </w:r>
    </w:p>
    <w:p w:rsidR="00784C8D" w:rsidRPr="009D3D17" w:rsidRDefault="00784C8D" w:rsidP="00784C8D">
      <w:r w:rsidRPr="009D3D17">
        <w:t>Лексика (слово и его значение) (3 ч). Углубление представлений о свойствах лексических значений слов: однозначные и многозначные слова; слова, употребленные в переносном значении; слова, близкие по значению (синони</w:t>
      </w:r>
      <w:r w:rsidRPr="009D3D17">
        <w:softHyphen/>
        <w:t>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784C8D" w:rsidRPr="009D3D17" w:rsidRDefault="00784C8D" w:rsidP="00784C8D">
      <w:r w:rsidRPr="009D3D17">
        <w:t>Обогащение речи наиболее употребительными фразеоло</w:t>
      </w:r>
      <w:r w:rsidRPr="009D3D17">
        <w:softHyphen/>
        <w:t xml:space="preserve">гизмами, пословицами, поговорками.  Работа с толковыми словарями. </w:t>
      </w:r>
    </w:p>
    <w:p w:rsidR="00784C8D" w:rsidRPr="009D3D17" w:rsidRDefault="00784C8D" w:rsidP="00784C8D">
      <w:r w:rsidRPr="009D3D17">
        <w:lastRenderedPageBreak/>
        <w:t>Морфемика (состав слова) (21 ч). Углубление представлений о морфемном составе слова (корень, пристав</w:t>
      </w:r>
      <w:r w:rsidRPr="009D3D17">
        <w:softHyphen/>
        <w:t>ка, суффикс, окончание) и роли морфем в словах, об истори</w:t>
      </w:r>
      <w:r w:rsidRPr="009D3D17">
        <w:softHyphen/>
        <w:t>ческом корне слова.</w:t>
      </w:r>
    </w:p>
    <w:p w:rsidR="00784C8D" w:rsidRPr="009D3D17" w:rsidRDefault="00784C8D" w:rsidP="00784C8D">
      <w:r w:rsidRPr="009D3D17">
        <w:t xml:space="preserve">    Формы слова. Роль и правописание окончаний в словах разных частей речи (падежные окончания склоняемых час</w:t>
      </w:r>
      <w:r w:rsidRPr="009D3D17">
        <w:softHyphen/>
        <w:t>тей речи, личные окончания глаголов).</w:t>
      </w:r>
    </w:p>
    <w:p w:rsidR="00784C8D" w:rsidRPr="009D3D17" w:rsidRDefault="00784C8D" w:rsidP="00784C8D">
      <w:r w:rsidRPr="009D3D17">
        <w:t xml:space="preserve">    Работа с морфемными, словообразовательными, этимо</w:t>
      </w:r>
      <w:r w:rsidRPr="009D3D17">
        <w:softHyphen/>
        <w:t>логическими словарями. Разбор слова по составу.</w:t>
      </w:r>
    </w:p>
    <w:p w:rsidR="00784C8D" w:rsidRPr="009D3D17" w:rsidRDefault="00784C8D" w:rsidP="00784C8D">
      <w:r w:rsidRPr="009D3D17">
        <w:t>Морфология (слово как часть речи) (33+11). Части речи. Углубление понятий о частях речи — имени су</w:t>
      </w:r>
      <w:r w:rsidRPr="009D3D17">
        <w:softHyphen/>
        <w:t>ществительном, имени прилагательном, глаголе, личных местоимениях: их значениях, формах (словоизменении). Деление частей речи на самостоятельные и служебные. Наблюдение над назначением и употреблением каждой час</w:t>
      </w:r>
      <w:r w:rsidRPr="009D3D17">
        <w:softHyphen/>
        <w:t>ти речи в речи, их синтаксической роли в предложениях.</w:t>
      </w:r>
    </w:p>
    <w:p w:rsidR="00784C8D" w:rsidRPr="009D3D17" w:rsidRDefault="00784C8D" w:rsidP="00784C8D">
      <w:r w:rsidRPr="009D3D17">
        <w:t xml:space="preserve">    Наблюдение над назначением и употреблением в речи имени числительного, наречия, причастия, деепричастия (без терминов).</w:t>
      </w:r>
    </w:p>
    <w:p w:rsidR="00784C8D" w:rsidRPr="009D3D17" w:rsidRDefault="00784C8D" w:rsidP="00784C8D">
      <w:r w:rsidRPr="009D3D17">
        <w:t>Имя   существительное.   Расширение   представлений   о значениях,  о категории рода имён существительных,  об именах собственных — названиях книг, газет, журналов,   фильмов, картин. Общее представление о роде и изменении  имён существительных типа пальто, такси, метро, осо</w:t>
      </w:r>
      <w:r w:rsidRPr="009D3D17">
        <w:softHyphen/>
        <w:t>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784C8D" w:rsidRPr="009D3D17" w:rsidRDefault="00784C8D" w:rsidP="00784C8D">
      <w:r w:rsidRPr="009D3D17">
        <w:t xml:space="preserve">    Склонение имён существительных. Имена существи</w:t>
      </w:r>
      <w:r w:rsidRPr="009D3D17">
        <w:softHyphen/>
        <w:t>тельные 1-го, 2-го, 3-го склонения.</w:t>
      </w:r>
    </w:p>
    <w:p w:rsidR="00784C8D" w:rsidRPr="009D3D17" w:rsidRDefault="00784C8D" w:rsidP="00784C8D">
      <w:r w:rsidRPr="009D3D17">
        <w:t xml:space="preserve">    Различение падежных и смысловых (синтаксических) вопросов. Падежные формы и падежные окончания имён су</w:t>
      </w:r>
      <w:r w:rsidRPr="009D3D17">
        <w:softHyphen/>
        <w:t>ществительных в единственном и множественном числе.</w:t>
      </w:r>
    </w:p>
    <w:p w:rsidR="00784C8D" w:rsidRPr="009D3D17" w:rsidRDefault="00784C8D" w:rsidP="00784C8D">
      <w:r w:rsidRPr="009D3D17">
        <w:t xml:space="preserve">    Назначение имён существительных в речи, их синтакси</w:t>
      </w:r>
      <w:r w:rsidRPr="009D3D17">
        <w:softHyphen/>
        <w:t>ческая роль в предложениях (подлежащее, второстепенный член). Морфологический разбор имени существительного.</w:t>
      </w:r>
    </w:p>
    <w:p w:rsidR="00784C8D" w:rsidRPr="009D3D17" w:rsidRDefault="00784C8D" w:rsidP="00784C8D">
      <w:r w:rsidRPr="009D3D17">
        <w:t>Имя прилагательное. Углубление представлений о зна</w:t>
      </w:r>
      <w:r w:rsidRPr="009D3D17">
        <w:softHyphen/>
        <w:t>чениях имён прилагательных: принадлежность предмета (мамин платок, волчий хвост), оценка и отношение (добро</w:t>
      </w:r>
      <w:r w:rsidRPr="009D3D17">
        <w:softHyphen/>
        <w:t>душный, прекрасный, восхитительный, благородный, бла</w:t>
      </w:r>
      <w:r w:rsidRPr="009D3D17">
        <w:softHyphen/>
        <w:t>годарный и пр.). Общее представление о кратких прилага</w:t>
      </w:r>
      <w:r w:rsidRPr="009D3D17">
        <w:softHyphen/>
        <w:t>тельных (по вопросам каков? какова? каково? каковы?).</w:t>
      </w:r>
    </w:p>
    <w:p w:rsidR="00784C8D" w:rsidRPr="009D3D17" w:rsidRDefault="00784C8D" w:rsidP="00784C8D">
      <w:r w:rsidRPr="009D3D17">
        <w:t>Склонение имён прилагательных, их падежные формы и окончания в единственном и множественном числе.</w:t>
      </w:r>
    </w:p>
    <w:p w:rsidR="00784C8D" w:rsidRPr="009D3D17" w:rsidRDefault="00784C8D" w:rsidP="00784C8D">
      <w:r w:rsidRPr="009D3D17">
        <w:t>Согласование имён прилагательных с именами сущест</w:t>
      </w:r>
      <w:r w:rsidRPr="009D3D17">
        <w:softHyphen/>
        <w:t>вительными в роде, числе, падеже.</w:t>
      </w:r>
    </w:p>
    <w:p w:rsidR="00784C8D" w:rsidRPr="009D3D17" w:rsidRDefault="00784C8D" w:rsidP="00784C8D">
      <w:r w:rsidRPr="009D3D17">
        <w:t>Назначение имён прилагательных в речи, их синтакси</w:t>
      </w:r>
      <w:r w:rsidRPr="009D3D17">
        <w:softHyphen/>
        <w:t>ческая роль в предложениях (второстепенный член-опреде</w:t>
      </w:r>
      <w:r w:rsidRPr="009D3D17">
        <w:softHyphen/>
        <w:t>ление, сказуемое). Морфологический разбор имени прилага</w:t>
      </w:r>
      <w:r w:rsidRPr="009D3D17">
        <w:softHyphen/>
        <w:t>тельного.</w:t>
      </w:r>
    </w:p>
    <w:p w:rsidR="00784C8D" w:rsidRPr="009D3D17" w:rsidRDefault="00784C8D" w:rsidP="00784C8D">
      <w:r w:rsidRPr="009D3D17">
        <w:t>Местоимение. Углубление представлений о местоимени</w:t>
      </w:r>
      <w:r w:rsidRPr="009D3D17">
        <w:softHyphen/>
        <w:t>ях. Значение рода и числа личных местоимений. Измене</w:t>
      </w:r>
      <w:r w:rsidRPr="009D3D17">
        <w:softHyphen/>
        <w:t>ние личных местоимений по падежам (склонение). Упот</w:t>
      </w:r>
      <w:r w:rsidRPr="009D3D17">
        <w:softHyphen/>
        <w:t>ребление местоимений с предлогами.</w:t>
      </w:r>
    </w:p>
    <w:p w:rsidR="00784C8D" w:rsidRPr="009D3D17" w:rsidRDefault="00784C8D" w:rsidP="00784C8D">
      <w:r w:rsidRPr="009D3D17">
        <w:t>Назначение личных местоимений в речи, их синтакси</w:t>
      </w:r>
      <w:r w:rsidRPr="009D3D17">
        <w:softHyphen/>
        <w:t>ческая роль в предложении (подлежащее, второстепенный член).</w:t>
      </w:r>
    </w:p>
    <w:p w:rsidR="00784C8D" w:rsidRPr="009D3D17" w:rsidRDefault="00784C8D" w:rsidP="00784C8D">
      <w:r w:rsidRPr="009D3D17">
        <w:lastRenderedPageBreak/>
        <w:t>Глагол. Углубление представлений о значениях глаго</w:t>
      </w:r>
      <w:r w:rsidRPr="009D3D17">
        <w:softHyphen/>
        <w:t>лов: выражает пассивные действия (находится, считается, располагается), побуждение, просьбу, повеление («повели</w:t>
      </w:r>
      <w:r w:rsidRPr="009D3D17">
        <w:softHyphen/>
        <w:t>тельные формы»: расскажи, возьмите, отрежь). Понятие о неопределённой форме глагола. Различие в формах глаго</w:t>
      </w:r>
      <w:r w:rsidRPr="009D3D17">
        <w:softHyphen/>
        <w:t>лов, отвечающих на вопросы что сделать? и что делать? (глаголы совершенного и несовершенного вида). Изменение глаголов по лицам и числам (спряжение). Глаголы 1-го и 2-го спряжения. Личные окончания глаголов.</w:t>
      </w:r>
    </w:p>
    <w:p w:rsidR="00784C8D" w:rsidRPr="009D3D17" w:rsidRDefault="00784C8D" w:rsidP="00784C8D">
      <w:r w:rsidRPr="009D3D17">
        <w:t>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 второстепенный член). Морфологический разбор глаголов.</w:t>
      </w:r>
    </w:p>
    <w:p w:rsidR="00784C8D" w:rsidRPr="009D3D17" w:rsidRDefault="00784C8D" w:rsidP="00784C8D">
      <w:r w:rsidRPr="009D3D17">
        <w:t>Служебные части речи. Предлоги, союзы, частицы как служебные части речи. Знакомство с наиболее употреби</w:t>
      </w:r>
      <w:r w:rsidRPr="009D3D17">
        <w:softHyphen/>
        <w:t>тельными предлогами. Отличие предлогов от приставок.</w:t>
      </w:r>
    </w:p>
    <w:p w:rsidR="00784C8D" w:rsidRPr="009D3D17" w:rsidRDefault="00784C8D" w:rsidP="00784C8D">
      <w:r w:rsidRPr="009D3D17">
        <w:t>Назначение простых предлогов — участие в образовании падежных форм имён существительных и местоимений, вы</w:t>
      </w:r>
      <w:r w:rsidRPr="009D3D17">
        <w:softHyphen/>
        <w:t>ражение пространственных отношений. «Служба» предло</w:t>
      </w:r>
      <w:r w:rsidRPr="009D3D17">
        <w:softHyphen/>
        <w:t>гов — связывать слова в словосочетании и предложении.</w:t>
      </w:r>
    </w:p>
    <w:p w:rsidR="00784C8D" w:rsidRPr="009D3D17" w:rsidRDefault="00784C8D" w:rsidP="00784C8D">
      <w:r w:rsidRPr="009D3D17">
        <w:t>Назначение и употребление в речи союзов (и, а, но, как, что), их «служба» — связь слов и предложений, выражение соединительных, противительных, сравнительных и др. от</w:t>
      </w:r>
      <w:r w:rsidRPr="009D3D17">
        <w:softHyphen/>
        <w:t>ношений.</w:t>
      </w:r>
    </w:p>
    <w:p w:rsidR="00784C8D" w:rsidRPr="009D3D17" w:rsidRDefault="00784C8D" w:rsidP="00784C8D">
      <w:r w:rsidRPr="009D3D17">
        <w:t>Употребление отрицательной частицы не. Наблюдение над использованием в речи частиц ли, разве, бы.</w:t>
      </w:r>
    </w:p>
    <w:p w:rsidR="00784C8D" w:rsidRPr="009D3D17" w:rsidRDefault="00784C8D" w:rsidP="00784C8D">
      <w:r w:rsidRPr="009D3D17">
        <w:t>Синтаксис (11 ч)</w:t>
      </w:r>
    </w:p>
    <w:p w:rsidR="00784C8D" w:rsidRPr="009D3D17" w:rsidRDefault="00784C8D" w:rsidP="00784C8D">
      <w:r w:rsidRPr="009D3D17">
        <w:t>Различение предложения, словосочетания, слова (осоз</w:t>
      </w:r>
      <w:r w:rsidRPr="009D3D17">
        <w:softHyphen/>
        <w:t>нания их сходства и различия в назначении, в строении).</w:t>
      </w:r>
    </w:p>
    <w:p w:rsidR="00784C8D" w:rsidRPr="009D3D17" w:rsidRDefault="00784C8D" w:rsidP="00784C8D">
      <w:r w:rsidRPr="009D3D17">
        <w:t>Словосочетание. Углубление представлений о структуре и значениях словосочетаний: предмет и его признак, дей</w:t>
      </w:r>
      <w:r w:rsidRPr="009D3D17">
        <w:softHyphen/>
        <w:t>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w:t>
      </w:r>
      <w:r w:rsidRPr="009D3D17">
        <w:softHyphen/>
        <w:t>дить по лесу, не пришёл из-за болезни). Наблюдение над лексической и грамматической сочетаемостью слов в слово</w:t>
      </w:r>
      <w:r w:rsidRPr="009D3D17">
        <w:softHyphen/>
        <w:t>сочетаниях (рассказывать сказку, рассказывать о лете). Словосочетание как строительный материал предложения. Зависимые слова словосочетаний в роли второстепенных членов предложений.</w:t>
      </w:r>
    </w:p>
    <w:p w:rsidR="00784C8D" w:rsidRPr="009D3D17" w:rsidRDefault="00784C8D" w:rsidP="00784C8D">
      <w:r w:rsidRPr="009D3D17">
        <w:t>Предложение. Систематизация признаков предложения с точки зрения цели высказывания, силы выраженного чувства, структуры (синтаксический анализ простого пред</w:t>
      </w:r>
      <w:r w:rsidRPr="009D3D17">
        <w:softHyphen/>
        <w:t>ложения), смысла и интонационной законченности. Ис</w:t>
      </w:r>
      <w:r w:rsidRPr="009D3D17">
        <w:softHyphen/>
        <w:t>пользование интонационных и пунктуационных средств, порядка слов при выражении цели высказывания и отноше</w:t>
      </w:r>
      <w:r w:rsidRPr="009D3D17">
        <w:softHyphen/>
        <w:t>ния к содержанию предложений, при уточнении смысла высказывания, при выделении этикетных формул. Члены предложения. Предложения с однородными членами. Сою</w:t>
      </w:r>
      <w:r w:rsidRPr="009D3D17">
        <w:softHyphen/>
        <w:t>зы и, да, но, а при однородных членах. Знаки препинания, используемые при однородных членах, соединённых пере</w:t>
      </w:r>
      <w:r w:rsidRPr="009D3D17">
        <w:softHyphen/>
        <w:t>числительной интонацией, союзами.</w:t>
      </w:r>
    </w:p>
    <w:p w:rsidR="00784C8D" w:rsidRPr="009D3D17" w:rsidRDefault="00784C8D" w:rsidP="00784C8D">
      <w:r w:rsidRPr="009D3D17">
        <w:t>Углубление сведений о частотных средствах выражения главных членов предложения (нарицательные и собствен</w:t>
      </w:r>
      <w:r w:rsidRPr="009D3D17">
        <w:softHyphen/>
        <w:t>ные имена существительные, личные местоимения в форме именительного падежа), второстепенных членов предложе</w:t>
      </w:r>
      <w:r w:rsidRPr="009D3D17">
        <w:softHyphen/>
        <w:t>ния (имена существительные, местоимения, прилагатель</w:t>
      </w:r>
      <w:r w:rsidRPr="009D3D17">
        <w:softHyphen/>
        <w:t>ные в косвенных падежах). Наблюдение над общими значе</w:t>
      </w:r>
      <w:r w:rsidRPr="009D3D17">
        <w:softHyphen/>
        <w:t xml:space="preserve">ниями, </w:t>
      </w:r>
      <w:r w:rsidRPr="009D3D17">
        <w:lastRenderedPageBreak/>
        <w:t>выражаемыми второстепенными членами предло</w:t>
      </w:r>
      <w:r w:rsidRPr="009D3D17">
        <w:softHyphen/>
        <w:t>жения: признак предмета (определение), объект действия (дополнение), место, время действия (обстоятельство). На</w:t>
      </w:r>
      <w:r w:rsidRPr="009D3D17">
        <w:softHyphen/>
        <w:t>блюдения над интонацией и знаками препинания в предло</w:t>
      </w:r>
      <w:r w:rsidRPr="009D3D17">
        <w:softHyphen/>
        <w:t>жениях с обращениями. Различение простых и сложных предложений.</w:t>
      </w:r>
    </w:p>
    <w:p w:rsidR="00784C8D" w:rsidRPr="009D3D17" w:rsidRDefault="00784C8D" w:rsidP="00784C8D">
      <w:r w:rsidRPr="009D3D17">
        <w:t>Орфография и пунктуация (63 ч)</w:t>
      </w:r>
    </w:p>
    <w:p w:rsidR="00784C8D" w:rsidRPr="009D3D17" w:rsidRDefault="00784C8D" w:rsidP="00784C8D">
      <w:r w:rsidRPr="009D3D17">
        <w:t>Правописание падежных окончаний имён существитель</w:t>
      </w:r>
      <w:r w:rsidRPr="009D3D17">
        <w:softHyphen/>
        <w:t>ных в формах единственного и множественного числа. Употребление большой буквы и кавычек при написании имён собственных — названий книг, газет, журналов, фильмов, картин.</w:t>
      </w:r>
    </w:p>
    <w:p w:rsidR="00784C8D" w:rsidRPr="009D3D17" w:rsidRDefault="00784C8D" w:rsidP="00784C8D">
      <w:r w:rsidRPr="009D3D17">
        <w:t>Правописание падежных окончаний имён прилагатель</w:t>
      </w:r>
      <w:r w:rsidRPr="009D3D17">
        <w:softHyphen/>
        <w:t>ных в формах единственного и множественного числа.</w:t>
      </w:r>
    </w:p>
    <w:p w:rsidR="00784C8D" w:rsidRPr="009D3D17" w:rsidRDefault="00784C8D" w:rsidP="00784C8D">
      <w:r w:rsidRPr="009D3D17">
        <w:t>Написание предлогов с местоимениями. Использование rf в формах косвенных падежей личных местоимений 3-го лица. Употребление гласных в корнях личных местоиме</w:t>
      </w:r>
      <w:r w:rsidRPr="009D3D17">
        <w:softHyphen/>
        <w:t>ний в формах косвенных падежей (меня, от тебя, к нему).</w:t>
      </w:r>
    </w:p>
    <w:p w:rsidR="00784C8D" w:rsidRPr="009D3D17" w:rsidRDefault="00784C8D" w:rsidP="00784C8D">
      <w:r w:rsidRPr="009D3D17">
        <w:t>Употребление мягкого знака на конце глаголов неопре</w:t>
      </w:r>
      <w:r w:rsidRPr="009D3D17">
        <w:softHyphen/>
        <w:t>делённой формы (мыть, испечь), на конце глаголов настоя</w:t>
      </w:r>
      <w:r w:rsidRPr="009D3D17">
        <w:softHyphen/>
        <w:t>щего и будущего времени в форме 2-го лица после шипящих (учишь, будешь, закричишь), сохранение мягкого знака пе</w:t>
      </w:r>
      <w:r w:rsidRPr="009D3D17">
        <w:softHyphen/>
        <w:t>ред -ся (мыться, учишься). Гласные перед суффиксом -л- в глаголах прошедшего времени (таял, сеял).</w:t>
      </w:r>
    </w:p>
    <w:p w:rsidR="00784C8D" w:rsidRPr="009D3D17" w:rsidRDefault="00784C8D" w:rsidP="00784C8D">
      <w:r w:rsidRPr="009D3D17">
        <w:t>Правописание гласных в личных окончаниях глаголов 1-го и 2-го спряжения. Работа с орфографическим слова</w:t>
      </w:r>
      <w:r w:rsidRPr="009D3D17">
        <w:softHyphen/>
        <w:t>рем. Развитие орфографической зоркости.</w:t>
      </w:r>
    </w:p>
    <w:p w:rsidR="00784C8D" w:rsidRPr="009D3D17" w:rsidRDefault="00784C8D" w:rsidP="00784C8D">
      <w:r w:rsidRPr="009D3D17">
        <w:t>Знаки препинания, используемые при однородных членах, соединённых перечислительной интонацией, союза</w:t>
      </w:r>
      <w:r w:rsidRPr="009D3D17">
        <w:softHyphen/>
        <w:t xml:space="preserve">ми. Наблюдение над интонацией и знаками препинания в предложениях с обращениями. </w:t>
      </w:r>
    </w:p>
    <w:p w:rsidR="00784C8D" w:rsidRPr="009D3D17" w:rsidRDefault="00784C8D" w:rsidP="00784C8D"/>
    <w:p w:rsidR="00784C8D" w:rsidRPr="009D3D17" w:rsidRDefault="00784C8D" w:rsidP="00784C8D">
      <w:r w:rsidRPr="009D3D17">
        <w:t>Учебно-тематический план</w:t>
      </w:r>
    </w:p>
    <w:p w:rsidR="00784C8D" w:rsidRPr="009D3D17" w:rsidRDefault="00784C8D" w:rsidP="00784C8D"/>
    <w:p w:rsidR="00784C8D" w:rsidRPr="009D3D17" w:rsidRDefault="00784C8D" w:rsidP="00784C8D"/>
    <w:tbl>
      <w:tblPr>
        <w:tblW w:w="9308" w:type="dxa"/>
        <w:tblInd w:w="250" w:type="dxa"/>
        <w:tblLayout w:type="fixed"/>
        <w:tblLook w:val="0000" w:firstRow="0" w:lastRow="0" w:firstColumn="0" w:lastColumn="0" w:noHBand="0" w:noVBand="0"/>
      </w:tblPr>
      <w:tblGrid>
        <w:gridCol w:w="496"/>
        <w:gridCol w:w="3833"/>
        <w:gridCol w:w="1109"/>
        <w:gridCol w:w="1825"/>
        <w:gridCol w:w="2045"/>
      </w:tblGrid>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Тема раздела</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Всего часов</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Контрольные</w:t>
            </w:r>
          </w:p>
          <w:p w:rsidR="00784C8D" w:rsidRPr="009D3D17" w:rsidRDefault="00784C8D" w:rsidP="00EF7950">
            <w:r w:rsidRPr="009D3D17">
              <w:t>диктанты</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Проверочные работы</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pPr>
              <w:rPr>
                <w:rFonts w:eastAsia="Century Schoolbook"/>
              </w:rPr>
            </w:pPr>
            <w:r w:rsidRPr="009D3D17">
              <w:t>1</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Особенности устной речи</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2</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2</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Соблюдаем произносительные нормы и правила письма</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8</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3</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В устной речи интонация, а в письменной … пунктуация</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12</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4</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pPr>
              <w:rPr>
                <w:rFonts w:eastAsia="Lucida Sans Unicode"/>
              </w:rPr>
            </w:pPr>
            <w:r w:rsidRPr="009D3D17">
              <w:rPr>
                <w:rFonts w:eastAsia="Lucida Sans Unicode"/>
              </w:rPr>
              <w:t>Анализируем и строим предложения</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9</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lastRenderedPageBreak/>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lastRenderedPageBreak/>
              <w:t>5</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Правописание гласных</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13</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6</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Развёртываем,  распространяем мысли</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19</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8</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Части речи, их формы и правописание</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40</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3</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9</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Части речи и их работа в предложениях и тексте</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8</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10</w:t>
            </w:r>
          </w:p>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Предложение. Текст. Повторение</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25</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Всероссийская проверочная работа</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rPr>
          <w:trHeight w:val="340"/>
        </w:trPr>
        <w:tc>
          <w:tcPr>
            <w:tcW w:w="496"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tc>
        <w:tc>
          <w:tcPr>
            <w:tcW w:w="3833"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Итого</w:t>
            </w:r>
          </w:p>
        </w:tc>
        <w:tc>
          <w:tcPr>
            <w:tcW w:w="1109"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136</w:t>
            </w:r>
          </w:p>
        </w:tc>
        <w:tc>
          <w:tcPr>
            <w:tcW w:w="1825" w:type="dxa"/>
            <w:tcBorders>
              <w:top w:val="single" w:sz="4" w:space="0" w:color="000000"/>
              <w:left w:val="single" w:sz="4" w:space="0" w:color="000000"/>
              <w:bottom w:val="single" w:sz="4" w:space="0" w:color="000000"/>
            </w:tcBorders>
            <w:shd w:val="clear" w:color="auto" w:fill="auto"/>
            <w:vAlign w:val="center"/>
          </w:tcPr>
          <w:p w:rsidR="00784C8D" w:rsidRPr="009D3D17" w:rsidRDefault="00784C8D" w:rsidP="00EF7950">
            <w:r w:rsidRPr="009D3D17">
              <w:t>10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w:t>
            </w:r>
          </w:p>
        </w:tc>
      </w:tr>
    </w:tbl>
    <w:p w:rsidR="00784C8D" w:rsidRPr="009D3D17" w:rsidRDefault="00784C8D" w:rsidP="00784C8D"/>
    <w:p w:rsidR="00784C8D" w:rsidRPr="009D3D17" w:rsidRDefault="00784C8D" w:rsidP="00784C8D">
      <w:r w:rsidRPr="009D3D17">
        <w:t>Контрольное списывание - 2</w:t>
      </w:r>
    </w:p>
    <w:p w:rsidR="00784C8D" w:rsidRPr="009D3D17" w:rsidRDefault="00784C8D" w:rsidP="00784C8D">
      <w:r w:rsidRPr="009D3D17">
        <w:t>Контрольный словарный диктант - 4</w:t>
      </w:r>
    </w:p>
    <w:p w:rsidR="00784C8D" w:rsidRPr="009D3D17" w:rsidRDefault="00784C8D" w:rsidP="00784C8D">
      <w:r w:rsidRPr="009D3D17">
        <w:t>Изложение - 4</w:t>
      </w:r>
    </w:p>
    <w:p w:rsidR="00784C8D" w:rsidRPr="009D3D17" w:rsidRDefault="00784C8D" w:rsidP="00784C8D">
      <w:r w:rsidRPr="009D3D17">
        <w:t>Сочинение - 4</w:t>
      </w:r>
    </w:p>
    <w:p w:rsidR="00784C8D" w:rsidRPr="009D3D17" w:rsidRDefault="00784C8D" w:rsidP="00784C8D">
      <w:r w:rsidRPr="009D3D17">
        <w:t>Т</w:t>
      </w:r>
      <w:bookmarkStart w:id="0" w:name="_Toc399491429"/>
      <w:r w:rsidRPr="009D3D17">
        <w:t>ематическое планирование</w:t>
      </w:r>
      <w:bookmarkEnd w:id="0"/>
    </w:p>
    <w:p w:rsidR="00784C8D" w:rsidRPr="009D3D17" w:rsidRDefault="00784C8D" w:rsidP="00784C8D"/>
    <w:tbl>
      <w:tblPr>
        <w:tblW w:w="5000" w:type="pct"/>
        <w:tblLayout w:type="fixed"/>
        <w:tblLook w:val="04A0" w:firstRow="1" w:lastRow="0" w:firstColumn="1" w:lastColumn="0" w:noHBand="0" w:noVBand="1"/>
      </w:tblPr>
      <w:tblGrid>
        <w:gridCol w:w="600"/>
        <w:gridCol w:w="830"/>
        <w:gridCol w:w="2748"/>
        <w:gridCol w:w="533"/>
        <w:gridCol w:w="3439"/>
        <w:gridCol w:w="114"/>
        <w:gridCol w:w="1081"/>
      </w:tblGrid>
      <w:tr w:rsidR="00784C8D" w:rsidRPr="009D3D17" w:rsidTr="00EF7950">
        <w:trPr>
          <w:trHeight w:val="230"/>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Кол- во часов</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Тема урока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Характеристика деятельности ученика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Дата</w:t>
            </w:r>
          </w:p>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Общаемся устно и письменно… (вспоминаем, повторяем) (17 ч)</w:t>
            </w:r>
          </w:p>
          <w:p w:rsidR="00784C8D" w:rsidRPr="009D3D17" w:rsidRDefault="00784C8D" w:rsidP="00EF7950">
            <w:r w:rsidRPr="009D3D17">
              <w:t>Особенности устной речи (2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Произносим внятно, читаем выразительно</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Наблюдают особенности устной народной речи: мелодичность, ритмичность, темп.</w:t>
            </w:r>
          </w:p>
          <w:p w:rsidR="00784C8D" w:rsidRPr="009D3D17" w:rsidRDefault="00784C8D" w:rsidP="00EF7950">
            <w:r w:rsidRPr="009D3D17">
              <w:t>Выразительно читают вслух литературные произведения разных жанров. Связно высказываются о событиях (лето), грамотно строят предложения и тексты.</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Наблюдение за свойствами русского ударения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Обобщают сведения о свойствах русского ударения: разноместности, подвижности, его </w:t>
            </w:r>
            <w:r w:rsidRPr="009D3D17">
              <w:lastRenderedPageBreak/>
              <w:t>смыслоразличительной роли. Упражняются в звукобуквенном анализе слов, в безошибочном списывании текста и проверке собственных записей.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Соблюдаем произносительные нормы и правила письма (8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Нормы произношения и правописания гласных в словах.</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Оценивают правильность звучащей речи (собственной, собеседников) с позиций соблюдения произносительных норм.</w:t>
            </w:r>
          </w:p>
          <w:p w:rsidR="00784C8D" w:rsidRPr="009D3D17" w:rsidRDefault="00784C8D" w:rsidP="00EF7950">
            <w:r w:rsidRPr="009D3D17">
              <w:t>Классифицируют типы орфограмм в словах.</w:t>
            </w:r>
          </w:p>
          <w:p w:rsidR="00784C8D" w:rsidRPr="009D3D17" w:rsidRDefault="00784C8D" w:rsidP="00EF7950">
            <w:r w:rsidRPr="009D3D17">
              <w:t>Решают орфографические задачи при записи слов.</w:t>
            </w:r>
          </w:p>
          <w:p w:rsidR="00784C8D" w:rsidRPr="009D3D17" w:rsidRDefault="00784C8D" w:rsidP="00EF7950">
            <w:r w:rsidRPr="009D3D17">
              <w:t>Обогащают свою речь синонимической лексикой (оттенки красного цвета).</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Сочинение о впечатлениях и событиях летних каникул.</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Выражают эмоции с помощью словесных средств.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Непроизносимые согласные.</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Находят изученные орфограммы в словах; правильно пишут слова  с парными и непроизносимыми согласными в корне; определяют род и число имен прилагательных; выполняют разбор предложения; записывают текст по памяти; выписывают из текста имена прилагательные; подбирают синонимы.</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парных согласных.</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Правильно произносят слова с буквосочетаниями чн, сч; распределяют слова в два столбика по особенностям произношения звуков; находят подлежащее и сказуемое в предложении; выписывают из текста имена прилагательные; подбирают синонимы; озаглавливают текст; объясняют изученные орфограммы.</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Нормы произношения и правописания согласных в словах.</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Замечают речевые недочёты и вносят  коррективы в  устные и письменные высказывания.</w:t>
            </w:r>
          </w:p>
          <w:p w:rsidR="00784C8D" w:rsidRPr="009D3D17" w:rsidRDefault="00784C8D" w:rsidP="00EF7950">
            <w:r w:rsidRPr="009D3D17">
              <w:lastRenderedPageBreak/>
              <w:t>Выражают эмоции с помощью словесных и несловесных средств.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Входная проверочная работа. Диктант с грамматическим заданием.</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Пишут под диктовку текст  в соответствии с изученными нормами правописания</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Решение орфографических задач.</w:t>
            </w:r>
          </w:p>
          <w:p w:rsidR="00784C8D" w:rsidRPr="009D3D17" w:rsidRDefault="00784C8D" w:rsidP="00EF7950">
            <w:r w:rsidRPr="009D3D17">
              <w:t>Работа над ошибками.</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 Замечают речевые недочёты и вносят  коррективы в  устные и письменные высказывания.</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Упражнения в написании слов с разными типами согласных и гласных орфограмм.</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Повторяют написания с удвоенными согласными, с разными типами орфограмм, с полногласными и неполногласными буквосочетаниями оро/ра, оло/ла, ере/ре.</w:t>
            </w:r>
          </w:p>
          <w:p w:rsidR="00784C8D" w:rsidRPr="009D3D17" w:rsidRDefault="00784C8D" w:rsidP="00EF7950">
            <w:r w:rsidRPr="009D3D17">
              <w:t>Получают сведения о происхождении слова «стадион».</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 устной речи интонация, а в письменной… пунктуация (12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Различаем и оформляем предложения по цели высказывания.</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значение интонации, знаков препинания, их взаимосвязь.</w:t>
            </w:r>
          </w:p>
          <w:p w:rsidR="00784C8D" w:rsidRPr="009D3D17" w:rsidRDefault="00784C8D" w:rsidP="00EF7950">
            <w:r w:rsidRPr="009D3D17">
              <w:t>Преобразовывают интонационную мелодику предложений в использование на письме соответствующих знаков препинания.</w:t>
            </w:r>
          </w:p>
          <w:p w:rsidR="00784C8D" w:rsidRPr="009D3D17" w:rsidRDefault="00784C8D" w:rsidP="00EF7950">
            <w:r w:rsidRPr="009D3D17">
              <w:t>Анализируют предложения и тексты с позиций языковых средств, используемых для выражения смысла (смысло-интонационно-пунктуационный разбор).</w:t>
            </w:r>
          </w:p>
          <w:p w:rsidR="00784C8D" w:rsidRPr="009D3D17" w:rsidRDefault="00784C8D" w:rsidP="00EF7950"/>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Выражаем чувства и отношение.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Вникают в смысл и воспроизводят содержание речи, воспринятой на слух.</w:t>
            </w:r>
          </w:p>
          <w:p w:rsidR="00784C8D" w:rsidRPr="009D3D17" w:rsidRDefault="00784C8D" w:rsidP="00EF7950">
            <w:r w:rsidRPr="009D3D17">
              <w:t>Выявляют значение интонации, знаков препинания, их взаимосвязь.</w:t>
            </w:r>
          </w:p>
          <w:p w:rsidR="00784C8D" w:rsidRPr="009D3D17" w:rsidRDefault="00784C8D" w:rsidP="00EF7950">
            <w:r w:rsidRPr="009D3D17">
              <w:t xml:space="preserve">Преобразовывают интонационную мелодику предложений в </w:t>
            </w:r>
            <w:r w:rsidRPr="009D3D17">
              <w:lastRenderedPageBreak/>
              <w:t>использование на письме соответствующих знаков препинания.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Контрольный диктант.</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предложения и тексты с позиций языковых средств, используемых для выражения смысла (смысло-интонационно-пунктуационный разбор).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Уточняем смысл высказывания.</w:t>
            </w:r>
          </w:p>
          <w:p w:rsidR="00784C8D" w:rsidRPr="009D3D17" w:rsidRDefault="00784C8D" w:rsidP="00EF7950">
            <w:r w:rsidRPr="009D3D17">
              <w:t>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Осознанно выбирают слова с логическим ударением при произнесении пословиц.</w:t>
            </w:r>
          </w:p>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Выделяем  этикетные слова и фразы</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Кратко воспроизводят содержание небольших частей текста.</w:t>
            </w:r>
          </w:p>
          <w:p w:rsidR="00784C8D" w:rsidRPr="009D3D17" w:rsidRDefault="00784C8D" w:rsidP="00EF7950">
            <w:r w:rsidRPr="009D3D17">
              <w:t>Правильно  используют этикетные словесные средства в ситуации поздравления с днём рождения.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Знаки препинания.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Кратко воспроизводят содержание небольших частей текста.</w:t>
            </w:r>
          </w:p>
          <w:p w:rsidR="00784C8D" w:rsidRPr="009D3D17" w:rsidRDefault="00784C8D" w:rsidP="00EF7950">
            <w:r w:rsidRPr="009D3D17">
              <w:t>Выявляют значение интонации, знаков препинания, их взаимосвязь.</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Знаки препинания при однородных членах.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предложения и тексты с позиций языковых средств, используемых для выражения смысла (смысло-интонационно-пунктуационный разбор).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Проверочная работа. Знаки препинания при обращении.</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Пишут под диктовку словарные слова  в соответствии с изученными нормами правописания. Преобразовывают интонационную мелодику предложений в использование на письме соответствующих знаков препинания.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Используем средства пунктуации.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значение интонации, знаков препинания, их взаимосвязь.</w:t>
            </w:r>
          </w:p>
          <w:p w:rsidR="00784C8D" w:rsidRPr="009D3D17" w:rsidRDefault="00784C8D" w:rsidP="00EF7950">
            <w:r w:rsidRPr="009D3D17">
              <w:t>Анализируют предложения и тексты с позиций языковых средств, используемых для выражения смысла.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Изложение</w:t>
            </w:r>
          </w:p>
          <w:p w:rsidR="00784C8D" w:rsidRPr="009D3D17" w:rsidRDefault="00784C8D" w:rsidP="00EF7950">
            <w:r w:rsidRPr="009D3D17">
              <w:lastRenderedPageBreak/>
              <w:t xml:space="preserve"> «Деревья в осеннем лесу»</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 xml:space="preserve">Излагают (воспроизводят) содержание текста по плану; определяют тип </w:t>
            </w:r>
            <w:r w:rsidRPr="009D3D17">
              <w:lastRenderedPageBreak/>
              <w:t>текста; делят текст на смысловые части; озаглавливают текст; анализируют предложенные планы; работают с деформированным текстом; редактируют текст; оформляют каждую часть с красной строки.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Решение орфографических задач. Работа над ошибками.</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 Обнаруживают орфограммы в слове и решают орфографические задачи.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Повторение. Орфография.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Вспоминают правило написания безударных гласных в корне.</w:t>
            </w:r>
          </w:p>
          <w:p w:rsidR="00784C8D" w:rsidRPr="009D3D17" w:rsidRDefault="00784C8D" w:rsidP="00EF7950">
            <w:r w:rsidRPr="009D3D17">
              <w:t>Обнаруживают орфограммы в слове и решают орфографические задачи; подбирают проверочные слова к безударным гласным в корне.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Lucida Sans Unicode"/>
              </w:rPr>
            </w:pPr>
            <w:r w:rsidRPr="009D3D17">
              <w:rPr>
                <w:rFonts w:eastAsia="Lucida Sans Unicode"/>
              </w:rPr>
              <w:t>Анализируем и строим предложения</w:t>
            </w:r>
          </w:p>
          <w:p w:rsidR="00784C8D" w:rsidRPr="009D3D17" w:rsidRDefault="00784C8D" w:rsidP="00EF7950">
            <w:r w:rsidRPr="009D3D17">
              <w:t>Выражаем мысли и чувства… Предложение (1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Главные и второстепенные  члены предложения. Проверочная работа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Обобщают изученные языковые факты и ставят новые задачи по их углублению.</w:t>
            </w:r>
          </w:p>
          <w:p w:rsidR="00784C8D" w:rsidRPr="009D3D17" w:rsidRDefault="00784C8D" w:rsidP="00EF7950">
            <w:r w:rsidRPr="009D3D17">
              <w:t>Наблюдают над строением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Части речи и члены предложения (1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Части речи и члены предложения. Контрольный словарный диктант</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Устанавливают соподчинённость объектов (частей речи и членов предложений).</w:t>
            </w:r>
          </w:p>
          <w:p w:rsidR="00784C8D" w:rsidRPr="009D3D17" w:rsidRDefault="00784C8D" w:rsidP="00EF7950">
            <w:r w:rsidRPr="009D3D17">
              <w:t>Составляют предложения.</w:t>
            </w:r>
          </w:p>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Формы глаголов и их «работа» в роли сказуемого (7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Неопределённая форма глаголов</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Обобщают изученные признаки глагола.</w:t>
            </w:r>
          </w:p>
          <w:p w:rsidR="00784C8D" w:rsidRPr="009D3D17" w:rsidRDefault="00784C8D" w:rsidP="00EF7950">
            <w:r w:rsidRPr="009D3D17">
              <w:t>Устанавливают новые свойства объекта (глагольных форм) с помощью таблицы.</w:t>
            </w:r>
          </w:p>
          <w:p w:rsidR="00784C8D" w:rsidRPr="009D3D17" w:rsidRDefault="00784C8D" w:rsidP="00EF7950">
            <w:r w:rsidRPr="009D3D17">
              <w:lastRenderedPageBreak/>
              <w:t>Устанавливают  зависимость общего значения высказывания (предложения) от выбора временных форм глагола.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Формы времени глаголов. Глаголы прошедшего времени.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Участвуют в составлении алгоритма (плана действий) решения новой орфографической задачи и используют его при записи окончаний глаголов.</w:t>
            </w:r>
          </w:p>
          <w:p w:rsidR="00784C8D" w:rsidRPr="009D3D17" w:rsidRDefault="00784C8D" w:rsidP="00EF7950">
            <w:r w:rsidRPr="009D3D17">
              <w:t>Анализируют и систематизируют признаки частей речи и предложения, действуя по памятке.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Формы глаголов</w:t>
            </w:r>
          </w:p>
          <w:p w:rsidR="00784C8D" w:rsidRPr="009D3D17" w:rsidRDefault="00784C8D" w:rsidP="00EF7950">
            <w:r w:rsidRPr="009D3D17">
              <w:t>в настоящем</w:t>
            </w:r>
          </w:p>
          <w:p w:rsidR="00784C8D" w:rsidRPr="009D3D17" w:rsidRDefault="00784C8D" w:rsidP="00EF7950">
            <w:r w:rsidRPr="009D3D17">
              <w:t>и будущем времени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содержание и контролируют правильность записей.</w:t>
            </w:r>
          </w:p>
          <w:p w:rsidR="00784C8D" w:rsidRPr="009D3D17" w:rsidRDefault="00784C8D" w:rsidP="00EF7950">
            <w:r w:rsidRPr="009D3D17">
              <w:t>Работают в парах при решении орфографических задач: выдвигают собственные гипотезы (прогнозы) и обосновывают их, обмениваются мыслями, прислушиваются к мнению собеседников.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Контрольный диктант.</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Овладевают способами определения спряжения глаголов.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Спряжение глаголов. Проверочная работа.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Овладевают способами определения спряжения глаголов.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глаголов. Употребление мягкого знака после щипящих и на конце глаголов.</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формы глаголов, объясняют смысл пословиц, указывают время и тип спряжения, выполняют звуко-буквенный разбор и разбор слов по составу,  образовывают формы настоящего и будущего времени во 2 лице единственного числа. Выписывают из текста словосочетания, объясняют изученные орфограммы, производят синтаксический разбор предложений, находят чередования согласных при образовании разных форм глаголов.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глаголов. Употребление мягкого знака во 2 лице  глагола.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Запоминают личные окончания глаголов 2-го лица единственного числа.</w:t>
            </w:r>
          </w:p>
          <w:p w:rsidR="00784C8D" w:rsidRPr="009D3D17" w:rsidRDefault="00784C8D" w:rsidP="00EF7950">
            <w:r w:rsidRPr="009D3D17">
              <w:t>Определяют формы глаголов; объяснять смысл пословиц;</w:t>
            </w:r>
          </w:p>
          <w:p w:rsidR="00784C8D" w:rsidRPr="009D3D17" w:rsidRDefault="00784C8D" w:rsidP="00EF7950">
            <w:r w:rsidRPr="009D3D17">
              <w:lastRenderedPageBreak/>
              <w:t>Применяют знания о изученных орфограммах.</w:t>
            </w:r>
          </w:p>
          <w:p w:rsidR="00784C8D" w:rsidRPr="009D3D17" w:rsidRDefault="00784C8D" w:rsidP="00EF7950">
            <w:r w:rsidRPr="009D3D17">
              <w:t>Пишут под диктовку текст в соответствии с изученными нормами правописания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Правописание глаголов (10ч)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личных окончаний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Записывают безударные окончания глаголов; определяют спряжения глаголов.</w:t>
            </w:r>
          </w:p>
          <w:p w:rsidR="00784C8D" w:rsidRPr="009D3D17" w:rsidRDefault="00784C8D" w:rsidP="00EF7950">
            <w:r w:rsidRPr="009D3D17">
              <w:t>Подбирают пропущенные в тексте глаголы, выделяют личные окончания глаголов.</w:t>
            </w:r>
          </w:p>
          <w:p w:rsidR="00784C8D" w:rsidRPr="009D3D17" w:rsidRDefault="00784C8D" w:rsidP="00EF7950">
            <w:r w:rsidRPr="009D3D17">
              <w:t>Решают орфографическую задачу  в правописании личных окончаний глаголов.</w:t>
            </w:r>
          </w:p>
          <w:p w:rsidR="00784C8D" w:rsidRPr="009D3D17" w:rsidRDefault="00784C8D" w:rsidP="00EF7950">
            <w:r w:rsidRPr="009D3D17">
              <w:t>Образовывают от глаголов неопределенной формы 2-е лицо единственное число настоящего и будущего времени.</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личных окончаний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Записывают слова из словаря в алфавитном порядке; подбирают однокоренные глаголы; указывают спряжение глаголов; составляют словосочетания и предложения с глаголами; спрягают глагол «путешествовать»; подбирают проверочные слова.</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Гласные –е, -и в  безударных личных окончаниях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формы глаголов, указывают время и тип спряжения, выполняют звуко-буквенный разбор и разбор слов по составу, образовывают формы настоящего и будущего времени во 2 лице единственного числа. Выписывают из текста</w:t>
            </w:r>
          </w:p>
          <w:p w:rsidR="00784C8D" w:rsidRPr="009D3D17" w:rsidRDefault="00784C8D" w:rsidP="00EF7950">
            <w:r w:rsidRPr="009D3D17">
              <w:t>словосочетания, объясняют изученные орфограммы, производят синтаксический разбор предложений, находят чередования. Записывают безударные окончания глаголов; определяют спряжения глаголов.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35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Гласные –е, -и в безударных личных окончаниях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Запоминают глаголы-исключения. Определяют спряжение глаголов; выделяют приставки в глаголах; дописывают предложения спрягают глаголы «гнать», «видеть»; выделяют личные окончания; выполняют словообразовательный разбор слов.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Повторение. Правописание  окончаний глагола. Проверочная работа</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спряжение глаголов; выделяют приставки в глаголах; дописывают предложения, спрягают глаголы «гнать», «видеть»; выделяют личные окончания; выполняют словообразовательный разбор слов.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Правописание  окончаний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Подбирают глаголы-синонимы; находят чередование согласных в корне (ч//г//ж, ч//к); изменяют по лицам глаголы «жечь», «течь»; записывают предложения, употребляя в нужном лице глаголы из скобок.</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Контрольная работа по теме «Правописание личных окончаний глагола»</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Записывают безударные окончания глаголов; определяют спряжения глаголов.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39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окончаний глагола. Работа над ошибками.</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p w:rsidR="00784C8D" w:rsidRPr="009D3D17" w:rsidRDefault="00784C8D" w:rsidP="00EF7950"/>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окончаний глагола.</w:t>
            </w:r>
          </w:p>
          <w:p w:rsidR="00784C8D" w:rsidRPr="009D3D17" w:rsidRDefault="00784C8D" w:rsidP="00EF7950"/>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формы глаголов, указывать время и тип спряжения, выполняют звуко-буквенный разбор и разбор слов по составу,  образовывают формы настоящего и будущего времени во 2 лице единственного числа.</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rPr>
          <w:trHeight w:val="997"/>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Правописание  окончаний глагола.</w:t>
            </w:r>
          </w:p>
          <w:p w:rsidR="00784C8D" w:rsidRPr="009D3D17" w:rsidRDefault="00784C8D" w:rsidP="00EF7950">
            <w:r w:rsidRPr="009D3D17">
              <w:t>Мастерская слова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Выписывают из текста словосочетания, объясняют изученные орфограммы, производят синтаксический разбор предложений, находят чередования. Записывают безударные окончания глаголов; определяют спряжения глаголов.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Выражение сказуемого разными формами времени глаголов (1ч)</w:t>
            </w:r>
          </w:p>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42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Выражение сказуемого</w:t>
            </w:r>
          </w:p>
          <w:p w:rsidR="00784C8D" w:rsidRPr="009D3D17" w:rsidRDefault="00784C8D" w:rsidP="00EF7950">
            <w:r w:rsidRPr="009D3D17">
              <w:t>разными формами времени глагола.</w:t>
            </w:r>
          </w:p>
          <w:p w:rsidR="00784C8D" w:rsidRPr="009D3D17" w:rsidRDefault="00784C8D" w:rsidP="00EF7950"/>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Изменяют глаголы настоящего, прошедшего, будущего времени. Выделяют родовые окончания  глаголов прошедшего времени.</w:t>
            </w:r>
          </w:p>
          <w:p w:rsidR="00784C8D" w:rsidRPr="009D3D17" w:rsidRDefault="00784C8D" w:rsidP="00EF7950">
            <w:r w:rsidRPr="009D3D17">
              <w:t>Определяют предложения по цели высказывания; выделяют главные члены предложения; вставляют в тексте глаголы, подходящие по смыслу.</w:t>
            </w:r>
          </w:p>
          <w:p w:rsidR="00784C8D" w:rsidRPr="009D3D17" w:rsidRDefault="00784C8D" w:rsidP="00EF7950">
            <w:r w:rsidRPr="009D3D17">
              <w:t>Списывают текст; выписывают из текста глаголы, указывают род, число, спряжение.</w:t>
            </w:r>
          </w:p>
          <w:p w:rsidR="00784C8D" w:rsidRPr="009D3D17" w:rsidRDefault="00784C8D" w:rsidP="00EF7950">
            <w:r w:rsidRPr="009D3D17">
              <w:t>Производят синтаксический разбор предложений; сравнивают предложения.</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Выражение сказуемого «повелительными» формами глаголов  в побудительных предложениях (2ч)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Выражение сказуемого</w:t>
            </w:r>
          </w:p>
          <w:p w:rsidR="00784C8D" w:rsidRPr="009D3D17" w:rsidRDefault="00784C8D" w:rsidP="00EF7950">
            <w:r w:rsidRPr="009D3D17">
              <w:t>повелительными формами глаголов.</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Изменяют глаголы настоящего, прошедшего, будущего времени. Выделяют родовые окончания  глаголов прошедшего времени.</w:t>
            </w:r>
          </w:p>
          <w:p w:rsidR="00784C8D" w:rsidRPr="009D3D17" w:rsidRDefault="00784C8D" w:rsidP="00EF7950">
            <w:r w:rsidRPr="009D3D17">
              <w:t>Определяют предложения по цели высказывания;  выделяют главные члены предложения; вставляют в текст глаголы, подходящие по смыслу.</w:t>
            </w:r>
          </w:p>
          <w:p w:rsidR="00784C8D" w:rsidRPr="009D3D17" w:rsidRDefault="00784C8D" w:rsidP="00EF7950">
            <w:r w:rsidRPr="009D3D17">
              <w:t>Списывают текст; выписывают из текста глаголы, указывают род, число, спряжение.</w:t>
            </w:r>
          </w:p>
          <w:p w:rsidR="00784C8D" w:rsidRPr="009D3D17" w:rsidRDefault="00784C8D" w:rsidP="00EF7950">
            <w:r w:rsidRPr="009D3D17">
              <w:t>Производят синтаксический разбор предложений; сравнивают предложения.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по теме «Роль глагола в предложении» Проверочная работа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Изменяют глаголы настоящего, прошедшего, будущего времени; составляют нераспространенные предложения; указывают род имен существительных.</w:t>
            </w:r>
          </w:p>
          <w:p w:rsidR="00784C8D" w:rsidRPr="009D3D17" w:rsidRDefault="00784C8D" w:rsidP="00EF7950">
            <w:r w:rsidRPr="009D3D17">
              <w:t>Выделяют родовые окончания  глаголов прошедшего времени.</w:t>
            </w:r>
          </w:p>
          <w:p w:rsidR="00784C8D" w:rsidRPr="009D3D17" w:rsidRDefault="00784C8D" w:rsidP="00EF7950">
            <w:r w:rsidRPr="009D3D17">
              <w:lastRenderedPageBreak/>
              <w:t>Определяют предложения по цели высказывания;  выделяют главные члены предложения; вставляют в текст глаголы, подходящие по смыслу.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РАЗВЁРТЫВАЕМ,  РАСПРОСТРАНЯЕМ МЫСЛИ…</w:t>
            </w:r>
          </w:p>
          <w:p w:rsidR="00784C8D" w:rsidRPr="009D3D17" w:rsidRDefault="00784C8D" w:rsidP="00EF7950">
            <w:r w:rsidRPr="009D3D17">
              <w:t>Используем второстепенные члены предложения (4ч)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Используем второстепенные члены предложения</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Ставят новые задачи по изучению известной единицы языка — предложения.</w:t>
            </w:r>
          </w:p>
          <w:p w:rsidR="00784C8D" w:rsidRPr="009D3D17" w:rsidRDefault="00784C8D" w:rsidP="00EF7950">
            <w:r w:rsidRPr="009D3D17">
              <w:t>Выявляют новые особенности, признаки  простых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Падежные формы склоняемых частей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новые особенности, признаки  простых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Падежные формы имен существительных.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новые особенности, признаки  простых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Падежные формы имен прилагательных.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новые особенности, признаки  простых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Предложения с однородными членами (10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Р/Р Изложение</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Излагают (воспроизводят) содержание текста по плану.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Однородные подлежащие.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новые особенности, признаки  простых предложений, осложненных однородными членами.</w:t>
            </w:r>
          </w:p>
          <w:p w:rsidR="00784C8D" w:rsidRPr="009D3D17" w:rsidRDefault="00784C8D" w:rsidP="00EF7950">
            <w:r w:rsidRPr="009D3D17">
              <w:t>Ориентируются в условиях постановки запятой при однородных членах предложения.</w:t>
            </w:r>
          </w:p>
          <w:p w:rsidR="00784C8D" w:rsidRPr="009D3D17" w:rsidRDefault="00784C8D" w:rsidP="00EF7950">
            <w:r w:rsidRPr="009D3D17">
              <w:t>Соотносят варианты интонирования и варианты пунктуации в предложениях с однородными членами.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rPr>
          <w:trHeight w:val="261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51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Однородные сказуемые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Ориентируются в условиях постановки запятой при однородных членах предложения. Соотносят варианты интонирования и варианты пунктуации в предложениях с однородными членами.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Однородные  определения.</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Действуют по алгоритму при решении пунктуационной задачи.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rPr>
          <w:trHeight w:val="2059"/>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Однородные обстоятельства и дополнения. Проверочная работа</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новый тип предложений, моделируют их с помощью схем, преобразовывают модели в словесные высказывания.</w:t>
            </w:r>
          </w:p>
          <w:p w:rsidR="00784C8D" w:rsidRPr="009D3D17" w:rsidRDefault="00784C8D" w:rsidP="00EF7950">
            <w:r w:rsidRPr="009D3D17">
              <w:t>Составляют предложения с однородными членами.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Знаки препинания при однородных членах предложения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Действуют по алгоритму при решении пунктуационной задачи. Работают по памятке.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Контрольная работа по теме «Однородные члены предложения»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Записывают текст под диктовку в соответствии с изученными нормами правописания.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Знаки препинания при однородных членах предложения.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Действуют по алгоритму при решении пунктуационной задачи. Работают по памятке.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Знаки препинания при однородных членах предложения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Действуют по алгоритму при решении пунктуационной задачи. Работают по памятке.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Пунктуация.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Действуют по алгоритму при решении пунктуационной задачи. Работают по памятке.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Строение текстов разных типов (повествование, описание, рассуждение)</w:t>
            </w:r>
          </w:p>
          <w:p w:rsidR="00784C8D" w:rsidRPr="009D3D17" w:rsidRDefault="00784C8D" w:rsidP="00EF7950">
            <w:r w:rsidRPr="009D3D17">
              <w:t>(4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Строение текстов разных типов.</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Определяют тип текста по речевой задаче. Анализируют строение текстов и предложений, сопоставляют специфические особенности текстов, </w:t>
            </w:r>
            <w:r w:rsidRPr="009D3D17">
              <w:lastRenderedPageBreak/>
              <w:t>делают выводы, сообщения по итогам анализа.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Сопоставление  признаков</w:t>
            </w:r>
          </w:p>
          <w:p w:rsidR="00784C8D" w:rsidRPr="009D3D17" w:rsidRDefault="00784C8D" w:rsidP="00EF7950">
            <w:r w:rsidRPr="009D3D17">
              <w:t>разных типов текста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и корректируют собственные высказывания.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Сочинение «Зимние забавы»</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Письменно пересказывают текст; строят предложения из данных слов; составляют из предложений текст; озаглавливают текст; выделяют приставки.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Контрольное списывание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Списывают текст и контролируют деятельность.</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ЧАСТИ РЕЧИ, ИХ ФОРМЫ И ПРАВОПИСАНИЕ (40 ч)</w:t>
            </w:r>
          </w:p>
          <w:p w:rsidR="00784C8D" w:rsidRPr="009D3D17" w:rsidRDefault="00784C8D" w:rsidP="00EF7950">
            <w:r w:rsidRPr="009D3D17">
              <w:t>Слово как часть речи (2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Грамматическая связь между  словами разных частей речи</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Обобщают известные языковые факты и выдвигают новые задачи по их изучению.</w:t>
            </w:r>
          </w:p>
          <w:p w:rsidR="00784C8D" w:rsidRPr="009D3D17" w:rsidRDefault="00784C8D" w:rsidP="00EF7950">
            <w:r w:rsidRPr="009D3D17">
              <w:t>Систематизируют сведения об изученных частях речи.</w:t>
            </w:r>
          </w:p>
          <w:p w:rsidR="00784C8D" w:rsidRPr="009D3D17" w:rsidRDefault="00784C8D" w:rsidP="00EF7950">
            <w:r w:rsidRPr="009D3D17">
              <w:t>Наблюдают над употреблением в речи нового способа выражения сравнительных отношений.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Самостоятельные и служебные части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Систематизируют сведения об изученных частях речи.</w:t>
            </w:r>
          </w:p>
          <w:p w:rsidR="00784C8D" w:rsidRPr="009D3D17" w:rsidRDefault="00784C8D" w:rsidP="00EF7950">
            <w:r w:rsidRPr="009D3D17">
              <w:t>Наблюдают над употреблением в речи союзов «как», «точно», «словно».</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Формы частей речи  (6ч)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Изменение частей речи по числам.</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Устанавливают общее в изменении частей речи по числам.</w:t>
            </w:r>
          </w:p>
          <w:p w:rsidR="00784C8D" w:rsidRPr="009D3D17" w:rsidRDefault="00784C8D" w:rsidP="00EF7950">
            <w:r w:rsidRPr="009D3D17">
              <w:t>Различают особенности рода у существительных и других частей речи. Упражняются в согласовании в роде, числе глаголов прошедшего времени с личными местоимениями 3 лица.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Изменение частей речи по  родам.</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Изменяют части речи по числам и родам; проверяют безударные гласные в корне; подбирают проверочные </w:t>
            </w:r>
            <w:r w:rsidRPr="009D3D17">
              <w:lastRenderedPageBreak/>
              <w:t>слова; указывают род, число глаголов прошедшего времени.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Изменение частей речи по числам и родам</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Изменяют части речи по числам и родам.</w:t>
            </w:r>
          </w:p>
          <w:p w:rsidR="00784C8D" w:rsidRPr="009D3D17" w:rsidRDefault="00784C8D" w:rsidP="00EF7950">
            <w:r w:rsidRPr="009D3D17">
              <w:t>Вставляют пропущенные окончания; указывают части речи; определяют род.</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Глагол и его личные формы</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Называют свойства и признаки глагола, определяют форму времени глагола, группируют глаголы по оттенкам значений; определяют цель выбора автором той или иной формы времени глагола.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Склонение  частей речи. Падежные формы имён существительных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Различают суть  терминов «спряжение», «склонение».</w:t>
            </w:r>
          </w:p>
          <w:p w:rsidR="00784C8D" w:rsidRPr="009D3D17" w:rsidRDefault="00784C8D" w:rsidP="00EF7950">
            <w:r w:rsidRPr="009D3D17">
              <w:t>Соотносят известные падежные формы частей речи с вариантами склонения личных местоимений.</w:t>
            </w:r>
          </w:p>
          <w:p w:rsidR="00784C8D" w:rsidRPr="009D3D17" w:rsidRDefault="00784C8D" w:rsidP="00EF7950">
            <w:r w:rsidRPr="009D3D17">
              <w:t>Осознанно выбирают нужную форму слов при составлении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Склонение  имён прилагательных. Проверочная работа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Различают суть  терминов «спряжение», «склонение».</w:t>
            </w:r>
          </w:p>
          <w:p w:rsidR="00784C8D" w:rsidRPr="009D3D17" w:rsidRDefault="00784C8D" w:rsidP="00EF7950">
            <w:r w:rsidRPr="009D3D17">
              <w:t>Соотносят известные падежные формы частей речи с вариантами склонения личных местоимений.</w:t>
            </w:r>
          </w:p>
          <w:p w:rsidR="00784C8D" w:rsidRPr="009D3D17" w:rsidRDefault="00784C8D" w:rsidP="00EF7950">
            <w:r w:rsidRPr="009D3D17">
              <w:t>Осознанно выбирают нужную форму слов при составлении предложений.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Правописание безударных падежных окончаний склоняемых частей речи (3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Имена существительные. Склонение.</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Наблюдают, анализируют таблицу и обнаруживают различия в падежных окончаниях существительных.</w:t>
            </w:r>
          </w:p>
          <w:p w:rsidR="00784C8D" w:rsidRPr="009D3D17" w:rsidRDefault="00784C8D" w:rsidP="00EF7950">
            <w:r w:rsidRPr="009D3D17">
              <w:t>Осознают значимость знания о склонениях для выбора правильных окончаний слов.</w:t>
            </w:r>
          </w:p>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73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Имена существительные 1, 2 и 3 склонений</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Вспоминают, что имена существительные в одном и том же падеже могут иметь разные окончания.</w:t>
            </w:r>
          </w:p>
          <w:p w:rsidR="00784C8D" w:rsidRPr="009D3D17" w:rsidRDefault="00784C8D" w:rsidP="00EF7950">
            <w:r w:rsidRPr="009D3D17">
              <w:t>Определяют спряжение глаголов; определяют склонение имен существительных; обобщают материал таблицы по вопросам; вставляют пропущенные буквы; выделяют окончания.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Имена существительные 1, 2 и 3 склонений Проверочная работа</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Дополняют таблицу «Родовые окончания имен существительных»; записывают словосочетания; определяют главное и зависимое слово в словосочетании; записывают имена существительные в  нужном падеже.</w:t>
            </w:r>
          </w:p>
          <w:p w:rsidR="00784C8D" w:rsidRPr="009D3D17" w:rsidRDefault="00784C8D" w:rsidP="00EF7950"/>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Правописание безударных падежных окончаний имен существительных в единственном числе (8ч)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окончаний имен существительных.</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Обнаруживают общий способ проверки безударных гласных в корне и окончаниях склоняемых частей речи и переносят его при решении новых орфографических задач.</w:t>
            </w:r>
          </w:p>
          <w:p w:rsidR="00784C8D" w:rsidRPr="009D3D17" w:rsidRDefault="00784C8D" w:rsidP="00EF7950">
            <w:r w:rsidRPr="009D3D17">
              <w:t>Выбирают буквы при обозначении конкурирующих безударных падежных окончаний.</w:t>
            </w:r>
          </w:p>
          <w:p w:rsidR="00784C8D" w:rsidRPr="009D3D17" w:rsidRDefault="00784C8D" w:rsidP="00EF7950">
            <w:r w:rsidRPr="009D3D17">
              <w:t>Выявляют случаи, противоречащие общим правилам написания.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Употребление гласных е–и  в падежных окончаниях имен существительных разных склонений.</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Выделяют окончания имен существительных; употребляют существительные в нужном падеже; подчеркивают орфограммы в корнях; подбирают проверочные слова; </w:t>
            </w:r>
            <w:r w:rsidRPr="009D3D17">
              <w:lastRenderedPageBreak/>
              <w:t>правильно пишут слова с сочетанием чк.</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Употребление гласных е–и  в падежных окончаниях имен существительных разных склонений.</w:t>
            </w:r>
          </w:p>
          <w:p w:rsidR="00784C8D" w:rsidRPr="009D3D17" w:rsidRDefault="00784C8D" w:rsidP="00EF7950"/>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Узнают, что после твердых шипящих и ц в безударных падежных окончаниях пишется е. Употребляют слова «туфля», «автомобиль», «председатель»  в формах Д. п., П. п., Т. п.; указывать главные и зависимые слова в словосочетании; выделяют окончания имен существительных; объясняют изученные орфограммы; указывают падеж и склонение имен существительных; решают орфографическую задачу.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Употребление гласных е–и  в падежных окончаниях имен существительных разных склонений</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Осознают значимость знания об одушевленных и неодушевленных именах существительных. Употребляют гласные  е–и  в падежных окончаниях имен существительных разных склонений.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Как  выбрать окончание:</w:t>
            </w:r>
          </w:p>
          <w:p w:rsidR="00784C8D" w:rsidRPr="009D3D17" w:rsidRDefault="00784C8D" w:rsidP="00EF7950">
            <w:r w:rsidRPr="009D3D17">
              <w:t>е или и? Проверочная работа</w:t>
            </w:r>
          </w:p>
          <w:p w:rsidR="00784C8D" w:rsidRPr="009D3D17" w:rsidRDefault="00784C8D" w:rsidP="00EF7950"/>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Наблюдают, анализируют таблицу и обнаруживают различия в падежных окончаниях существительных.</w:t>
            </w:r>
          </w:p>
          <w:p w:rsidR="00784C8D" w:rsidRPr="009D3D17" w:rsidRDefault="00784C8D" w:rsidP="00EF7950">
            <w:r w:rsidRPr="009D3D17">
              <w:t>Осознают значимость знания о склонениях для выбора правильных окончаний слов.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Правописание окончаний имен существительных.</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Обнаруживают общий способ проверки безударных гласных в корне и окончаниях склоняемых частей речи и переносят его при решении новых орфографических задач.</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Контрольная работа по теме «Правописание окончаний имен существительных»</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Пишут текст под диктовку, выполняют практическую работу.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82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окончаний имен существительных. Работа над ошибками.</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Употребление букв о-а, и-е в безударных падежных окончаниях существительных множественного числа  (3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Ознакомление</w:t>
            </w:r>
          </w:p>
          <w:p w:rsidR="00784C8D" w:rsidRPr="009D3D17" w:rsidRDefault="00784C8D" w:rsidP="00EF7950">
            <w:r w:rsidRPr="009D3D17">
              <w:t>с падежными окончаниями имен существительных множественного числа.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безударные падежные окончания имен существительных; объясняют смысл пословиц; записывают формы слов с предлогами.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Гласные в окончаниях родительного падежа.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Составляют  предложения, отвечая на вопросы; выделяют окончания имен существительных в косвенном падеже; указывают склонение; обобщают с помощью схемы правописание окончаний в падежных формах имен существительных;</w:t>
            </w:r>
          </w:p>
          <w:p w:rsidR="00784C8D" w:rsidRPr="009D3D17" w:rsidRDefault="00784C8D" w:rsidP="00EF7950">
            <w:r w:rsidRPr="009D3D17">
              <w:t>Узнают, что после твердых шипящих и ц в безударных падежных окончаниях пишется е.</w:t>
            </w:r>
          </w:p>
          <w:p w:rsidR="00784C8D" w:rsidRPr="009D3D17" w:rsidRDefault="00784C8D" w:rsidP="00EF7950">
            <w:r w:rsidRPr="009D3D17">
              <w:t>Решают орфографическую задачу.</w:t>
            </w:r>
          </w:p>
          <w:p w:rsidR="00784C8D" w:rsidRPr="009D3D17" w:rsidRDefault="00784C8D" w:rsidP="00EF7950">
            <w:r w:rsidRPr="009D3D17">
              <w:t>Записывают формы слов с предлогами; образовывают формы Р.п и П.п.</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Гласные в окончаниях дательного, творительного</w:t>
            </w:r>
          </w:p>
          <w:p w:rsidR="00784C8D" w:rsidRPr="009D3D17" w:rsidRDefault="00784C8D" w:rsidP="00EF7950">
            <w:r w:rsidRPr="009D3D17">
              <w:t>и предложного падежей</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Записывают формы слов с предлогами; образовывают формы Т.п и П.п. Составляют  предложения, отвечая на вопросы; выделяют окончания имен существительных в косвенном падеже; указывают склонение; обобщают с помощью схемы правописание окончаний в падежных формах имен существительных;</w:t>
            </w:r>
          </w:p>
          <w:p w:rsidR="00784C8D" w:rsidRPr="009D3D17" w:rsidRDefault="00784C8D" w:rsidP="00EF7950">
            <w:r w:rsidRPr="009D3D17">
              <w:t>Решают орфографическую задачу.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Выбор гласных в окончаниях форм разных падежей и чисел (13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Выбор гласных в окончаниях форм разных падежей и чисел.</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Составляют и записывают словосочетания с однокоренными прилагательными; определяют падеж имен прилагательных; Редактируют тексты; пишут под диктовку.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87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Выбор гласных в окончаниях форм разных падежей и чисел. Контрольный словарный диктант.</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Используют обобщённый способ решения орфографической задачи о выборе падежных окончаний: безударный проверяю ударным.</w:t>
            </w:r>
          </w:p>
          <w:p w:rsidR="00784C8D" w:rsidRPr="009D3D17" w:rsidRDefault="00784C8D" w:rsidP="00EF7950">
            <w:r w:rsidRPr="009D3D17">
              <w:t>Наблюдают над особенностью склонения личных местоимений.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Безударные падежные окончания имён прилагательных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Употребляют прилагательные в словосочетаниях в нужном падеже; указывают род и падеж склоняемых частей речи; объясняют устойчивые сочетания; выделяют окончания.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Используют обобщённый способ решения орфографической задачи о выборе падежных окончаний: безударный проверяю ударным.</w:t>
            </w:r>
          </w:p>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Используют обобщённый способ решения орфографической задачи о выборе падежных окончаний: безударный проверяю ударным.</w:t>
            </w:r>
          </w:p>
          <w:p w:rsidR="00784C8D" w:rsidRPr="009D3D17" w:rsidRDefault="00784C8D" w:rsidP="00EF7950">
            <w:r w:rsidRPr="009D3D17">
              <w:t>Наблюдают над особенностью склонения личных местоимений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Используют обобщённый способ решения орфографической задачи о выборе падежных окончаний: безударный проверяю ударным.</w:t>
            </w:r>
          </w:p>
          <w:p w:rsidR="00784C8D" w:rsidRPr="009D3D17" w:rsidRDefault="00784C8D" w:rsidP="00EF7950">
            <w:r w:rsidRPr="009D3D17">
              <w:t>Наблюдают над особенностью склонения личных местоимений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Выделяют окончания прилагательных; знают варианты окончаний имен прилагательных в форме И.п. м.р.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Выделяют окончания прилагательных; знают варианты окончаний имен прилагательных в форме И.п. м.р.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Выделяют окончания прилагательных; знают варианты окончаний имен прилагательных в форме И.п. м.р.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Р/Р  Изложение.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Письменно пересказывают текст; отвечают на вопросы; анализируют и </w:t>
            </w:r>
            <w:r w:rsidRPr="009D3D17">
              <w:lastRenderedPageBreak/>
              <w:t>редактируют текст; исправляют речевые и орфографические ошибки.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безударных падежных окончаний имён прилагательных.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Правописание падежных форм личных местоимений</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Выполняют работу по склонению личных местоимений.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Употребление и правописание падежных форм личных местоимений</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по склонению личных местоимений.</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Правописание безударных падежных форм (5ч)</w:t>
            </w:r>
          </w:p>
        </w:tc>
      </w:tr>
      <w:tr w:rsidR="00784C8D" w:rsidRPr="009D3D17" w:rsidTr="00EF7950">
        <w:trPr>
          <w:trHeight w:val="1706"/>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99</w:t>
            </w:r>
          </w:p>
          <w:p w:rsidR="00784C8D" w:rsidRPr="009D3D17" w:rsidRDefault="00784C8D" w:rsidP="00EF7950"/>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Правописание падежных форм склоняемых частей речи.</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Выписывают из текста словосочетания, объясняют изученные орфограммы, производят синтаксический разбор предложений. Объясняют изученные орфограммы.</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Контрольная работа по теме «Правописание окончаний склоняемых частей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Записывают текст под диктовку в соответствии с изученными орфограммами.</w:t>
            </w: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 Правописание падежных форм склоняемых частей речи.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падежных форм склоняемых частей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Наблюдают, анализируют и обнаруживают различия в падежных окончаниях существительных и местоимений.</w:t>
            </w:r>
          </w:p>
          <w:p w:rsidR="00784C8D" w:rsidRPr="009D3D17" w:rsidRDefault="00784C8D" w:rsidP="00EF7950">
            <w:r w:rsidRPr="009D3D17">
              <w:t>Осознают значимость знания о склонениях для выбора правильных окончаний слов.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падежных форм склоняемых частей речи. Мастерская слова.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строение (композицию) текстов разных типов и жанров с целью выявления технологии развития авторской мысли.</w:t>
            </w:r>
          </w:p>
          <w:p w:rsidR="00784C8D" w:rsidRPr="009D3D17" w:rsidRDefault="00784C8D" w:rsidP="00EF7950">
            <w:r w:rsidRPr="009D3D17">
              <w:lastRenderedPageBreak/>
              <w:t>Воспроизводят содержание  и составляют высказывания (монологические, диалогические) на разные темы, используя разные типы речи. Редактируют текст.</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ЧАСТИ РЕЧИ И ИХ РАБОТА В ПРЕДЛОЖЕНИЯХ И ТЕКСТЕ.</w:t>
            </w:r>
          </w:p>
          <w:p w:rsidR="00784C8D" w:rsidRPr="009D3D17" w:rsidRDefault="00784C8D" w:rsidP="00EF7950">
            <w:r w:rsidRPr="009D3D17">
              <w:t>Части речи, их формы и правописание (8ч.)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Части речи как словесные средства  выражения</w:t>
            </w:r>
          </w:p>
          <w:p w:rsidR="00784C8D" w:rsidRPr="009D3D17" w:rsidRDefault="00784C8D" w:rsidP="00EF7950">
            <w:r w:rsidRPr="009D3D17">
              <w:t>в предложениях мыслей</w:t>
            </w:r>
          </w:p>
          <w:p w:rsidR="00784C8D" w:rsidRPr="009D3D17" w:rsidRDefault="00784C8D" w:rsidP="00EF7950">
            <w:r w:rsidRPr="009D3D17">
              <w:t>и чувств.</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Описывают ситуации, изображенные на рисунке; указывают части речи в предложении; подчеркивают главные члены предложения; составляют предложения из набора слов; графически (стрелками) показывают смысловую связь слов в предложении; указывают падежи склоняемых частей речи; находят изученные орфограммы; составляют предложения по предложенным схемам.</w:t>
            </w:r>
          </w:p>
          <w:p w:rsidR="00784C8D" w:rsidRPr="009D3D17" w:rsidRDefault="00784C8D" w:rsidP="00EF7950">
            <w:r w:rsidRPr="009D3D17">
              <w:t>Составляют словосочетания.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Части речи как члены предложения.</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Знают роль каждой части речи в предложении.</w:t>
            </w:r>
          </w:p>
          <w:p w:rsidR="00784C8D" w:rsidRPr="009D3D17" w:rsidRDefault="00784C8D" w:rsidP="00EF7950">
            <w:r w:rsidRPr="009D3D17">
              <w:t>Описывают ситуации, изображенные на рисунке; указывают части речи в предложении; подчеркивают главные члены предложения; составляют предложения из набора слов; графически (стрелками) показывают смысловую связь слов в предложении; указывают падежи склоняемых частей речи; находят изученные орфограммы;</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Синтаксическая роль прилагательных.</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Имеют представление о полных  и кратких именах прилагательных.</w:t>
            </w:r>
          </w:p>
          <w:p w:rsidR="00784C8D" w:rsidRPr="009D3D17" w:rsidRDefault="00784C8D" w:rsidP="00EF7950">
            <w:r w:rsidRPr="009D3D17">
              <w:t xml:space="preserve">Указывают, каким членом предложения является имя прилагательное в каждом предложении, на какой вопрос отвечает, какой признак определяет; объясняют постановку знаков препинания в  конце предложения; определяют тему текста; записывают текст, употребляя прилагательные из </w:t>
            </w:r>
            <w:r w:rsidRPr="009D3D17">
              <w:lastRenderedPageBreak/>
              <w:t>скобок  в нужной форме; составляют схему предложения с однородными членами предложения; составляют словосочетания по схеме прил.+сущ.; составляют свой вариант текста.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Синтаксическая роль имен существительных. проверочная работа</w:t>
            </w:r>
          </w:p>
        </w:tc>
        <w:tc>
          <w:tcPr>
            <w:tcW w:w="3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Получают представление о полных  и кратких именах прилагательных.</w:t>
            </w:r>
          </w:p>
          <w:p w:rsidR="00784C8D" w:rsidRPr="009D3D17" w:rsidRDefault="00784C8D" w:rsidP="00EF7950">
            <w:r w:rsidRPr="009D3D17">
              <w:t>Указывают, каким членом предложения является имя прилагательное в каждом предложении, на какой вопрос отвечает, какой признак определяет; объясняют постановку знаков препинания в  конце предложения; определяют тему текста; записывают текст, употребляя прилагательные из скобок  в нужной форме; составляют схему предложения с однородными членами предложения; составляют словосочетания по схеме прил.+сущ.; составляют свой вариант текста.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Самостоятельные и служебные части речи.</w:t>
            </w:r>
          </w:p>
        </w:tc>
        <w:tc>
          <w:tcPr>
            <w:tcW w:w="39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109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Служебные части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Выявляют отличительные признаки служебных частей речи и осознанно используют их для связи слов в предложении. Изменяют слова разных частей речи.</w:t>
            </w:r>
          </w:p>
          <w:p w:rsidR="00784C8D" w:rsidRPr="009D3D17" w:rsidRDefault="00784C8D" w:rsidP="00EF7950">
            <w:r w:rsidRPr="009D3D17">
              <w:t>Дописывают предложения; указывают формы (падеж, лицо) частей речи, использованных в тексте; составляют из слов предложения; находят прилагательные-антонимы в тексте и указывают их род и падеж.</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Части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Повторяют, для чего используются предлоги, союзы, частицы.</w:t>
            </w:r>
          </w:p>
          <w:p w:rsidR="00784C8D" w:rsidRPr="009D3D17" w:rsidRDefault="00784C8D" w:rsidP="00EF7950">
            <w:r w:rsidRPr="009D3D17">
              <w:t xml:space="preserve">Обобщают сведения о служебных частях речи с помощью таблицы; находят служебные части речи в тексте; писать по памяти; указывают разделительный союз «или», подчинительный союз «чтобы»; производят фонетический разбор слова «пачкать»; выполняют разбор по составу слов «закладка», </w:t>
            </w:r>
            <w:r w:rsidRPr="009D3D17">
              <w:lastRenderedPageBreak/>
              <w:t xml:space="preserve">«предохраняет»; записывают текст </w:t>
            </w:r>
            <w:r w:rsidRPr="009D3D17">
              <w:br/>
              <w:t>с восстановленными названиями самостоятельных частей речи.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Контрольное списывание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Аккуратно и внимательно переписывают текст, применяя знания об изученных правилах и орфограммах.</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Lucida Sans Unicode"/>
              </w:rPr>
            </w:pPr>
            <w:r w:rsidRPr="009D3D17">
              <w:rPr>
                <w:rFonts w:eastAsia="Lucida Sans Unicode"/>
              </w:rPr>
              <w:t>Используем средства языка в речи. Повторяем, систематизируем.</w:t>
            </w:r>
          </w:p>
          <w:p w:rsidR="00784C8D" w:rsidRPr="009D3D17" w:rsidRDefault="00784C8D" w:rsidP="00EF7950">
            <w:r w:rsidRPr="009D3D17">
              <w:t>Язык и речь. Слово  (3ч)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Как изменяются части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Находят в тексте слова-антонимы; пишут по памяти; записывают основную часть текста; подчеркивают в тексте сравнения и слова, употребленные в переносном значении; определяют тему и основную мысль стихотворения.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окончаний слов  разных частей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Правильно выбирают в безударных падежных окончаниях склоняемых частей речи гласные и или е; проверяют орфограммы в окончаниях имен существительных; указывают части  речи.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суффиксов слов разных частей речи.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Повторяют, как изменяются слова разных частей речи.</w:t>
            </w:r>
          </w:p>
          <w:p w:rsidR="00784C8D" w:rsidRPr="009D3D17" w:rsidRDefault="00784C8D" w:rsidP="00EF7950">
            <w:r w:rsidRPr="009D3D17">
              <w:t>Дописывают предложения; указывают формы (падеж, лицо) частей речи, использованных в тексте; составляют из слов предложения; находят прилагательные-антонимы в тексте и указывают их род и падеж.</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Правописание слов (4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Правописание  слов</w:t>
            </w:r>
          </w:p>
          <w:p w:rsidR="00784C8D" w:rsidRPr="009D3D17" w:rsidRDefault="00784C8D" w:rsidP="00EF7950">
            <w:r w:rsidRPr="009D3D17">
              <w:t>с безударными гласными, проверяемыми</w:t>
            </w:r>
          </w:p>
          <w:p w:rsidR="00784C8D" w:rsidRPr="009D3D17" w:rsidRDefault="00784C8D" w:rsidP="00EF7950">
            <w:r w:rsidRPr="009D3D17">
              <w:t>и не проверяемыми ударением</w:t>
            </w:r>
          </w:p>
        </w:tc>
        <w:tc>
          <w:tcPr>
            <w:tcW w:w="3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Производят фонетический разбор и по составу слов «сказки», «схватить»; выписывают из текста глаголы с приставками; указывают в предложениях повелительные формы глаголов; объясняют расстановку знаков препинания, определяют, как будут строить свой текст, чтобы заинтересовать других читателей; выбирают рисунки и иллюстрации; </w:t>
            </w:r>
            <w:r w:rsidRPr="009D3D17">
              <w:lastRenderedPageBreak/>
              <w:t>распределяют роли (редактора-составителя, автора текстов о книгах, иллюстраторов, составителя макета, изготовителя).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Повторение. Безударные гласные в корне слова.</w:t>
            </w:r>
          </w:p>
        </w:tc>
        <w:tc>
          <w:tcPr>
            <w:tcW w:w="39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Правописание слов</w:t>
            </w:r>
          </w:p>
          <w:p w:rsidR="00784C8D" w:rsidRPr="009D3D17" w:rsidRDefault="00784C8D" w:rsidP="00EF7950">
            <w:pPr>
              <w:rPr>
                <w:rFonts w:eastAsia="Calibri"/>
              </w:rPr>
            </w:pPr>
            <w:r w:rsidRPr="009D3D17">
              <w:rPr>
                <w:rFonts w:eastAsia="Calibri"/>
              </w:rPr>
              <w:t>с проверяемыми</w:t>
            </w:r>
          </w:p>
          <w:p w:rsidR="00784C8D" w:rsidRPr="009D3D17" w:rsidRDefault="00784C8D" w:rsidP="00EF7950">
            <w:pPr>
              <w:rPr>
                <w:rFonts w:eastAsia="Calibri"/>
              </w:rPr>
            </w:pPr>
            <w:r w:rsidRPr="009D3D17">
              <w:rPr>
                <w:rFonts w:eastAsia="Calibri"/>
              </w:rPr>
              <w:t>и непроверяемыми орфограммами.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Подбирают проверочные слова; указывать члены предложения; составляют словосочетания; работают с деформированным текстом; различают слова, словосочетания и предложения; расставляют знаки препинания в предложениях с однородными членами.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Контрольный словарный  диктант.</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Пишут текст под диктовку  в соответствии с изученными нормами правописания.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9355" w:type="dxa"/>
            <w:gridSpan w:val="7"/>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Предложение. Текст (18 ч)</w:t>
            </w:r>
          </w:p>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Основное назначение предложений, текстов.</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Распространяют предложения; подчеркивают члены предложения; стрелками указывают связь главных и второстепенных членов.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Распространение мыслей в предложении и тексте.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Распознают разные функции средств языка: слов, словосочетаний и предложений.</w:t>
            </w:r>
          </w:p>
          <w:p w:rsidR="00784C8D" w:rsidRPr="009D3D17" w:rsidRDefault="00784C8D" w:rsidP="00EF7950">
            <w:r w:rsidRPr="009D3D17">
              <w:t>Распространяют мысли в предложениях с помощью второстепенных членов.</w:t>
            </w:r>
          </w:p>
          <w:p w:rsidR="00784C8D" w:rsidRPr="009D3D17" w:rsidRDefault="00784C8D" w:rsidP="00EF7950">
            <w:r w:rsidRPr="009D3D17">
              <w:t>Сравнивают варианты распространения мыслей в предложении и тексте.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Промежуточная аттестация.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Предложения</w:t>
            </w:r>
          </w:p>
          <w:p w:rsidR="00784C8D" w:rsidRPr="009D3D17" w:rsidRDefault="00784C8D" w:rsidP="00EF7950">
            <w:r w:rsidRPr="009D3D17">
              <w:t>в составе текста.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Анализируют строение (композицию) текстов разных типов и жанров с целью выявления технологии развития авторской мысли.</w:t>
            </w:r>
          </w:p>
          <w:p w:rsidR="00784C8D" w:rsidRPr="009D3D17" w:rsidRDefault="00784C8D" w:rsidP="00EF7950">
            <w:r w:rsidRPr="009D3D17">
              <w:t xml:space="preserve">Воспроизводят содержание  и составляют высказывания (монологические, диалогические) на </w:t>
            </w:r>
            <w:r w:rsidRPr="009D3D17">
              <w:lastRenderedPageBreak/>
              <w:t>разные темы, используя разные типы речи.</w:t>
            </w:r>
          </w:p>
          <w:p w:rsidR="00784C8D" w:rsidRPr="009D3D17" w:rsidRDefault="00784C8D" w:rsidP="00EF7950">
            <w:r w:rsidRPr="009D3D17">
              <w:t>Редактируют текст.</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Обобщение о синтаксических средствах языка.</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Списывают безошибочно; подчеркивают строки, в которых выражена основная мысль; указывают части речи.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Р/Р изложение.</w:t>
            </w:r>
          </w:p>
          <w:p w:rsidR="00784C8D" w:rsidRPr="009D3D17" w:rsidRDefault="00784C8D" w:rsidP="00EF7950"/>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Письменно пересказывают текст; отвечают на вопросы; анализируют и редактируют текст; исправляют речевые и орфографические ошибки.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Предложение. Текст.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Повторение по теме «Предложение. Текст»</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Повторяют части текста (вступление, развитие, событие, заключение).</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127</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Р/Р Сочинение по картине. «Грачи прилетели»</w:t>
            </w:r>
          </w:p>
          <w:p w:rsidR="00784C8D" w:rsidRPr="009D3D17" w:rsidRDefault="00784C8D" w:rsidP="00EF7950">
            <w:r w:rsidRPr="009D3D17">
              <w:t>Текст-описание.</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Составляют план при создании текста.</w:t>
            </w:r>
          </w:p>
          <w:p w:rsidR="00784C8D" w:rsidRPr="009D3D17" w:rsidRDefault="00784C8D" w:rsidP="00EF7950">
            <w:r w:rsidRPr="009D3D17">
              <w:t>Накапливают опыт в умении «читать» и описывать картину.</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128</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Предложение. Текст. Работа над ошибками.</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Выполняют работу над ошибками.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129</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Текст-рассуждение</w:t>
            </w:r>
          </w:p>
          <w:p w:rsidR="00784C8D" w:rsidRPr="009D3D17" w:rsidRDefault="00784C8D" w:rsidP="00EF7950">
            <w:r w:rsidRPr="009D3D17">
              <w:t>и средства связи</w:t>
            </w:r>
          </w:p>
          <w:p w:rsidR="00784C8D" w:rsidRPr="009D3D17" w:rsidRDefault="00784C8D" w:rsidP="00EF7950">
            <w:r w:rsidRPr="009D3D17">
              <w:t>его частей.</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Запись и устные рассуждения (неподготовленные) по теме пословицы (народная мудрость о дружбе, языковая форма её выражения).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130</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 роли языка</w:t>
            </w:r>
          </w:p>
          <w:p w:rsidR="00784C8D" w:rsidRPr="009D3D17" w:rsidRDefault="00784C8D" w:rsidP="00EF7950">
            <w:r w:rsidRPr="009D3D17">
              <w:t>в жизни человека.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Осознают важность изучения языка для развития мышления и общения людей.</w:t>
            </w:r>
          </w:p>
          <w:p w:rsidR="00784C8D" w:rsidRPr="009D3D17" w:rsidRDefault="00784C8D" w:rsidP="00EF7950">
            <w:r w:rsidRPr="009D3D17">
              <w:t>Накапливают опыт в написании отзыва о прочитанной книге с опорой на план.</w:t>
            </w:r>
          </w:p>
          <w:p w:rsidR="00784C8D" w:rsidRPr="009D3D17" w:rsidRDefault="00784C8D" w:rsidP="00EF7950">
            <w:r w:rsidRPr="009D3D17">
              <w:t>Проявляют чувство уважения к языку своего народа и познавательный интерес к постижению богатства русского языка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131</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Повторение правил составления текста письма.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Выписывают предложения  с однородными членами; составляют схему предложения; объясняют изученные орфограммы; записывают </w:t>
            </w:r>
            <w:r w:rsidRPr="009D3D17">
              <w:lastRenderedPageBreak/>
              <w:t>текст по памяти; выделяют приставки и корни; расставляют знаки препинания.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132</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Контрольный диктант</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Пишут текст под диктовку  в соответствии с изученными нормами правописания.</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133</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Повторение по теме «Анализируем строим предложения»</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Устанавливают связь слов в предложении; выписывают из текста пары слов, которые сочетаются между собой в форме множественного числа; распространяют предложения; указывают части речи и члены предложения; составляют предложения из данных слов.</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134</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Повторение по теме «Правописание безударных падежных окончаний склоняемых частей речи» окончания прилагательных</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Изменяют слова разных частей речи.</w:t>
            </w:r>
          </w:p>
          <w:p w:rsidR="00784C8D" w:rsidRPr="009D3D17" w:rsidRDefault="00784C8D" w:rsidP="00EF7950">
            <w:r w:rsidRPr="009D3D17">
              <w:t>Дописывают предложения; указывают формы (падеж, лицо) частей речи, использованных в тексте; составляют из слов предложения; находят прилагательные-антонимы в тексте и указывают их род и падеж.</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135</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Повторение по теме «Правописание безударных падежных окончаний склоняемых частей речи» окончания глаголов</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Дописывают предложения; указывают формы (падеж, лицо) частей речи, использованных в тексте; составляют из слов предложения; находят прилагательные-антонимы в тексте и указывают их род и падеж.</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r w:rsidR="00784C8D" w:rsidRPr="009D3D17" w:rsidTr="00EF7950">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136</w:t>
            </w:r>
          </w:p>
        </w:tc>
        <w:tc>
          <w:tcPr>
            <w:tcW w:w="83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Повторение по теме «Сопоставление признаков разных типов текста»</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Вспоминают о том, что  у действия тоже могут  быть признаки (образ, время, место, направление, причина, цель, условие действия).</w:t>
            </w:r>
          </w:p>
          <w:p w:rsidR="00784C8D" w:rsidRPr="009D3D17" w:rsidRDefault="00784C8D" w:rsidP="00EF7950">
            <w:r w:rsidRPr="009D3D17">
              <w:t>Записывают текст, разбивая его на предложения; расставляют знаки препинания; вставляют пропущенные буквы; выделяют части речи и подчеркивают члены предложения; выписывают словосочетания; задают в словосочетании вопрос от главного слова; пишут по памяти.</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r>
    </w:tbl>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 xml:space="preserve">предмет: </w:t>
      </w:r>
      <w:r>
        <w:t>приложение 3</w:t>
      </w:r>
    </w:p>
    <w:p w:rsidR="00784C8D" w:rsidRPr="009D3D17" w:rsidRDefault="00784C8D" w:rsidP="00784C8D">
      <w:r w:rsidRPr="009D3D17">
        <w:t>для 4 класса</w:t>
      </w:r>
    </w:p>
    <w:p w:rsidR="00784C8D" w:rsidRPr="009D3D17" w:rsidRDefault="00784C8D" w:rsidP="00784C8D">
      <w:r w:rsidRPr="009D3D17">
        <w:t>УМК: «Планета Знаний»</w:t>
      </w:r>
    </w:p>
    <w:p w:rsidR="00784C8D" w:rsidRPr="009D3D17" w:rsidRDefault="00784C8D" w:rsidP="00784C8D">
      <w:pPr>
        <w:rPr>
          <w:rFonts w:eastAsia="DejaVu Sans"/>
        </w:rPr>
      </w:pPr>
      <w:r w:rsidRPr="009D3D17">
        <w:rPr>
          <w:rFonts w:eastAsia="DejaVu Sans"/>
        </w:rPr>
        <w:t>Автор: О.В. Узорова</w:t>
      </w:r>
    </w:p>
    <w:p w:rsidR="00784C8D" w:rsidRPr="009D3D17" w:rsidRDefault="00784C8D" w:rsidP="00784C8D">
      <w:pPr>
        <w:rPr>
          <w:rFonts w:eastAsia="DejaVu Sans"/>
        </w:rPr>
      </w:pPr>
      <w:r w:rsidRPr="009D3D17">
        <w:rPr>
          <w:rFonts w:eastAsia="DejaVu Sans"/>
        </w:rPr>
        <w:t xml:space="preserve">             Е.А.Нефёдова</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в соответствии с требованиями ФГОСНОО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«Технология» 4 класс, авторы: О.В. Узорова, Е.А. Нефёдова. М.: АСТ, «Астрель». 2015г., УМК «Планета Знаний».</w:t>
      </w:r>
    </w:p>
    <w:p w:rsidR="00784C8D" w:rsidRPr="009D3D17" w:rsidRDefault="00784C8D" w:rsidP="00784C8D">
      <w:r w:rsidRPr="009D3D17">
        <w:t>УМК: Учебник. Технология. 4 класс. О.В. Узорова, Е.А. Нефёдова, М.: АСТ, «Астрель». 2018 г.</w:t>
      </w:r>
    </w:p>
    <w:p w:rsidR="00784C8D" w:rsidRPr="009D3D17" w:rsidRDefault="00784C8D" w:rsidP="00784C8D">
      <w:r w:rsidRPr="009D3D17">
        <w:t xml:space="preserve">На изучение предмета отводится 1 час в неделю, всего 34 часа. </w:t>
      </w:r>
    </w:p>
    <w:p w:rsidR="00784C8D" w:rsidRPr="009D3D17" w:rsidRDefault="00784C8D" w:rsidP="00784C8D">
      <w:r w:rsidRPr="009D3D17">
        <w:t>Цель: формирование картины мира материальной и духовной культуры как продукта творческой предметно-преобразующей деятельности человека.</w:t>
      </w:r>
    </w:p>
    <w:p w:rsidR="00784C8D" w:rsidRPr="009D3D17" w:rsidRDefault="00784C8D" w:rsidP="00784C8D">
      <w:r w:rsidRPr="009D3D17">
        <w:t>Задачи:</w:t>
      </w:r>
    </w:p>
    <w:p w:rsidR="00784C8D" w:rsidRPr="009D3D17" w:rsidRDefault="00784C8D" w:rsidP="00784C8D">
      <w:r w:rsidRPr="009D3D17">
        <w:t>формировать мотивацию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84C8D" w:rsidRPr="009D3D17" w:rsidRDefault="00784C8D" w:rsidP="00784C8D">
      <w:r w:rsidRPr="009D3D17">
        <w:t>ознакомить обучающихся с правилами жизни людей в мире информации: избирательность в потреблении информа</w:t>
      </w:r>
      <w:r w:rsidRPr="009D3D17">
        <w:softHyphen/>
        <w:t>ции, уважение к личной информации другого человека, к процессу познания учения;</w:t>
      </w:r>
    </w:p>
    <w:p w:rsidR="00784C8D" w:rsidRPr="009D3D17" w:rsidRDefault="00784C8D" w:rsidP="00784C8D">
      <w:r w:rsidRPr="009D3D17">
        <w:t>ознакомить обучающихся с миром профессий и их со</w:t>
      </w:r>
      <w:r w:rsidRPr="009D3D17">
        <w:softHyphen/>
        <w:t>циальным значением, историей их возникновения и развития как первой ступенью формирования готовности к предвари</w:t>
      </w:r>
      <w:r w:rsidRPr="009D3D17">
        <w:softHyphen/>
        <w:t>тельному профессиональному самоопределению;</w:t>
      </w:r>
    </w:p>
    <w:p w:rsidR="00784C8D" w:rsidRPr="009D3D17" w:rsidRDefault="00784C8D" w:rsidP="00784C8D">
      <w:r w:rsidRPr="009D3D17">
        <w:t>развивать знаково-символическое и пространственное мышление;</w:t>
      </w:r>
    </w:p>
    <w:p w:rsidR="00784C8D" w:rsidRPr="009D3D17" w:rsidRDefault="00784C8D" w:rsidP="00784C8D">
      <w:r w:rsidRPr="009D3D17">
        <w:t>учить прогнозировать (предвосхи</w:t>
      </w:r>
      <w:r w:rsidRPr="009D3D17">
        <w:softHyphen/>
        <w:t>щать будущий результат при различных условиях выпол</w:t>
      </w:r>
      <w:r w:rsidRPr="009D3D17">
        <w:softHyphen/>
        <w:t>нения действия), контроль, коррекцию и оценку;</w:t>
      </w:r>
    </w:p>
    <w:p w:rsidR="00784C8D" w:rsidRPr="009D3D17" w:rsidRDefault="00784C8D" w:rsidP="00784C8D">
      <w:r w:rsidRPr="009D3D17">
        <w:lastRenderedPageBreak/>
        <w:t>формировать внутренний план на основе поэтапной отработки предметно-преобразовательных действий;</w:t>
      </w:r>
    </w:p>
    <w:p w:rsidR="00784C8D" w:rsidRPr="009D3D17" w:rsidRDefault="00784C8D" w:rsidP="00784C8D">
      <w:r w:rsidRPr="009D3D17">
        <w:t>развивать коммуникативную компетенцию обучающихся на основе организации совместной продуктивной деятельности;</w:t>
      </w:r>
    </w:p>
    <w:p w:rsidR="00784C8D" w:rsidRPr="009D3D17" w:rsidRDefault="00784C8D" w:rsidP="00784C8D">
      <w:r w:rsidRPr="009D3D17">
        <w:t>развивать эстетические представления;</w:t>
      </w:r>
    </w:p>
    <w:p w:rsidR="00784C8D" w:rsidRPr="009D3D17" w:rsidRDefault="00784C8D" w:rsidP="00784C8D">
      <w:r w:rsidRPr="009D3D17">
        <w:t>воспитывать трудолюбие, добросовестное и ответственное отношение к выполняемой работе, уважительное отношение к человеку-творцу, умение сотрудничать с другими людьми.</w:t>
      </w:r>
    </w:p>
    <w:p w:rsidR="00784C8D" w:rsidRPr="009D3D17" w:rsidRDefault="00784C8D" w:rsidP="00784C8D">
      <w:r w:rsidRPr="009D3D17">
        <w:t>Планируемые результаты</w:t>
      </w:r>
    </w:p>
    <w:p w:rsidR="00784C8D" w:rsidRPr="009D3D17" w:rsidRDefault="00784C8D" w:rsidP="00784C8D">
      <w:r w:rsidRPr="009D3D17">
        <w:t>Предметные</w:t>
      </w:r>
    </w:p>
    <w:p w:rsidR="00784C8D" w:rsidRPr="009D3D17" w:rsidRDefault="00784C8D" w:rsidP="00784C8D">
      <w:r w:rsidRPr="009D3D17">
        <w:t xml:space="preserve">Учащиеся научатся: </w:t>
      </w:r>
    </w:p>
    <w:p w:rsidR="00784C8D" w:rsidRPr="009D3D17" w:rsidRDefault="00784C8D" w:rsidP="00784C8D">
      <w:r w:rsidRPr="009D3D17">
        <w:t xml:space="preserve">• осознанно подбирать доступные в обработке материалы для изделий по декоративно-художественным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 </w:t>
      </w:r>
    </w:p>
    <w:p w:rsidR="00784C8D" w:rsidRPr="009D3D17" w:rsidRDefault="00784C8D" w:rsidP="00784C8D">
      <w:r w:rsidRPr="009D3D17">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 экономно расходовать используемые материалы;</w:t>
      </w:r>
    </w:p>
    <w:p w:rsidR="00784C8D" w:rsidRPr="009D3D17" w:rsidRDefault="00784C8D" w:rsidP="00784C8D">
      <w:r w:rsidRPr="009D3D17">
        <w:t xml:space="preserve">• соблюдать безопасные приёмы труда, в том числе с ручными инструментами: чертёжными (линейка, угольник, циркуль), режущими (ножницы) и колющими (швейная игла, шило); </w:t>
      </w:r>
    </w:p>
    <w:p w:rsidR="00784C8D" w:rsidRPr="009D3D17" w:rsidRDefault="00784C8D" w:rsidP="00784C8D">
      <w:r w:rsidRPr="009D3D17">
        <w:t xml:space="preserve">• изготавливать изделия из доступных материалов по образцу, рисунку, схеме, чертежу, развёртке; </w:t>
      </w:r>
    </w:p>
    <w:p w:rsidR="00784C8D" w:rsidRPr="009D3D17" w:rsidRDefault="00784C8D" w:rsidP="00784C8D">
      <w:r w:rsidRPr="009D3D17">
        <w:t xml:space="preserve">• соблюдать последовательность технологических операций при изготовлении и сборке изделия; </w:t>
      </w:r>
    </w:p>
    <w:p w:rsidR="00784C8D" w:rsidRPr="009D3D17" w:rsidRDefault="00784C8D" w:rsidP="00784C8D">
      <w:r w:rsidRPr="009D3D17">
        <w:t xml:space="preserve">• создавать модели несложных объектов из различных материалов; </w:t>
      </w:r>
    </w:p>
    <w:p w:rsidR="00784C8D" w:rsidRPr="009D3D17" w:rsidRDefault="00784C8D" w:rsidP="00784C8D">
      <w:r w:rsidRPr="009D3D17">
        <w:t xml:space="preserve">• осуществлять декоративное оформление и отделку изделий; </w:t>
      </w:r>
    </w:p>
    <w:p w:rsidR="00784C8D" w:rsidRPr="009D3D17" w:rsidRDefault="00784C8D" w:rsidP="00784C8D">
      <w:r w:rsidRPr="009D3D17">
        <w:t xml:space="preserve">• анализировать устройство изделия: выделять детали, их форму, определять взаимное расположение, виды соединения деталей; </w:t>
      </w:r>
    </w:p>
    <w:p w:rsidR="00784C8D" w:rsidRPr="009D3D17" w:rsidRDefault="00784C8D" w:rsidP="00784C8D">
      <w:r w:rsidRPr="009D3D17">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784C8D" w:rsidRPr="009D3D17" w:rsidRDefault="00784C8D" w:rsidP="00784C8D">
      <w:r w:rsidRPr="009D3D17">
        <w:t xml:space="preserve">• пришивать пуговицы, выполнять разные виды швов; </w:t>
      </w:r>
    </w:p>
    <w:p w:rsidR="00784C8D" w:rsidRPr="009D3D17" w:rsidRDefault="00784C8D" w:rsidP="00784C8D">
      <w:r w:rsidRPr="009D3D17">
        <w:t xml:space="preserve">•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784C8D" w:rsidRPr="009D3D17" w:rsidRDefault="00784C8D" w:rsidP="00784C8D">
      <w:r w:rsidRPr="009D3D17">
        <w:lastRenderedPageBreak/>
        <w:t xml:space="preserve">• использовать простейшие приёмы работы с готовыми электронными ресурсами: активировать, читать информацию, выполнять задания; </w:t>
      </w:r>
    </w:p>
    <w:p w:rsidR="00784C8D" w:rsidRPr="009D3D17" w:rsidRDefault="00784C8D" w:rsidP="00784C8D">
      <w:r w:rsidRPr="009D3D17">
        <w:t xml:space="preserve">• создавать небольшие тексты, использовать рисунки из ресурса компьютера, программы Word и Power Point. </w:t>
      </w:r>
    </w:p>
    <w:p w:rsidR="00784C8D" w:rsidRPr="009D3D17" w:rsidRDefault="00784C8D" w:rsidP="00784C8D">
      <w:r w:rsidRPr="009D3D17">
        <w:t xml:space="preserve">Учащиеся получат возможность научиться: </w:t>
      </w:r>
    </w:p>
    <w:p w:rsidR="00784C8D" w:rsidRPr="009D3D17" w:rsidRDefault="00784C8D" w:rsidP="00784C8D">
      <w:r w:rsidRPr="009D3D17">
        <w:t xml:space="preserve">• соотносить объёмную конструкцию, основанную на правильных геометрических формах, с изображениями их развѐрток; </w:t>
      </w:r>
    </w:p>
    <w:p w:rsidR="00784C8D" w:rsidRPr="009D3D17" w:rsidRDefault="00784C8D" w:rsidP="00784C8D">
      <w:r w:rsidRPr="009D3D17">
        <w:t xml:space="preserve">• создавать мысленный образ конструкции с целью решения определѐнной конструкторской задачи или передачи определённой художественно-эстетической информации, воплощать этот образ в материале; </w:t>
      </w:r>
    </w:p>
    <w:p w:rsidR="00784C8D" w:rsidRPr="009D3D17" w:rsidRDefault="00784C8D" w:rsidP="00784C8D">
      <w:r w:rsidRPr="009D3D17">
        <w:t>• 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784C8D" w:rsidRPr="009D3D17" w:rsidRDefault="00784C8D" w:rsidP="00784C8D">
      <w:r w:rsidRPr="009D3D17">
        <w:t xml:space="preserve">• проводить мелкий ремонт одежды; </w:t>
      </w:r>
    </w:p>
    <w:p w:rsidR="00784C8D" w:rsidRPr="009D3D17" w:rsidRDefault="00784C8D" w:rsidP="00784C8D">
      <w:r w:rsidRPr="009D3D17">
        <w:t xml:space="preserve">• отремонтировать разорвавшуюся книгу; </w:t>
      </w:r>
    </w:p>
    <w:p w:rsidR="00784C8D" w:rsidRPr="009D3D17" w:rsidRDefault="00784C8D" w:rsidP="00784C8D">
      <w:r w:rsidRPr="009D3D17">
        <w:t xml:space="preserve">• ухаживать за домашними питомцами и растениями; </w:t>
      </w:r>
    </w:p>
    <w:p w:rsidR="00784C8D" w:rsidRPr="009D3D17" w:rsidRDefault="00784C8D" w:rsidP="00784C8D">
      <w:r w:rsidRPr="009D3D17">
        <w:t xml:space="preserve">• обращаться с бытовыми приборами; </w:t>
      </w:r>
    </w:p>
    <w:p w:rsidR="00784C8D" w:rsidRPr="009D3D17" w:rsidRDefault="00784C8D" w:rsidP="00784C8D">
      <w:r w:rsidRPr="009D3D17">
        <w:t xml:space="preserve">• 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 </w:t>
      </w:r>
    </w:p>
    <w:p w:rsidR="00784C8D" w:rsidRPr="009D3D17" w:rsidRDefault="00784C8D" w:rsidP="00784C8D">
      <w:r w:rsidRPr="009D3D17">
        <w:t xml:space="preserve">• 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784C8D" w:rsidRPr="009D3D17" w:rsidRDefault="00784C8D" w:rsidP="00784C8D">
      <w:r w:rsidRPr="009D3D17">
        <w:t>Метапредметные, регулятивные</w:t>
      </w:r>
    </w:p>
    <w:p w:rsidR="00784C8D" w:rsidRPr="009D3D17" w:rsidRDefault="00784C8D" w:rsidP="00784C8D">
      <w:r w:rsidRPr="009D3D17">
        <w:t>Учащиеся научатся:</w:t>
      </w:r>
    </w:p>
    <w:p w:rsidR="00784C8D" w:rsidRPr="009D3D17" w:rsidRDefault="00784C8D" w:rsidP="00784C8D">
      <w:r w:rsidRPr="009D3D17">
        <w:t>продумывать план действий в соответствии с поставлен</w:t>
      </w:r>
      <w:r w:rsidRPr="009D3D17">
        <w:softHyphen/>
        <w:t>ной задачей при работе в паре, при создании проектов;</w:t>
      </w:r>
    </w:p>
    <w:p w:rsidR="00784C8D" w:rsidRPr="009D3D17" w:rsidRDefault="00784C8D" w:rsidP="00784C8D">
      <w:r w:rsidRPr="009D3D17">
        <w:t>объяснять, какие приёмы, техники были использованы в работе, как строилась работа;</w:t>
      </w:r>
    </w:p>
    <w:p w:rsidR="00784C8D" w:rsidRPr="009D3D17" w:rsidRDefault="00784C8D" w:rsidP="00784C8D">
      <w:r w:rsidRPr="009D3D17">
        <w:t>различать и соотносить замысел и результат работы;</w:t>
      </w:r>
    </w:p>
    <w:p w:rsidR="00784C8D" w:rsidRPr="009D3D17" w:rsidRDefault="00784C8D" w:rsidP="00784C8D">
      <w:r w:rsidRPr="009D3D17">
        <w:t>включаться в самостоятельную практическую деятель</w:t>
      </w:r>
      <w:r w:rsidRPr="009D3D17">
        <w:softHyphen/>
        <w:t>ность, создавать в воображении художественный замы</w:t>
      </w:r>
      <w:r w:rsidRPr="009D3D17">
        <w:softHyphen/>
        <w:t>сел, соответствующий поставленной задаче, и предла</w:t>
      </w:r>
      <w:r w:rsidRPr="009D3D17">
        <w:softHyphen/>
        <w:t>гать способы его практического воплощения;</w:t>
      </w:r>
    </w:p>
    <w:p w:rsidR="00784C8D" w:rsidRPr="009D3D17" w:rsidRDefault="00784C8D" w:rsidP="00784C8D">
      <w:r w:rsidRPr="009D3D17">
        <w:t>вносить изменения и дополнения в конструкцию изде</w:t>
      </w:r>
      <w:r w:rsidRPr="009D3D17">
        <w:softHyphen/>
        <w:t>лия в соответствии с поставленной задачей или с новыми условиями использования вещи;</w:t>
      </w:r>
    </w:p>
    <w:p w:rsidR="00784C8D" w:rsidRPr="009D3D17" w:rsidRDefault="00784C8D" w:rsidP="00784C8D">
      <w:r w:rsidRPr="009D3D17">
        <w:t>оценивать результат работы по заданным критериям.</w:t>
      </w:r>
    </w:p>
    <w:p w:rsidR="00784C8D" w:rsidRPr="009D3D17" w:rsidRDefault="00784C8D" w:rsidP="00784C8D">
      <w:r w:rsidRPr="009D3D17">
        <w:lastRenderedPageBreak/>
        <w:t>удерживать цель в процессе трудовой, декоративно-ху</w:t>
      </w:r>
      <w:r w:rsidRPr="009D3D17">
        <w:softHyphen/>
        <w:t>дожественной деятельности;</w:t>
      </w:r>
    </w:p>
    <w:p w:rsidR="00784C8D" w:rsidRPr="009D3D17" w:rsidRDefault="00784C8D" w:rsidP="00784C8D">
      <w:r w:rsidRPr="009D3D17">
        <w:t>действовать самостоятельно по инструкции, учитывать</w:t>
      </w:r>
    </w:p>
    <w:p w:rsidR="00784C8D" w:rsidRPr="009D3D17" w:rsidRDefault="00784C8D" w:rsidP="00784C8D">
      <w:r w:rsidRPr="009D3D17">
        <w:t>ориентиры, данные учителем, при освоении нового учебного материала;</w:t>
      </w:r>
    </w:p>
    <w:p w:rsidR="00784C8D" w:rsidRPr="009D3D17" w:rsidRDefault="00784C8D" w:rsidP="00784C8D">
      <w:r w:rsidRPr="009D3D17">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784C8D" w:rsidRPr="009D3D17" w:rsidRDefault="00784C8D" w:rsidP="00784C8D">
      <w:r w:rsidRPr="009D3D17">
        <w:t>осознанно использовать безопасные приёмы труда; самостоятельно планировать действия, необходимые для изготовления поделки;</w:t>
      </w:r>
    </w:p>
    <w:p w:rsidR="00784C8D" w:rsidRPr="009D3D17" w:rsidRDefault="00784C8D" w:rsidP="00784C8D"/>
    <w:p w:rsidR="00784C8D" w:rsidRPr="009D3D17" w:rsidRDefault="00784C8D" w:rsidP="00784C8D">
      <w:r w:rsidRPr="009D3D17">
        <w:t>Познавательные</w:t>
      </w:r>
    </w:p>
    <w:p w:rsidR="00784C8D" w:rsidRPr="009D3D17" w:rsidRDefault="00784C8D" w:rsidP="00784C8D">
      <w:r w:rsidRPr="009D3D17">
        <w:t>Учащиеся научатся:</w:t>
      </w:r>
    </w:p>
    <w:p w:rsidR="00784C8D" w:rsidRPr="009D3D17" w:rsidRDefault="00784C8D" w:rsidP="00784C8D">
      <w:r w:rsidRPr="009D3D17">
        <w:t>осуществлять поиск необходимой информации, используя различные справочные материалы;</w:t>
      </w:r>
    </w:p>
    <w:p w:rsidR="00784C8D" w:rsidRPr="009D3D17" w:rsidRDefault="00784C8D" w:rsidP="00784C8D">
      <w:r w:rsidRPr="009D3D17">
        <w:t>свободно ориентироваться в книге, используя информацию форзацев, оглавления, словаря, памяток;</w:t>
      </w:r>
    </w:p>
    <w:p w:rsidR="00784C8D" w:rsidRPr="009D3D17" w:rsidRDefault="00784C8D" w:rsidP="00784C8D">
      <w:r w:rsidRPr="009D3D17">
        <w:t>сравнивать, группировать, классифицировать плоскостные и объёмные изделия, инструменты, измерительные приборы, профессии;</w:t>
      </w:r>
    </w:p>
    <w:p w:rsidR="00784C8D" w:rsidRPr="009D3D17" w:rsidRDefault="00784C8D" w:rsidP="00784C8D">
      <w:r w:rsidRPr="009D3D17">
        <w:t>конструировать из различных материалов по заданному образцу;</w:t>
      </w:r>
    </w:p>
    <w:p w:rsidR="00784C8D" w:rsidRPr="009D3D17" w:rsidRDefault="00784C8D" w:rsidP="00784C8D">
      <w:r w:rsidRPr="009D3D17">
        <w:t>устанавливать соответствие конструкции изделия заданным условиям;</w:t>
      </w:r>
    </w:p>
    <w:p w:rsidR="00784C8D" w:rsidRPr="009D3D17" w:rsidRDefault="00784C8D" w:rsidP="00784C8D">
      <w:r w:rsidRPr="009D3D17">
        <w:t>различать рациональные и нерациональные приёмы изготовления поделки.</w:t>
      </w:r>
    </w:p>
    <w:p w:rsidR="00784C8D" w:rsidRPr="009D3D17" w:rsidRDefault="00784C8D" w:rsidP="00784C8D">
      <w:r w:rsidRPr="009D3D17">
        <w:t>наблюдать, сравнивать свойства различных материалов, делать выводы и обобщения;</w:t>
      </w:r>
    </w:p>
    <w:p w:rsidR="00784C8D" w:rsidRPr="009D3D17" w:rsidRDefault="00784C8D" w:rsidP="00784C8D">
      <w:r w:rsidRPr="009D3D17">
        <w:t>узнавать о происхождении и практическом применении материалов в жизни;</w:t>
      </w:r>
    </w:p>
    <w:p w:rsidR="00784C8D" w:rsidRPr="009D3D17" w:rsidRDefault="00784C8D" w:rsidP="00784C8D">
      <w:r w:rsidRPr="009D3D17">
        <w:t>различать материалы по декоративно-художественным и конструктивным свойствам;</w:t>
      </w:r>
    </w:p>
    <w:p w:rsidR="00784C8D" w:rsidRPr="009D3D17" w:rsidRDefault="00784C8D" w:rsidP="00784C8D"/>
    <w:p w:rsidR="00784C8D" w:rsidRPr="009D3D17" w:rsidRDefault="00784C8D" w:rsidP="00784C8D">
      <w:r w:rsidRPr="009D3D17">
        <w:t>Коммуникативные</w:t>
      </w:r>
    </w:p>
    <w:p w:rsidR="00784C8D" w:rsidRPr="009D3D17" w:rsidRDefault="00784C8D" w:rsidP="00784C8D">
      <w:r w:rsidRPr="009D3D17">
        <w:t>Учащиеся научатся:</w:t>
      </w:r>
    </w:p>
    <w:p w:rsidR="00784C8D" w:rsidRPr="009D3D17" w:rsidRDefault="00784C8D" w:rsidP="00784C8D">
      <w:r w:rsidRPr="009D3D17">
        <w:t>выражать собственное эмоциональное отношение к изде</w:t>
      </w:r>
      <w:r w:rsidRPr="009D3D17">
        <w:softHyphen/>
        <w:t>лию при обсуждении в классе;</w:t>
      </w:r>
    </w:p>
    <w:p w:rsidR="00784C8D" w:rsidRPr="009D3D17" w:rsidRDefault="00784C8D" w:rsidP="00784C8D">
      <w:r w:rsidRPr="009D3D17">
        <w:t>соблюдать в повседневной жизни нормы речевого этике</w:t>
      </w:r>
      <w:r w:rsidRPr="009D3D17">
        <w:softHyphen/>
        <w:t>та и правила устного общения;</w:t>
      </w:r>
    </w:p>
    <w:p w:rsidR="00784C8D" w:rsidRPr="009D3D17" w:rsidRDefault="00784C8D" w:rsidP="00784C8D">
      <w:r w:rsidRPr="009D3D17">
        <w:t>задавать вопросы уточняющего характера, в том числе по цели выполняемых действий, по приёмам изготовле</w:t>
      </w:r>
      <w:r w:rsidRPr="009D3D17">
        <w:softHyphen/>
        <w:t>ния изделий;</w:t>
      </w:r>
    </w:p>
    <w:p w:rsidR="00784C8D" w:rsidRPr="009D3D17" w:rsidRDefault="00784C8D" w:rsidP="00784C8D">
      <w:r w:rsidRPr="009D3D17">
        <w:t>учитывать мнения других в совместной работе, догова</w:t>
      </w:r>
      <w:r w:rsidRPr="009D3D17">
        <w:softHyphen/>
        <w:t>риваться и приходить к общему решению, работая в группе;</w:t>
      </w:r>
    </w:p>
    <w:p w:rsidR="00784C8D" w:rsidRPr="009D3D17" w:rsidRDefault="00784C8D" w:rsidP="00784C8D">
      <w:r w:rsidRPr="009D3D17">
        <w:lastRenderedPageBreak/>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84C8D" w:rsidRPr="009D3D17" w:rsidRDefault="00784C8D" w:rsidP="00784C8D">
      <w:r w:rsidRPr="009D3D17">
        <w:t>выражать собственное эмоциональное отношение к ре</w:t>
      </w:r>
      <w:r w:rsidRPr="009D3D17">
        <w:softHyphen/>
        <w:t>зультатам творческой работы, в том числе при посеще</w:t>
      </w:r>
      <w:r w:rsidRPr="009D3D17">
        <w:softHyphen/>
        <w:t>нии выставок работ;</w:t>
      </w:r>
    </w:p>
    <w:p w:rsidR="00784C8D" w:rsidRPr="009D3D17" w:rsidRDefault="00784C8D" w:rsidP="00784C8D">
      <w:r w:rsidRPr="009D3D17">
        <w:t>объяснять инструкции по изготовлению поделок;</w:t>
      </w:r>
    </w:p>
    <w:p w:rsidR="00784C8D" w:rsidRPr="009D3D17" w:rsidRDefault="00784C8D" w:rsidP="00784C8D">
      <w:r w:rsidRPr="009D3D17">
        <w:t>рассказывать о профессиях и сферах человеческой де</w:t>
      </w:r>
      <w:r w:rsidRPr="009D3D17">
        <w:softHyphen/>
        <w:t>ятельности, к которым эти профессии относятся;</w:t>
      </w:r>
    </w:p>
    <w:p w:rsidR="00784C8D" w:rsidRPr="009D3D17" w:rsidRDefault="00784C8D" w:rsidP="00784C8D">
      <w:r w:rsidRPr="009D3D17">
        <w:t>уметь дополнять или отрицать суждение, приводить примеры;</w:t>
      </w:r>
    </w:p>
    <w:p w:rsidR="00784C8D" w:rsidRPr="009D3D17" w:rsidRDefault="00784C8D" w:rsidP="00784C8D"/>
    <w:p w:rsidR="00784C8D" w:rsidRPr="009D3D17" w:rsidRDefault="00784C8D" w:rsidP="00784C8D">
      <w:r w:rsidRPr="009D3D17">
        <w:t xml:space="preserve">Содержание </w:t>
      </w:r>
    </w:p>
    <w:p w:rsidR="00784C8D" w:rsidRPr="009D3D17" w:rsidRDefault="00784C8D" w:rsidP="00784C8D"/>
    <w:p w:rsidR="00784C8D" w:rsidRPr="009D3D17" w:rsidRDefault="00784C8D" w:rsidP="00784C8D">
      <w:r w:rsidRPr="009D3D17">
        <w:t xml:space="preserve">Рабочая программа рассчитана на 34 часа в год, 1 час в неделю. </w:t>
      </w:r>
    </w:p>
    <w:p w:rsidR="00784C8D" w:rsidRPr="009D3D17" w:rsidRDefault="00784C8D" w:rsidP="00784C8D">
      <w:r w:rsidRPr="009D3D17">
        <w:t xml:space="preserve">Объёмное конструирование из бумаги и других материалов (7 ч) </w:t>
      </w:r>
    </w:p>
    <w:p w:rsidR="00784C8D" w:rsidRPr="009D3D17" w:rsidRDefault="00784C8D" w:rsidP="00784C8D">
      <w:r w:rsidRPr="009D3D17">
        <w:t xml:space="preserve">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 </w:t>
      </w:r>
    </w:p>
    <w:p w:rsidR="00784C8D" w:rsidRPr="009D3D17" w:rsidRDefault="00784C8D" w:rsidP="00784C8D">
      <w:r w:rsidRPr="009D3D17">
        <w:t xml:space="preserve">Практическая деятельность.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«Вертолётик»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 </w:t>
      </w:r>
    </w:p>
    <w:p w:rsidR="00784C8D" w:rsidRPr="009D3D17" w:rsidRDefault="00784C8D" w:rsidP="00784C8D">
      <w:r w:rsidRPr="009D3D17">
        <w:t xml:space="preserve">Конструирование из природных и рукотворных материалов, знакомство с окружающим миром (8 ч) </w:t>
      </w:r>
    </w:p>
    <w:p w:rsidR="00784C8D" w:rsidRPr="009D3D17" w:rsidRDefault="00784C8D" w:rsidP="00784C8D">
      <w:r w:rsidRPr="009D3D17">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пиньята. Техника папье-маше. Бисероплетение. </w:t>
      </w:r>
    </w:p>
    <w:p w:rsidR="00784C8D" w:rsidRPr="009D3D17" w:rsidRDefault="00784C8D" w:rsidP="00784C8D">
      <w:r w:rsidRPr="009D3D17">
        <w:t xml:space="preserve">Практическая деятельность. 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куклы пиньята (объёмная поделка из папье-маше на основе </w:t>
      </w:r>
      <w:r w:rsidRPr="009D3D17">
        <w:lastRenderedPageBreak/>
        <w:t xml:space="preserve">воздушного шара). Поделка ящерка (бисероплетение по схеме). Изготовление ёлочных игрушек из бисера. Новогоднее меню. </w:t>
      </w:r>
    </w:p>
    <w:p w:rsidR="00784C8D" w:rsidRPr="009D3D17" w:rsidRDefault="00784C8D" w:rsidP="00784C8D">
      <w:r w:rsidRPr="009D3D17">
        <w:t xml:space="preserve">Работа с текстильными материалами (8 ч) </w:t>
      </w:r>
    </w:p>
    <w:p w:rsidR="00784C8D" w:rsidRPr="009D3D17" w:rsidRDefault="00784C8D" w:rsidP="00784C8D">
      <w:r w:rsidRPr="009D3D17">
        <w:t xml:space="preserve">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 </w:t>
      </w:r>
    </w:p>
    <w:p w:rsidR="00784C8D" w:rsidRPr="009D3D17" w:rsidRDefault="00784C8D" w:rsidP="00784C8D">
      <w:r w:rsidRPr="009D3D17">
        <w:t xml:space="preserve">Практическая деятельность. Плетение по схеме. Изготовление оберега. Поделка в технике изонить. Навыки завязывания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 мешок из джинсов (объёмная поделка из ткани). </w:t>
      </w:r>
    </w:p>
    <w:p w:rsidR="00784C8D" w:rsidRPr="009D3D17" w:rsidRDefault="00784C8D" w:rsidP="00784C8D">
      <w:r w:rsidRPr="009D3D17">
        <w:t xml:space="preserve">Устройство и работа компьютера, программы Paint, Word, Интернет и работа с ними (11 ч) </w:t>
      </w:r>
    </w:p>
    <w:p w:rsidR="00784C8D" w:rsidRPr="009D3D17" w:rsidRDefault="00784C8D" w:rsidP="00784C8D">
      <w:r w:rsidRPr="009D3D17">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Word. Таблицы. Photoshop (Фотошоп). Работа с фотографией в Paint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Электронные публикации. Электронный журнал. Веб-дизайн. Как попасть на нужную страницу с помощью URL. Информационно-поисковые системы. </w:t>
      </w:r>
      <w:r w:rsidRPr="009D3D17">
        <w:br/>
        <w:t>Практическая деятельность. Работа с флешкой.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Paint, использование надписей). Школьная стенгазета (статья для газеты). Поиск информации о любимом животном.</w:t>
      </w:r>
    </w:p>
    <w:p w:rsidR="00784C8D" w:rsidRPr="009D3D17" w:rsidRDefault="00784C8D" w:rsidP="00784C8D"/>
    <w:tbl>
      <w:tblPr>
        <w:tblW w:w="9781" w:type="dxa"/>
        <w:jc w:val="center"/>
        <w:tblLayout w:type="fixed"/>
        <w:tblCellMar>
          <w:top w:w="55" w:type="dxa"/>
          <w:left w:w="55" w:type="dxa"/>
          <w:bottom w:w="55" w:type="dxa"/>
          <w:right w:w="55" w:type="dxa"/>
        </w:tblCellMar>
        <w:tblLook w:val="0000" w:firstRow="0" w:lastRow="0" w:firstColumn="0" w:lastColumn="0" w:noHBand="0" w:noVBand="0"/>
      </w:tblPr>
      <w:tblGrid>
        <w:gridCol w:w="3213"/>
        <w:gridCol w:w="1549"/>
        <w:gridCol w:w="2695"/>
        <w:gridCol w:w="2324"/>
      </w:tblGrid>
      <w:tr w:rsidR="00784C8D" w:rsidRPr="009D3D17" w:rsidTr="00EF7950">
        <w:trPr>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Разделы программы</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Количество часов</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Проверочные работы</w:t>
            </w:r>
          </w:p>
        </w:tc>
        <w:tc>
          <w:tcPr>
            <w:tcW w:w="23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Проекты</w:t>
            </w:r>
          </w:p>
        </w:tc>
      </w:tr>
      <w:tr w:rsidR="00784C8D" w:rsidRPr="009D3D17" w:rsidTr="00EF7950">
        <w:trPr>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1.Объёмное конструирование из бумаги и других материалов</w:t>
            </w:r>
          </w:p>
          <w:p w:rsidR="00784C8D" w:rsidRPr="009D3D17" w:rsidRDefault="00784C8D" w:rsidP="00EF7950"/>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7 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Проверочная работа: технические профессии.</w:t>
            </w:r>
          </w:p>
        </w:tc>
        <w:tc>
          <w:tcPr>
            <w:tcW w:w="23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w:t>
            </w:r>
          </w:p>
        </w:tc>
      </w:tr>
      <w:tr w:rsidR="00784C8D" w:rsidRPr="009D3D17" w:rsidTr="00EF7950">
        <w:trPr>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 Конструирование из природных и рукотворных материалов, знакомство с окружающим миром</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 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Проверочная работа: разработчики идей.</w:t>
            </w:r>
          </w:p>
        </w:tc>
        <w:tc>
          <w:tcPr>
            <w:tcW w:w="23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Работа с бумагой. Бульвар устроителей праздников. Изготовление объемных снежинок.</w:t>
            </w:r>
          </w:p>
        </w:tc>
      </w:tr>
      <w:tr w:rsidR="00784C8D" w:rsidRPr="009D3D17" w:rsidTr="00EF7950">
        <w:trPr>
          <w:trHeight w:val="1110"/>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lastRenderedPageBreak/>
              <w:t>3. Работа с текстильными материалами</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8 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Проверочная работа: страна модельеров.</w:t>
            </w:r>
          </w:p>
        </w:tc>
        <w:tc>
          <w:tcPr>
            <w:tcW w:w="23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Твои творческие достижения. Школа дизайна.</w:t>
            </w:r>
          </w:p>
        </w:tc>
      </w:tr>
      <w:tr w:rsidR="00784C8D" w:rsidRPr="009D3D17" w:rsidTr="00EF7950">
        <w:trPr>
          <w:trHeight w:val="195"/>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4. Устройство и работа компьютера, программы Paint, Word, Интернет и работа с ними</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11 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Проверочная работа:</w:t>
            </w:r>
          </w:p>
          <w:p w:rsidR="00784C8D" w:rsidRPr="009D3D17" w:rsidRDefault="00784C8D" w:rsidP="00EF7950">
            <w:r w:rsidRPr="009D3D17">
              <w:t>компьютер в твоей жизни.</w:t>
            </w:r>
          </w:p>
        </w:tc>
        <w:tc>
          <w:tcPr>
            <w:tcW w:w="232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r w:rsidRPr="009D3D17">
              <w:t>Промежуточная аттестация. Выставка работ.</w:t>
            </w:r>
          </w:p>
        </w:tc>
      </w:tr>
    </w:tbl>
    <w:p w:rsidR="00784C8D" w:rsidRPr="009D3D17" w:rsidRDefault="00784C8D" w:rsidP="00784C8D"/>
    <w:p w:rsidR="00784C8D" w:rsidRPr="009D3D17" w:rsidRDefault="00784C8D" w:rsidP="00784C8D">
      <w:r w:rsidRPr="009D3D17">
        <w:t>Тематическое планирование</w:t>
      </w:r>
    </w:p>
    <w:tbl>
      <w:tblPr>
        <w:tblW w:w="9752" w:type="dxa"/>
        <w:tblInd w:w="-103" w:type="dxa"/>
        <w:tblLayout w:type="fixed"/>
        <w:tblCellMar>
          <w:left w:w="10" w:type="dxa"/>
          <w:right w:w="10" w:type="dxa"/>
        </w:tblCellMar>
        <w:tblLook w:val="0000" w:firstRow="0" w:lastRow="0" w:firstColumn="0" w:lastColumn="0" w:noHBand="0" w:noVBand="0"/>
      </w:tblPr>
      <w:tblGrid>
        <w:gridCol w:w="809"/>
        <w:gridCol w:w="2990"/>
        <w:gridCol w:w="5953"/>
      </w:tblGrid>
      <w:tr w:rsidR="00784C8D" w:rsidRPr="009D3D17" w:rsidTr="00EF7950">
        <w:trPr>
          <w:trHeight w:val="630"/>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w:t>
            </w:r>
            <w:r w:rsidRPr="009D3D17">
              <w:t xml:space="preserve"> </w:t>
            </w:r>
            <w:r w:rsidRPr="009D3D17">
              <w:rPr>
                <w:rFonts w:eastAsia="Arial"/>
              </w:rPr>
              <w:t>урока</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Тема урока.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rPr>
                <w:rFonts w:eastAsia="Arial"/>
              </w:rPr>
              <w:t>Характеристика учебной деятельности учащихся.</w:t>
            </w:r>
          </w:p>
          <w:p w:rsidR="00784C8D" w:rsidRPr="009D3D17" w:rsidRDefault="00784C8D" w:rsidP="00EF7950">
            <w:pPr>
              <w:rPr>
                <w:rFonts w:eastAsia="Arial"/>
              </w:rPr>
            </w:pPr>
          </w:p>
          <w:p w:rsidR="00784C8D" w:rsidRPr="009D3D17" w:rsidRDefault="00784C8D" w:rsidP="00EF7950"/>
        </w:tc>
      </w:tr>
      <w:tr w:rsidR="00784C8D" w:rsidRPr="009D3D17" w:rsidTr="00EF7950">
        <w:trPr>
          <w:trHeight w:val="451"/>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t>Объёмное конструирование из бумаги и других материалов (7 ч)</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бумагой. Типографские работы. Изготовление поделки «Памятный альбом».</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Рассматривают, читают учебник и рабочие тетради.</w:t>
            </w:r>
          </w:p>
          <w:p w:rsidR="00784C8D" w:rsidRPr="009D3D17" w:rsidRDefault="00784C8D" w:rsidP="00EF7950">
            <w:r w:rsidRPr="009D3D17">
              <w:rPr>
                <w:rFonts w:eastAsia="Arial"/>
              </w:rPr>
              <w:t>Обсуждают  общее содержание учебника и тетрадей.</w:t>
            </w:r>
          </w:p>
          <w:p w:rsidR="00784C8D" w:rsidRPr="009D3D17" w:rsidRDefault="00784C8D" w:rsidP="00EF7950">
            <w:r w:rsidRPr="009D3D17">
              <w:rPr>
                <w:rFonts w:eastAsia="Arial"/>
              </w:rPr>
              <w:t>Обсуждают  смысл историко-культурных традиций.</w:t>
            </w:r>
          </w:p>
          <w:p w:rsidR="00784C8D" w:rsidRPr="009D3D17" w:rsidRDefault="00784C8D" w:rsidP="00EF7950"/>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w:t>
            </w:r>
          </w:p>
          <w:p w:rsidR="00784C8D" w:rsidRPr="009D3D17" w:rsidRDefault="00784C8D" w:rsidP="00EF7950">
            <w:pPr>
              <w:rPr>
                <w:rFonts w:eastAsia="Arial"/>
              </w:rPr>
            </w:pP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разными материалами. Город воздушных потоков. Изготовление поделки «Ветряная вертушка».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Анализируют разные материалы, их функциональность и внешнюю выразительность.</w:t>
            </w:r>
          </w:p>
          <w:p w:rsidR="00784C8D" w:rsidRPr="009D3D17" w:rsidRDefault="00784C8D" w:rsidP="00EF7950">
            <w:r w:rsidRPr="009D3D17">
              <w:rPr>
                <w:rFonts w:eastAsia="Arial"/>
              </w:rPr>
              <w:t>Анализируют  различные способы практической работы, обсуждают их и сравнивают.</w:t>
            </w:r>
          </w:p>
          <w:p w:rsidR="00784C8D" w:rsidRPr="009D3D17" w:rsidRDefault="00784C8D" w:rsidP="00EF7950">
            <w:r w:rsidRPr="009D3D17">
              <w:rPr>
                <w:rFonts w:eastAsia="Arial"/>
              </w:rPr>
              <w:t>Изготавливают изделия по образцам, инструкции и замыслу.</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3</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бумагой. Город испытателей. Изготовление поделки «Волшебный цветок».</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Анализируют состав бумаги, ее функциональность.</w:t>
            </w:r>
          </w:p>
          <w:p w:rsidR="00784C8D" w:rsidRPr="009D3D17" w:rsidRDefault="00784C8D" w:rsidP="00EF7950">
            <w:r w:rsidRPr="009D3D17">
              <w:rPr>
                <w:rFonts w:eastAsia="Arial"/>
              </w:rPr>
              <w:t>Анализируют  различные способы практической работы, обсуждают их и сравнивают.</w:t>
            </w:r>
          </w:p>
          <w:p w:rsidR="00784C8D" w:rsidRPr="009D3D17" w:rsidRDefault="00784C8D" w:rsidP="00EF7950">
            <w:pPr>
              <w:rPr>
                <w:rFonts w:eastAsia="Arial"/>
              </w:rPr>
            </w:pPr>
            <w:r w:rsidRPr="009D3D17">
              <w:rPr>
                <w:rFonts w:eastAsia="Arial"/>
              </w:rPr>
              <w:t>Изготавливают изделия по образцам, инструкции и замыслу.</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4</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бумагой. Ознакомление с профессией топограф. Изготовление поделки «Горы и равнины (макет рельефа земли).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Изготавливают изделия по образцу, инструкции и замыслу.</w:t>
            </w:r>
          </w:p>
          <w:p w:rsidR="00784C8D" w:rsidRPr="009D3D17" w:rsidRDefault="00784C8D" w:rsidP="00EF7950">
            <w:r w:rsidRPr="009D3D17">
              <w:rPr>
                <w:rFonts w:eastAsia="Arial"/>
              </w:rPr>
              <w:t>Воспринимают и обобщают информацию о профессии топограф.</w:t>
            </w:r>
          </w:p>
          <w:p w:rsidR="00784C8D" w:rsidRPr="009D3D17" w:rsidRDefault="00784C8D" w:rsidP="00EF7950">
            <w:r w:rsidRPr="009D3D17">
              <w:rPr>
                <w:rFonts w:eastAsia="Arial"/>
              </w:rPr>
              <w:t>Обсуждают результаты работы.</w:t>
            </w:r>
          </w:p>
          <w:p w:rsidR="00784C8D" w:rsidRPr="009D3D17" w:rsidRDefault="00784C8D" w:rsidP="00EF7950">
            <w:pPr>
              <w:rPr>
                <w:rFonts w:eastAsia="Arial"/>
              </w:rPr>
            </w:pP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lastRenderedPageBreak/>
              <w:t>5</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бумагой. Город архитекторов. Изготовление поделки «Бумажная Пизанская башня».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Изготавливают изделия по образцу, инструкции и замыслу.</w:t>
            </w:r>
          </w:p>
          <w:p w:rsidR="00784C8D" w:rsidRPr="009D3D17" w:rsidRDefault="00784C8D" w:rsidP="00EF7950">
            <w:r w:rsidRPr="009D3D17">
              <w:rPr>
                <w:rFonts w:eastAsia="Arial"/>
              </w:rPr>
              <w:t>Воспринимают и обобщают информацию о профессии архитектор.</w:t>
            </w:r>
          </w:p>
          <w:p w:rsidR="00784C8D" w:rsidRPr="009D3D17" w:rsidRDefault="00784C8D" w:rsidP="00EF7950">
            <w:r w:rsidRPr="009D3D17">
              <w:rPr>
                <w:rFonts w:eastAsia="Arial"/>
              </w:rPr>
              <w:t>Обсуждают результаты работы.</w:t>
            </w:r>
          </w:p>
          <w:p w:rsidR="00784C8D" w:rsidRPr="009D3D17" w:rsidRDefault="00784C8D" w:rsidP="00EF7950">
            <w:pPr>
              <w:rPr>
                <w:rFonts w:eastAsia="Arial"/>
              </w:rPr>
            </w:pP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6</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различными материалами. Город зодчих. Изготовление поделки «Колодец» (макет из спичек)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Рассматривают образцы изделий, анализируют и обсуждают их (значение, символический смысл).</w:t>
            </w:r>
          </w:p>
          <w:p w:rsidR="00784C8D" w:rsidRPr="009D3D17" w:rsidRDefault="00784C8D" w:rsidP="00EF7950">
            <w:r w:rsidRPr="009D3D17">
              <w:rPr>
                <w:rFonts w:eastAsia="Arial"/>
              </w:rPr>
              <w:t xml:space="preserve"> Изготавливают изделия по образцам, инструкции и замыслу.</w:t>
            </w:r>
          </w:p>
        </w:tc>
      </w:tr>
      <w:tr w:rsidR="00784C8D" w:rsidRPr="009D3D17" w:rsidTr="00EF7950">
        <w:trPr>
          <w:trHeight w:val="1665"/>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7</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различными материалами. Город будущего. Изготовление поделки «Мегаполис». Проверочная работа: технические профессии.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Анализируют разные материалы, их функциональность и внешнюю выразительность.</w:t>
            </w:r>
          </w:p>
          <w:p w:rsidR="00784C8D" w:rsidRPr="009D3D17" w:rsidRDefault="00784C8D" w:rsidP="00EF7950">
            <w:r w:rsidRPr="009D3D17">
              <w:rPr>
                <w:rFonts w:eastAsia="Arial"/>
              </w:rPr>
              <w:t>Анализируют  различные способы практической работы, обсуждают их и сравнивают.</w:t>
            </w:r>
          </w:p>
          <w:p w:rsidR="00784C8D" w:rsidRPr="009D3D17" w:rsidRDefault="00784C8D" w:rsidP="00EF7950">
            <w:pPr>
              <w:rPr>
                <w:rFonts w:eastAsia="Arial"/>
              </w:rPr>
            </w:pPr>
            <w:r w:rsidRPr="009D3D17">
              <w:rPr>
                <w:rFonts w:eastAsia="Arial"/>
              </w:rPr>
              <w:t>Изготавливают изделия по образцам, инструкции и замыслу.</w:t>
            </w:r>
          </w:p>
          <w:p w:rsidR="00784C8D" w:rsidRPr="009D3D17" w:rsidRDefault="00784C8D" w:rsidP="00EF7950">
            <w:pPr>
              <w:rPr>
                <w:rFonts w:eastAsia="Arial"/>
              </w:rPr>
            </w:pPr>
          </w:p>
        </w:tc>
      </w:tr>
      <w:tr w:rsidR="00784C8D" w:rsidRPr="009D3D17" w:rsidTr="00EF7950">
        <w:trPr>
          <w:trHeight w:val="52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t>Конструирование из природных и рукотворных материалов, знакомство с окружающим миром (8 ч)</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8</w:t>
            </w: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различными материалами. Рачительный хозяин. Изготовление поделки «Цветочная ваза».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анализируют и обсуждают информацию в учебнике.</w:t>
            </w:r>
          </w:p>
          <w:p w:rsidR="00784C8D" w:rsidRPr="009D3D17" w:rsidRDefault="00784C8D" w:rsidP="00EF7950">
            <w:r w:rsidRPr="009D3D17">
              <w:rPr>
                <w:rFonts w:eastAsia="Arial"/>
              </w:rPr>
              <w:t>Рассматривают и анализируют образцы, технологии изготовления изделий.</w:t>
            </w:r>
          </w:p>
          <w:p w:rsidR="00784C8D" w:rsidRPr="009D3D17" w:rsidRDefault="00784C8D" w:rsidP="00EF7950">
            <w:r w:rsidRPr="009D3D17">
              <w:rPr>
                <w:rFonts w:eastAsia="Arial"/>
              </w:rPr>
              <w:t>Договариваются о выполнении работы в парах, группах.</w:t>
            </w:r>
          </w:p>
          <w:p w:rsidR="00784C8D" w:rsidRPr="009D3D17" w:rsidRDefault="00784C8D" w:rsidP="00EF7950">
            <w:r w:rsidRPr="009D3D17">
              <w:rPr>
                <w:rFonts w:eastAsia="Arial"/>
              </w:rPr>
              <w:t>Выполняют работу по изготовлению коллективного панно.</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9</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Студия здоровья. Изготовление поделки «Мешочек для запаривания трав».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анализирут и обсуждают информацию в учебнике.</w:t>
            </w:r>
          </w:p>
          <w:p w:rsidR="00784C8D" w:rsidRPr="009D3D17" w:rsidRDefault="00784C8D" w:rsidP="00EF7950">
            <w:r w:rsidRPr="009D3D17">
              <w:rPr>
                <w:rFonts w:eastAsia="Arial"/>
              </w:rPr>
              <w:t>Рассматривают образцы изделий. Анализируют приёмы выполнения работы.</w:t>
            </w:r>
          </w:p>
          <w:p w:rsidR="00784C8D" w:rsidRPr="009D3D17" w:rsidRDefault="00784C8D" w:rsidP="00EF7950">
            <w:r w:rsidRPr="009D3D17">
              <w:rPr>
                <w:rFonts w:eastAsia="Arial"/>
              </w:rPr>
              <w:t>Изготавливают мешочек в технике плетения.</w:t>
            </w:r>
          </w:p>
          <w:p w:rsidR="00784C8D" w:rsidRPr="009D3D17" w:rsidRDefault="00784C8D" w:rsidP="00EF7950">
            <w:r w:rsidRPr="009D3D17">
              <w:rPr>
                <w:rFonts w:eastAsia="Arial"/>
              </w:rPr>
              <w:t>Обсуждают варианты работы с товарищами.</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10</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пластилином. Город скульпторов. Изготовление поделки  «Подсвечник»</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анализируют и обсуждают информацию в учебнике.</w:t>
            </w:r>
          </w:p>
          <w:p w:rsidR="00784C8D" w:rsidRPr="009D3D17" w:rsidRDefault="00784C8D" w:rsidP="00EF7950">
            <w:r w:rsidRPr="009D3D17">
              <w:rPr>
                <w:rFonts w:eastAsia="Arial"/>
              </w:rPr>
              <w:t>Рассматривают и анализируют образцы, технологии изготовления изделий.</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11</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Бисероплетение. Бисерная улица. Изготовление поделки «Юркая ящерица».</w:t>
            </w:r>
          </w:p>
          <w:p w:rsidR="00784C8D" w:rsidRPr="009D3D17" w:rsidRDefault="00784C8D" w:rsidP="00EF7950">
            <w:pPr>
              <w:rPr>
                <w:rFonts w:eastAsia="Arial"/>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lastRenderedPageBreak/>
              <w:t>Читают текст, рассматривают образцы изделий.</w:t>
            </w:r>
          </w:p>
          <w:p w:rsidR="00784C8D" w:rsidRPr="009D3D17" w:rsidRDefault="00784C8D" w:rsidP="00EF7950">
            <w:r w:rsidRPr="009D3D17">
              <w:rPr>
                <w:rFonts w:eastAsia="Arial"/>
              </w:rPr>
              <w:t>Воспринимают новую информацию по изучаемой теме, обсуждают ее.</w:t>
            </w:r>
          </w:p>
          <w:p w:rsidR="00784C8D" w:rsidRPr="009D3D17" w:rsidRDefault="00784C8D" w:rsidP="00EF7950">
            <w:r w:rsidRPr="009D3D17">
              <w:rPr>
                <w:rFonts w:eastAsia="Arial"/>
              </w:rPr>
              <w:lastRenderedPageBreak/>
              <w:t>Решают задачи на завершение эскизов и составление схем цепочек из бисера с узором «крестик».</w:t>
            </w:r>
          </w:p>
          <w:p w:rsidR="00784C8D" w:rsidRPr="009D3D17" w:rsidRDefault="00784C8D" w:rsidP="00EF7950">
            <w:r w:rsidRPr="009D3D17">
              <w:rPr>
                <w:rFonts w:eastAsia="Arial"/>
              </w:rPr>
              <w:t>Изготавливают цепочки из бисера с узором «крестик».</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lastRenderedPageBreak/>
              <w:t>12</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Бисероплетение. Бисерная улица. Ёлочные игрушки из бисера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текст, рассматривают образцы изделий.</w:t>
            </w:r>
          </w:p>
          <w:p w:rsidR="00784C8D" w:rsidRPr="009D3D17" w:rsidRDefault="00784C8D" w:rsidP="00EF7950">
            <w:r w:rsidRPr="009D3D17">
              <w:rPr>
                <w:rFonts w:eastAsia="Arial"/>
              </w:rPr>
              <w:t>Воспринимают новую информацию по изучаемой теме, обсуждают ее.</w:t>
            </w:r>
          </w:p>
          <w:p w:rsidR="00784C8D" w:rsidRPr="009D3D17" w:rsidRDefault="00784C8D" w:rsidP="00EF7950">
            <w:r w:rsidRPr="009D3D17">
              <w:rPr>
                <w:rFonts w:eastAsia="Arial"/>
              </w:rPr>
              <w:t>Решают задачи на завершение эскизов и составление схем цепочек из бисера с узором «крестик».</w:t>
            </w:r>
          </w:p>
          <w:p w:rsidR="00784C8D" w:rsidRPr="009D3D17" w:rsidRDefault="00784C8D" w:rsidP="00EF7950">
            <w:r w:rsidRPr="009D3D17">
              <w:rPr>
                <w:rFonts w:eastAsia="Arial"/>
              </w:rPr>
              <w:t>Изготавливают цепочки из бисера с узором «крестик».</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13</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различными материалами. Изготовление елочных игрушек из различных материалов.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Анализируют разные материалы, их функциональность и внешнюю выразительность.</w:t>
            </w:r>
          </w:p>
          <w:p w:rsidR="00784C8D" w:rsidRPr="009D3D17" w:rsidRDefault="00784C8D" w:rsidP="00EF7950">
            <w:r w:rsidRPr="009D3D17">
              <w:rPr>
                <w:rFonts w:eastAsia="Arial"/>
              </w:rPr>
              <w:t>Анализируют  различные способы практической работы, обсуждают их и сравнивают.</w:t>
            </w:r>
          </w:p>
          <w:p w:rsidR="00784C8D" w:rsidRPr="009D3D17" w:rsidRDefault="00784C8D" w:rsidP="00EF7950">
            <w:pPr>
              <w:rPr>
                <w:rFonts w:eastAsia="Arial"/>
              </w:rPr>
            </w:pPr>
            <w:r w:rsidRPr="009D3D17">
              <w:rPr>
                <w:rFonts w:eastAsia="Arial"/>
              </w:rPr>
              <w:t>Изготавливают изделия по образцам, инструкции и замыслу.</w:t>
            </w:r>
          </w:p>
        </w:tc>
      </w:tr>
      <w:tr w:rsidR="00784C8D" w:rsidRPr="009D3D17" w:rsidTr="00EF7950">
        <w:trPr>
          <w:trHeight w:val="1420"/>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14</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бумагой. Бульвар устроителей праздников. Изготовление объемных снежинок</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слушают объясняют, рассматривают и анализируют образцы.</w:t>
            </w:r>
          </w:p>
          <w:p w:rsidR="00784C8D" w:rsidRPr="009D3D17" w:rsidRDefault="00784C8D" w:rsidP="00EF7950">
            <w:r w:rsidRPr="009D3D17">
              <w:rPr>
                <w:rFonts w:eastAsia="Arial"/>
              </w:rPr>
              <w:t>Рассматривают и анализируют графические схемы и инструкции.</w:t>
            </w:r>
          </w:p>
          <w:p w:rsidR="00784C8D" w:rsidRPr="009D3D17" w:rsidRDefault="00784C8D" w:rsidP="00EF7950">
            <w:r w:rsidRPr="009D3D17">
              <w:rPr>
                <w:rFonts w:eastAsia="Arial"/>
              </w:rPr>
              <w:t>Обсуждают приёмы выполнения работы.</w:t>
            </w:r>
          </w:p>
          <w:p w:rsidR="00784C8D" w:rsidRPr="009D3D17" w:rsidRDefault="00784C8D" w:rsidP="00EF7950">
            <w:r w:rsidRPr="009D3D17">
              <w:rPr>
                <w:rFonts w:eastAsia="Arial"/>
              </w:rPr>
              <w:t>Упражняются в различных способах трансформации бумаги в объёмные формы.</w:t>
            </w:r>
          </w:p>
          <w:p w:rsidR="00784C8D" w:rsidRPr="009D3D17" w:rsidRDefault="00784C8D" w:rsidP="00EF7950">
            <w:r w:rsidRPr="009D3D17">
              <w:rPr>
                <w:rFonts w:eastAsia="Arial"/>
              </w:rPr>
              <w:t>Решают задачи на конструирование «в уме».</w:t>
            </w:r>
          </w:p>
        </w:tc>
      </w:tr>
      <w:tr w:rsidR="00784C8D" w:rsidRPr="009D3D17" w:rsidTr="00EF7950">
        <w:trPr>
          <w:trHeight w:val="1365"/>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15</w:t>
            </w:r>
          </w:p>
          <w:p w:rsidR="00784C8D" w:rsidRPr="009D3D17" w:rsidRDefault="00784C8D" w:rsidP="00EF7950">
            <w:pPr>
              <w:rPr>
                <w:rFonts w:eastAsia="Arial"/>
              </w:rPr>
            </w:pPr>
          </w:p>
          <w:p w:rsidR="00784C8D" w:rsidRPr="009D3D17" w:rsidRDefault="00784C8D" w:rsidP="00EF7950">
            <w:pPr>
              <w:rPr>
                <w:rFonts w:eastAsia="Arial"/>
              </w:rPr>
            </w:pP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бумагой. Бульвар устроителей праздников. Изготовление объемных снежинок. Проверочная работа: разработчики идей.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Обсуждают приёмы выполнения работы.</w:t>
            </w:r>
          </w:p>
          <w:p w:rsidR="00784C8D" w:rsidRPr="009D3D17" w:rsidRDefault="00784C8D" w:rsidP="00EF7950">
            <w:r w:rsidRPr="009D3D17">
              <w:rPr>
                <w:rFonts w:eastAsia="Arial"/>
              </w:rPr>
              <w:t>Упражняются в различных способах трансформации бумаги в объёмные формы.</w:t>
            </w:r>
          </w:p>
          <w:p w:rsidR="00784C8D" w:rsidRPr="009D3D17" w:rsidRDefault="00784C8D" w:rsidP="00EF7950">
            <w:r w:rsidRPr="009D3D17">
              <w:rPr>
                <w:rFonts w:eastAsia="Arial"/>
              </w:rPr>
              <w:t>Решают задачи на конструирование «в уме».</w:t>
            </w:r>
          </w:p>
          <w:p w:rsidR="00784C8D" w:rsidRPr="009D3D17" w:rsidRDefault="00784C8D" w:rsidP="00EF7950">
            <w:pPr>
              <w:rPr>
                <w:rFonts w:eastAsia="Arial"/>
              </w:rPr>
            </w:pPr>
          </w:p>
        </w:tc>
      </w:tr>
      <w:tr w:rsidR="00784C8D" w:rsidRPr="009D3D17" w:rsidTr="00EF7950">
        <w:trPr>
          <w:trHeight w:val="50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(8 ч)</w:t>
            </w:r>
          </w:p>
        </w:tc>
      </w:tr>
      <w:tr w:rsidR="00784C8D" w:rsidRPr="009D3D17" w:rsidTr="00EF7950">
        <w:trPr>
          <w:trHeight w:val="1617"/>
        </w:trPr>
        <w:tc>
          <w:tcPr>
            <w:tcW w:w="809" w:type="dxa"/>
            <w:tcBorders>
              <w:top w:val="single" w:sz="4" w:space="0" w:color="000000"/>
              <w:left w:val="single" w:sz="4" w:space="0" w:color="000000"/>
            </w:tcBorders>
            <w:shd w:val="clear" w:color="auto" w:fill="auto"/>
          </w:tcPr>
          <w:p w:rsidR="00784C8D" w:rsidRPr="009D3D17" w:rsidRDefault="00784C8D" w:rsidP="00EF7950">
            <w:r w:rsidRPr="009D3D17">
              <w:rPr>
                <w:rFonts w:eastAsia="Arial"/>
              </w:rPr>
              <w:t>16</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Деловой мир. Беседа о деловом этикете. Знакомство с понятием спецодежды, этикетом делового костюма, с историей появления галстука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анализируют и обсуждают информацию в учебнике.</w:t>
            </w:r>
          </w:p>
          <w:p w:rsidR="00784C8D" w:rsidRPr="009D3D17" w:rsidRDefault="00784C8D" w:rsidP="00EF7950">
            <w:r w:rsidRPr="009D3D17">
              <w:rPr>
                <w:rFonts w:eastAsia="Arial"/>
              </w:rPr>
              <w:t>Рассматривают и анализируют образцы, технологии изготовления изделий.</w:t>
            </w:r>
          </w:p>
        </w:tc>
      </w:tr>
      <w:tr w:rsidR="00784C8D" w:rsidRPr="009D3D17" w:rsidTr="00EF7950">
        <w:trPr>
          <w:trHeight w:val="1321"/>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lastRenderedPageBreak/>
              <w:t>17</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Курсы кройки и шитья. Изготовление поделок: «Грелка-курица на чайник» (по выкройке)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слушают объяснения учителя, рассматривают анализируют, сравнивают образцы изделий.</w:t>
            </w:r>
          </w:p>
          <w:p w:rsidR="00784C8D" w:rsidRPr="009D3D17" w:rsidRDefault="00784C8D" w:rsidP="00EF7950">
            <w:r w:rsidRPr="009D3D17">
              <w:rPr>
                <w:rFonts w:eastAsia="Arial"/>
              </w:rPr>
              <w:t>Обсуждают информацию.</w:t>
            </w:r>
          </w:p>
          <w:p w:rsidR="00784C8D" w:rsidRPr="009D3D17" w:rsidRDefault="00784C8D" w:rsidP="00EF7950">
            <w:r w:rsidRPr="009D3D17">
              <w:rPr>
                <w:rFonts w:eastAsia="Arial"/>
              </w:rPr>
              <w:t>Выполняют творческие эскизы изделия в соответствии с требованиями.</w:t>
            </w:r>
          </w:p>
          <w:p w:rsidR="00784C8D" w:rsidRPr="009D3D17" w:rsidRDefault="00784C8D" w:rsidP="00EF7950">
            <w:pPr>
              <w:rPr>
                <w:rFonts w:eastAsia="Arial"/>
              </w:rPr>
            </w:pPr>
            <w:r w:rsidRPr="009D3D17">
              <w:rPr>
                <w:rFonts w:eastAsia="Arial"/>
              </w:rPr>
              <w:t>Изготавливают изделия на основе инструкции в соответствии с творческим замыслом.</w:t>
            </w:r>
          </w:p>
        </w:tc>
      </w:tr>
      <w:tr w:rsidR="00784C8D" w:rsidRPr="009D3D17" w:rsidTr="00EF7950">
        <w:trPr>
          <w:trHeight w:val="1436"/>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18</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Курсы кройки и шитья. Изготовление поделок: «Грелка-курица на чайник» (по выкройке)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Выполняют творческие эскизы изделия в соответствии с требованиями.</w:t>
            </w:r>
          </w:p>
          <w:p w:rsidR="00784C8D" w:rsidRPr="009D3D17" w:rsidRDefault="00784C8D" w:rsidP="00EF7950">
            <w:r w:rsidRPr="009D3D17">
              <w:rPr>
                <w:rFonts w:eastAsia="Arial"/>
              </w:rPr>
              <w:t>Изготавливают изделия на основе инструкции в соответствии с творческим замыслом.</w:t>
            </w:r>
          </w:p>
          <w:p w:rsidR="00784C8D" w:rsidRPr="009D3D17" w:rsidRDefault="00784C8D" w:rsidP="00EF7950"/>
        </w:tc>
      </w:tr>
      <w:tr w:rsidR="00784C8D" w:rsidRPr="009D3D17" w:rsidTr="00EF7950">
        <w:trPr>
          <w:trHeight w:val="1017"/>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19</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 xml:space="preserve"> Работа с текстильными материалами. Курсы кройки и шитья. Изготовление поделок: «Грелка-курица на чайник» (по выкройке)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Выполняют творческие эскизы изделия в соответствии с требованиями.</w:t>
            </w:r>
          </w:p>
          <w:p w:rsidR="00784C8D" w:rsidRPr="009D3D17" w:rsidRDefault="00784C8D" w:rsidP="00EF7950">
            <w:r w:rsidRPr="009D3D17">
              <w:rPr>
                <w:rFonts w:eastAsia="Arial"/>
              </w:rPr>
              <w:t>Изготавливают изделия на основе инструкции в соответствии с творческим замыслом.</w:t>
            </w:r>
          </w:p>
          <w:p w:rsidR="00784C8D" w:rsidRPr="009D3D17" w:rsidRDefault="00784C8D" w:rsidP="00EF7950"/>
        </w:tc>
      </w:tr>
      <w:tr w:rsidR="00784C8D" w:rsidRPr="009D3D17" w:rsidTr="00EF7950">
        <w:trPr>
          <w:trHeight w:val="61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20</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Изготовление индейского талисмана «Ловец снов».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Рассматривают и обсуждают образцы изделий.</w:t>
            </w:r>
          </w:p>
          <w:p w:rsidR="00784C8D" w:rsidRPr="009D3D17" w:rsidRDefault="00784C8D" w:rsidP="00EF7950">
            <w:r w:rsidRPr="009D3D17">
              <w:rPr>
                <w:rFonts w:eastAsia="Arial"/>
              </w:rPr>
              <w:t>Обсуждают возможные варианты выполнения работы.</w:t>
            </w:r>
          </w:p>
          <w:p w:rsidR="00784C8D" w:rsidRPr="009D3D17" w:rsidRDefault="00784C8D" w:rsidP="00EF7950">
            <w:r w:rsidRPr="009D3D17">
              <w:rPr>
                <w:rFonts w:eastAsia="Arial"/>
              </w:rPr>
              <w:t>Выбирают материалы (цветную бумагу, картон, нитки, ткань), вяжут цепочки из ниток, нашивают их на основу из картона, бумаги или ткани (изготавливают элементы композиции и целостную композицию из вязаных цепочек).</w:t>
            </w:r>
          </w:p>
          <w:p w:rsidR="00784C8D" w:rsidRPr="009D3D17" w:rsidRDefault="00784C8D" w:rsidP="00EF7950">
            <w:r w:rsidRPr="009D3D17">
              <w:rPr>
                <w:rFonts w:eastAsia="Arial"/>
              </w:rPr>
              <w:t>Решают задачи на нахождение стилевой гармонии в вещах.</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21</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Работа с текстильными материалами. Ткацкая мастерская. Изготовление поделки «Чудо-букет».</w:t>
            </w:r>
          </w:p>
          <w:p w:rsidR="00784C8D" w:rsidRPr="009D3D17" w:rsidRDefault="00784C8D" w:rsidP="00EF7950">
            <w:pPr>
              <w:rPr>
                <w:rFonts w:eastAsia="Arial"/>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текст, рассматривают и анализируют инструкции.</w:t>
            </w:r>
          </w:p>
          <w:p w:rsidR="00784C8D" w:rsidRPr="009D3D17" w:rsidRDefault="00784C8D" w:rsidP="00EF7950">
            <w:r w:rsidRPr="009D3D17">
              <w:rPr>
                <w:rFonts w:eastAsia="Arial"/>
              </w:rPr>
              <w:t>Упражняются в выполнении петельного шва.</w:t>
            </w:r>
          </w:p>
          <w:p w:rsidR="00784C8D" w:rsidRPr="009D3D17" w:rsidRDefault="00784C8D" w:rsidP="00EF7950">
            <w:r w:rsidRPr="009D3D17">
              <w:rPr>
                <w:rFonts w:eastAsia="Arial"/>
              </w:rPr>
              <w:t>Изготавливают образцы петельного шва на ткани.</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22</w:t>
            </w: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Работа с текстильными материалами. Город флористов. Цветы из ткани. Цветы с бахромой.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текст, рассматривают и анализируют образцы изделий.</w:t>
            </w:r>
          </w:p>
          <w:p w:rsidR="00784C8D" w:rsidRPr="009D3D17" w:rsidRDefault="00784C8D" w:rsidP="00EF7950">
            <w:r w:rsidRPr="009D3D17">
              <w:rPr>
                <w:rFonts w:eastAsia="Arial"/>
              </w:rPr>
              <w:t>Конструируют и изготавливают выкройку по инструкции / по собственному замыслу.</w:t>
            </w:r>
          </w:p>
          <w:p w:rsidR="00784C8D" w:rsidRPr="009D3D17" w:rsidRDefault="00784C8D" w:rsidP="00EF7950">
            <w:pPr>
              <w:rPr>
                <w:rFonts w:eastAsia="Arial"/>
              </w:rPr>
            </w:pP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lastRenderedPageBreak/>
              <w:t>23</w:t>
            </w: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Твои творческие достижения. Школа дизайна. Проверочная работа: страна модельеров.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Читают текст, рассматривают образцы, анализируют инструкцию.</w:t>
            </w:r>
          </w:p>
          <w:p w:rsidR="00784C8D" w:rsidRPr="009D3D17" w:rsidRDefault="00784C8D" w:rsidP="00EF7950">
            <w:r w:rsidRPr="009D3D17">
              <w:rPr>
                <w:rFonts w:eastAsia="Arial"/>
              </w:rPr>
              <w:t>Выполняют петельный шов на изделии.</w:t>
            </w:r>
          </w:p>
          <w:p w:rsidR="00784C8D" w:rsidRPr="009D3D17" w:rsidRDefault="00784C8D" w:rsidP="00EF7950">
            <w:r w:rsidRPr="009D3D17">
              <w:rPr>
                <w:rFonts w:eastAsia="Arial"/>
              </w:rPr>
              <w:t>Выполняют работу по сборке и отделке декоративных кармашков.</w:t>
            </w:r>
          </w:p>
          <w:p w:rsidR="00784C8D" w:rsidRPr="009D3D17" w:rsidRDefault="00784C8D" w:rsidP="00EF7950">
            <w:r w:rsidRPr="009D3D17">
              <w:rPr>
                <w:rFonts w:eastAsia="Arial"/>
              </w:rPr>
              <w:t>Решают задачи на нахождение стилевой гармонии в вещах.</w:t>
            </w:r>
          </w:p>
        </w:tc>
      </w:tr>
      <w:tr w:rsidR="00784C8D" w:rsidRPr="009D3D17" w:rsidTr="00EF7950">
        <w:trPr>
          <w:trHeight w:val="555"/>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Устройство и работа компьютера, программы Paint, Word, Интернет</w:t>
            </w:r>
          </w:p>
          <w:p w:rsidR="00784C8D" w:rsidRPr="009D3D17" w:rsidRDefault="00784C8D" w:rsidP="00EF7950">
            <w:r w:rsidRPr="009D3D17">
              <w:t>и работа с ними</w:t>
            </w:r>
          </w:p>
          <w:p w:rsidR="00784C8D" w:rsidRPr="009D3D17" w:rsidRDefault="00784C8D" w:rsidP="00EF7950">
            <w:pPr>
              <w:rPr>
                <w:rFonts w:eastAsia="Arial"/>
              </w:rPr>
            </w:pPr>
            <w:r w:rsidRPr="009D3D17">
              <w:t>(11 ч)</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24</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Информация. Хранение и организация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t>Изучают назначение персонального компьютера.</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25</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Обучение работы с текстом.</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Изучают приемы работы с текстовыми данными (управление регистром ввода, выделение текста, вызов контекстного меню, копирование, вставка и удаление текстовых фрагментов)</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26</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Создание таблицы в текстовых документах.</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Изучают приемы работы с текстовыми данными (управление регистром ввода, выделение текста, вызов контекстного меню, копирование, вставка и удаление текстовых фрагментов)</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27</w:t>
            </w: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Графические редакторы — исправление реальности.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Изучают новые понятия, связанные с компьютерной графикой</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28</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Что такое Интернет. Знакомство с Интернет -почтой.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t>Изучают новые понятия, связанные с Интернет-почтой</w:t>
            </w:r>
          </w:p>
        </w:tc>
      </w:tr>
      <w:tr w:rsidR="00784C8D" w:rsidRPr="009D3D17" w:rsidTr="00EF7950">
        <w:trPr>
          <w:trHeight w:val="53"/>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29</w:t>
            </w:r>
          </w:p>
          <w:p w:rsidR="00784C8D" w:rsidRPr="009D3D17" w:rsidRDefault="00784C8D" w:rsidP="00EF7950">
            <w:pPr>
              <w:rPr>
                <w:rFonts w:eastAsia="Arial"/>
              </w:rPr>
            </w:pPr>
          </w:p>
          <w:p w:rsidR="00784C8D" w:rsidRPr="009D3D17" w:rsidRDefault="00784C8D" w:rsidP="00EF7950">
            <w:pPr>
              <w:rPr>
                <w:rFonts w:eastAsia="Arial"/>
              </w:rPr>
            </w:pPr>
          </w:p>
          <w:p w:rsidR="00784C8D" w:rsidRPr="009D3D17" w:rsidRDefault="00784C8D" w:rsidP="00EF7950">
            <w:pPr>
              <w:rPr>
                <w:rFonts w:eastAsia="Arial"/>
              </w:rPr>
            </w:pP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t>Промежуточная аттестация. Выставка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Изготавливают изделия по образцу, инструкции и замыслу.</w:t>
            </w:r>
          </w:p>
          <w:p w:rsidR="00784C8D" w:rsidRPr="009D3D17" w:rsidRDefault="00784C8D" w:rsidP="00EF7950">
            <w:pPr>
              <w:rPr>
                <w:rFonts w:eastAsia="Arial"/>
              </w:rPr>
            </w:pPr>
            <w:r w:rsidRPr="009D3D17">
              <w:t>Рассматривают и анализируют экспонаты выставки. Делают краткие сообщения об отдельных работах. Обмениваются впечатлениями об экспонатах выставки.</w:t>
            </w:r>
          </w:p>
        </w:tc>
      </w:tr>
      <w:tr w:rsidR="00784C8D" w:rsidRPr="009D3D17" w:rsidTr="00EF7950">
        <w:trPr>
          <w:trHeight w:val="957"/>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30</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Поиск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Arial"/>
              </w:rPr>
            </w:pPr>
            <w:r w:rsidRPr="009D3D17">
              <w:rPr>
                <w:rFonts w:eastAsia="Arial"/>
              </w:rPr>
              <w:t>Рассматривают и анализируют информацию в разных источниках.</w:t>
            </w:r>
          </w:p>
          <w:p w:rsidR="00784C8D" w:rsidRPr="009D3D17" w:rsidRDefault="00784C8D" w:rsidP="00EF7950">
            <w:pPr>
              <w:rPr>
                <w:rFonts w:eastAsia="Arial"/>
              </w:rPr>
            </w:pPr>
            <w:r w:rsidRPr="009D3D17">
              <w:rPr>
                <w:rFonts w:eastAsia="Arial"/>
              </w:rPr>
              <w:t>Поиск информации для создания статьи.</w:t>
            </w:r>
          </w:p>
        </w:tc>
      </w:tr>
      <w:tr w:rsidR="00784C8D" w:rsidRPr="009D3D17" w:rsidTr="00EF7950">
        <w:trPr>
          <w:trHeight w:val="352"/>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rPr>
                <w:rFonts w:eastAsia="Arial"/>
              </w:rPr>
              <w:t>31</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Печатные публикации.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Создают школьную статью.</w:t>
            </w:r>
          </w:p>
        </w:tc>
      </w:tr>
      <w:tr w:rsidR="00784C8D" w:rsidRPr="009D3D17" w:rsidTr="00EF7950">
        <w:trPr>
          <w:trHeight w:val="756"/>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rPr>
                <w:rFonts w:eastAsia="Arial"/>
              </w:rPr>
              <w:lastRenderedPageBreak/>
              <w:t>32</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Безопасность компьютера.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Изучают программы защиты компьютера.</w:t>
            </w:r>
          </w:p>
        </w:tc>
      </w:tr>
      <w:tr w:rsidR="00784C8D" w:rsidRPr="009D3D17" w:rsidTr="00EF7950">
        <w:trPr>
          <w:trHeight w:val="510"/>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rPr>
                <w:rFonts w:eastAsia="Arial"/>
              </w:rPr>
              <w:t>33</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Проверочная работа: компьютер в твоей жизни.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Рассматривают, читают учебник.</w:t>
            </w:r>
          </w:p>
          <w:p w:rsidR="00784C8D" w:rsidRPr="009D3D17" w:rsidRDefault="00784C8D" w:rsidP="00EF7950">
            <w:r w:rsidRPr="009D3D17">
              <w:rPr>
                <w:rFonts w:eastAsia="Arial"/>
              </w:rPr>
              <w:t>Обсуждают  общее содержание статьи.</w:t>
            </w:r>
          </w:p>
          <w:p w:rsidR="00784C8D" w:rsidRPr="009D3D17" w:rsidRDefault="00784C8D" w:rsidP="00EF7950">
            <w:r w:rsidRPr="009D3D17">
              <w:rPr>
                <w:rFonts w:eastAsia="Arial"/>
              </w:rPr>
              <w:t>Тестирование.</w:t>
            </w:r>
          </w:p>
        </w:tc>
      </w:tr>
      <w:tr w:rsidR="00784C8D" w:rsidRPr="009D3D17" w:rsidTr="00EF7950">
        <w:trPr>
          <w:trHeight w:val="360"/>
        </w:trPr>
        <w:tc>
          <w:tcPr>
            <w:tcW w:w="809" w:type="dxa"/>
            <w:tcBorders>
              <w:top w:val="single" w:sz="4" w:space="0" w:color="000000"/>
              <w:left w:val="single" w:sz="4" w:space="0" w:color="000000"/>
              <w:bottom w:val="single" w:sz="4" w:space="0" w:color="000000"/>
            </w:tcBorders>
            <w:shd w:val="clear" w:color="auto" w:fill="auto"/>
          </w:tcPr>
          <w:p w:rsidR="00784C8D" w:rsidRPr="009D3D17" w:rsidRDefault="00784C8D" w:rsidP="00EF7950">
            <w:pPr>
              <w:rPr>
                <w:rFonts w:eastAsia="Arial"/>
              </w:rPr>
            </w:pPr>
            <w:r w:rsidRPr="009D3D17">
              <w:rPr>
                <w:rFonts w:eastAsia="Arial"/>
              </w:rPr>
              <w:t>34</w:t>
            </w:r>
          </w:p>
        </w:tc>
        <w:tc>
          <w:tcPr>
            <w:tcW w:w="2990" w:type="dxa"/>
            <w:tcBorders>
              <w:top w:val="single" w:sz="4" w:space="0" w:color="000000"/>
              <w:left w:val="single" w:sz="4" w:space="0" w:color="000000"/>
              <w:bottom w:val="single" w:sz="4" w:space="0" w:color="000000"/>
            </w:tcBorders>
            <w:shd w:val="clear" w:color="auto" w:fill="auto"/>
          </w:tcPr>
          <w:p w:rsidR="00784C8D" w:rsidRPr="009D3D17" w:rsidRDefault="00784C8D" w:rsidP="00EF7950">
            <w:r w:rsidRPr="009D3D17">
              <w:t>Творческая работа «Я и компьютер».</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Arial"/>
              </w:rPr>
              <w:t>Рассматривают и анализируют образцы, технологии изготовления творческих работ, предлагают свои варианты.</w:t>
            </w:r>
          </w:p>
          <w:p w:rsidR="00784C8D" w:rsidRPr="009D3D17" w:rsidRDefault="00784C8D" w:rsidP="00EF7950">
            <w:r w:rsidRPr="009D3D17">
              <w:rPr>
                <w:rFonts w:eastAsia="Arial"/>
              </w:rPr>
              <w:t>Договариваются о выполнении работы в парах, группах.</w:t>
            </w:r>
          </w:p>
          <w:p w:rsidR="00784C8D" w:rsidRPr="009D3D17" w:rsidRDefault="00784C8D" w:rsidP="00EF7950">
            <w:r w:rsidRPr="009D3D17">
              <w:rPr>
                <w:rFonts w:eastAsia="Arial"/>
              </w:rPr>
              <w:t>Выполняют тематическую творческую работу.</w:t>
            </w:r>
          </w:p>
        </w:tc>
      </w:tr>
    </w:tbl>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 xml:space="preserve">по курсу «Основы религиозных культур и светской этики» </w:t>
      </w:r>
    </w:p>
    <w:p w:rsidR="00784C8D" w:rsidRPr="009D3D17" w:rsidRDefault="00784C8D" w:rsidP="00784C8D">
      <w:r w:rsidRPr="009D3D17">
        <w:t xml:space="preserve">(модуль «Основы православной культуры») </w:t>
      </w:r>
    </w:p>
    <w:p w:rsidR="00784C8D" w:rsidRPr="009D3D17" w:rsidRDefault="00784C8D" w:rsidP="00784C8D">
      <w:r w:rsidRPr="009D3D17">
        <w:t>для 4 класса</w:t>
      </w:r>
    </w:p>
    <w:p w:rsidR="00784C8D" w:rsidRPr="009D3D17" w:rsidRDefault="00784C8D" w:rsidP="00784C8D">
      <w:r w:rsidRPr="009D3D17">
        <w:t xml:space="preserve">                                                           автор: А.В. Кураев</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с ФГОС НОО (приказ Минобрнауки России от</w:t>
      </w:r>
    </w:p>
    <w:p w:rsidR="00784C8D" w:rsidRPr="009D3D17" w:rsidRDefault="00784C8D" w:rsidP="00784C8D">
      <w:r w:rsidRPr="009D3D17">
        <w:t>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общеобразовательных учреждений А.В. Кураева. «Основы религиозных культур и светской этики», 4 класс. Просвещение, 2012 г. и рассчитана для модуля «Основы православной культуры» по учебнику «Основы православной культуры» 4 классы. А.В. Кураев. Просвещение. Москва. 2012г.</w:t>
      </w:r>
    </w:p>
    <w:p w:rsidR="00784C8D" w:rsidRPr="009D3D17" w:rsidRDefault="00784C8D" w:rsidP="00784C8D">
      <w:r w:rsidRPr="009D3D17">
        <w:t>УМК: 1. Учебник «Основы православной культуры» 4 классы. А.В. Кураев. Просвещение. Москва. 2012г</w:t>
      </w:r>
    </w:p>
    <w:p w:rsidR="00784C8D" w:rsidRPr="009D3D17" w:rsidRDefault="00784C8D" w:rsidP="00784C8D">
      <w:r w:rsidRPr="009D3D17">
        <w:t>2. Электронное приложение к учебному пособию А.В. Кураева. Основы религиозных культур и светской этики. Основы православной культуры 4 класс.</w:t>
      </w:r>
    </w:p>
    <w:p w:rsidR="00784C8D" w:rsidRPr="009D3D17" w:rsidRDefault="00784C8D" w:rsidP="00784C8D">
      <w:r w:rsidRPr="009D3D17">
        <w:t>На изучение модуля отводится 1 час в неделю, всего 34 часа.</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lastRenderedPageBreak/>
        <w:t>Личностные результаты:</w:t>
      </w:r>
    </w:p>
    <w:p w:rsidR="00784C8D" w:rsidRPr="009D3D17" w:rsidRDefault="00784C8D" w:rsidP="00784C8D">
      <w:r w:rsidRPr="009D3D17">
        <w:t>формирование основ российской гражданской идентичности, чувства гордости за своё Отечество, народ, культуру и историю России, осознание своей этнической и национальной принадлежности; усвоение ценностей многонационального российского общества;</w:t>
      </w:r>
    </w:p>
    <w:p w:rsidR="00784C8D" w:rsidRPr="009D3D17" w:rsidRDefault="00784C8D" w:rsidP="00784C8D">
      <w:r w:rsidRPr="009D3D17">
        <w:t>становление гуманистических и демократических ценностных ориентаций;</w:t>
      </w:r>
    </w:p>
    <w:p w:rsidR="00784C8D" w:rsidRPr="009D3D17" w:rsidRDefault="00784C8D" w:rsidP="00784C8D">
      <w:r w:rsidRPr="009D3D17">
        <w:t>формирование целостного, социально ориентированного взгляда на мир в его единстве и разнообразии природы, народов, культур и религий;</w:t>
      </w:r>
    </w:p>
    <w:p w:rsidR="00784C8D" w:rsidRPr="009D3D17" w:rsidRDefault="00784C8D" w:rsidP="00784C8D">
      <w:r w:rsidRPr="009D3D17">
        <w:t>формирование отношения к иному мнению, вере, религии и культуре других народов;</w:t>
      </w:r>
    </w:p>
    <w:p w:rsidR="00784C8D" w:rsidRPr="009D3D17" w:rsidRDefault="00784C8D" w:rsidP="00784C8D">
      <w:r w:rsidRPr="009D3D17">
        <w:t>развитие этических чувств, доброжелательности и эмоционально</w:t>
      </w:r>
    </w:p>
    <w:p w:rsidR="00784C8D" w:rsidRPr="009D3D17" w:rsidRDefault="00784C8D" w:rsidP="00784C8D">
      <w:r w:rsidRPr="009D3D17">
        <w:t>нравственной отзывчивости, понимания и сопереживания всем людям.</w:t>
      </w:r>
    </w:p>
    <w:p w:rsidR="00784C8D" w:rsidRPr="009D3D17" w:rsidRDefault="00784C8D" w:rsidP="00784C8D">
      <w:r w:rsidRPr="009D3D17">
        <w:t>Предметные результаты:</w:t>
      </w:r>
    </w:p>
    <w:p w:rsidR="00784C8D" w:rsidRPr="009D3D17" w:rsidRDefault="00784C8D" w:rsidP="00784C8D">
      <w:r w:rsidRPr="009D3D17">
        <w:t>знакомство с памятниками православной культуры;</w:t>
      </w:r>
    </w:p>
    <w:p w:rsidR="00784C8D" w:rsidRPr="009D3D17" w:rsidRDefault="00784C8D" w:rsidP="00784C8D">
      <w:r w:rsidRPr="009D3D17">
        <w:t>знание памятных событий отечественной истории, имён и подвигов величайших просветителей, государственных деятелей, героев и святых людей России;</w:t>
      </w:r>
    </w:p>
    <w:p w:rsidR="00784C8D" w:rsidRPr="009D3D17" w:rsidRDefault="00784C8D" w:rsidP="00784C8D">
      <w:r w:rsidRPr="009D3D17">
        <w:t>умение соотносить имена выдающихся исторических личностей с основными вехами и важнейшими событиями родной истории;</w:t>
      </w:r>
    </w:p>
    <w:p w:rsidR="00784C8D" w:rsidRPr="009D3D17" w:rsidRDefault="00784C8D" w:rsidP="00784C8D">
      <w:r w:rsidRPr="009D3D17">
        <w:t>умение видеть в памятниках письменности и произведениях русской классической литературы славянизмы, их необычные формы и понимать их смысл;</w:t>
      </w:r>
    </w:p>
    <w:p w:rsidR="00784C8D" w:rsidRPr="009D3D17" w:rsidRDefault="00784C8D" w:rsidP="00784C8D">
      <w:r w:rsidRPr="009D3D17">
        <w:t>умение соотносить старый и новый стили, знание причины расхождения этих календарей;</w:t>
      </w:r>
    </w:p>
    <w:p w:rsidR="00784C8D" w:rsidRPr="009D3D17" w:rsidRDefault="00784C8D" w:rsidP="00784C8D">
      <w:r w:rsidRPr="009D3D17">
        <w:t>приобщение к духовно-нравственным ценностям своего народа;</w:t>
      </w:r>
    </w:p>
    <w:p w:rsidR="00784C8D" w:rsidRPr="009D3D17" w:rsidRDefault="00784C8D" w:rsidP="00784C8D">
      <w:r w:rsidRPr="009D3D17">
        <w:t>усвоение нравственных норм и правил поведения в ходе знакомства с православной культурой России, имеющей особое значение в истории России, в становлении её духовности и культуры;</w:t>
      </w:r>
    </w:p>
    <w:p w:rsidR="00784C8D" w:rsidRPr="009D3D17" w:rsidRDefault="00784C8D" w:rsidP="00784C8D">
      <w:r w:rsidRPr="009D3D17">
        <w:t>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p w:rsidR="00784C8D" w:rsidRPr="009D3D17" w:rsidRDefault="00784C8D" w:rsidP="00784C8D">
      <w:r w:rsidRPr="009D3D17">
        <w:t>понимание значения нравственности, веры и религии в жизни человека и общества.</w:t>
      </w:r>
    </w:p>
    <w:p w:rsidR="00784C8D" w:rsidRPr="009D3D17" w:rsidRDefault="00784C8D" w:rsidP="00784C8D">
      <w:r w:rsidRPr="009D3D17">
        <w:t xml:space="preserve">Метапредметные результаты: </w:t>
      </w:r>
    </w:p>
    <w:p w:rsidR="00784C8D" w:rsidRPr="009D3D17" w:rsidRDefault="00784C8D" w:rsidP="00784C8D">
      <w:r w:rsidRPr="009D3D17">
        <w:t xml:space="preserve">освоение начальных форм познавательной и личностной рефлексии; </w:t>
      </w:r>
    </w:p>
    <w:p w:rsidR="00784C8D" w:rsidRPr="009D3D17" w:rsidRDefault="00784C8D" w:rsidP="00784C8D">
      <w:r w:rsidRPr="009D3D17">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84C8D" w:rsidRPr="009D3D17" w:rsidRDefault="00784C8D" w:rsidP="00784C8D">
      <w:r w:rsidRPr="009D3D17">
        <w:t xml:space="preserve">готовность слушать собеседника и вести диалог, признавать возможность существования различных точек зрения на оценку событий; </w:t>
      </w:r>
    </w:p>
    <w:p w:rsidR="00784C8D" w:rsidRPr="009D3D17" w:rsidRDefault="00784C8D" w:rsidP="00784C8D">
      <w:r w:rsidRPr="009D3D17">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модуля «Основы православной культуры». </w:t>
      </w:r>
    </w:p>
    <w:p w:rsidR="00784C8D" w:rsidRPr="009D3D17" w:rsidRDefault="00784C8D" w:rsidP="00784C8D">
      <w:r w:rsidRPr="009D3D17">
        <w:t xml:space="preserve">Межпредметные связи: история, литература, музыка, изобразительное искусство. </w:t>
      </w:r>
    </w:p>
    <w:p w:rsidR="00784C8D" w:rsidRPr="009D3D17" w:rsidRDefault="00784C8D" w:rsidP="00784C8D"/>
    <w:p w:rsidR="00784C8D" w:rsidRPr="009D3D17" w:rsidRDefault="00784C8D" w:rsidP="00784C8D">
      <w:r w:rsidRPr="009D3D17">
        <w:t>Итоговой формой оценки деятельности учащихся является выполнение творческой работы по индивидуальной теме или создание и защита проектов в рамках учебного модуля.</w:t>
      </w:r>
    </w:p>
    <w:p w:rsidR="00784C8D" w:rsidRPr="009D3D17" w:rsidRDefault="00784C8D" w:rsidP="00784C8D"/>
    <w:p w:rsidR="00784C8D" w:rsidRPr="009D3D17" w:rsidRDefault="00784C8D" w:rsidP="00784C8D">
      <w:r w:rsidRPr="009D3D17">
        <w:t xml:space="preserve">Творческие работы учащихся: </w:t>
      </w:r>
    </w:p>
    <w:p w:rsidR="00784C8D" w:rsidRPr="009D3D17" w:rsidRDefault="00784C8D" w:rsidP="00784C8D">
      <w:r w:rsidRPr="009D3D17">
        <w:t xml:space="preserve">1.По теме «Россия – моя Родина». </w:t>
      </w:r>
    </w:p>
    <w:p w:rsidR="00784C8D" w:rsidRPr="009D3D17" w:rsidRDefault="00784C8D" w:rsidP="00784C8D">
      <w:r w:rsidRPr="009D3D17">
        <w:t>2. По теме «Культурные традиции России».</w:t>
      </w:r>
    </w:p>
    <w:p w:rsidR="00784C8D" w:rsidRPr="009D3D17" w:rsidRDefault="00784C8D" w:rsidP="00784C8D">
      <w:r w:rsidRPr="009D3D17">
        <w:t>3. По теме «С чего начинается Родина?»</w:t>
      </w:r>
    </w:p>
    <w:p w:rsidR="00784C8D" w:rsidRPr="009D3D17" w:rsidRDefault="00784C8D" w:rsidP="00784C8D">
      <w:r w:rsidRPr="009D3D17">
        <w:t>4. По теме «Как я понимаю золотое правило этики».</w:t>
      </w:r>
    </w:p>
    <w:p w:rsidR="00784C8D" w:rsidRPr="009D3D17" w:rsidRDefault="00784C8D" w:rsidP="00784C8D">
      <w:r w:rsidRPr="009D3D17">
        <w:t>5. По теме «Православная семья. Какова она?».</w:t>
      </w:r>
    </w:p>
    <w:p w:rsidR="00784C8D" w:rsidRPr="009D3D17" w:rsidRDefault="00784C8D" w:rsidP="00784C8D">
      <w:r w:rsidRPr="009D3D17">
        <w:t>6. По теме «Как я понимаю слово «милосердие».</w:t>
      </w:r>
    </w:p>
    <w:p w:rsidR="00784C8D" w:rsidRPr="009D3D17" w:rsidRDefault="00784C8D" w:rsidP="00784C8D">
      <w:r w:rsidRPr="009D3D17">
        <w:t>7. По теме: «Как я понимаю православие».</w:t>
      </w:r>
    </w:p>
    <w:p w:rsidR="00784C8D" w:rsidRPr="009D3D17" w:rsidRDefault="00784C8D" w:rsidP="00784C8D">
      <w:r w:rsidRPr="009D3D17">
        <w:t>8. По теме: «Православные храмы».</w:t>
      </w:r>
    </w:p>
    <w:p w:rsidR="00784C8D" w:rsidRPr="009D3D17" w:rsidRDefault="00784C8D" w:rsidP="00784C8D">
      <w:r w:rsidRPr="009D3D17">
        <w:t>9.По теме: «Памятники культуры».</w:t>
      </w:r>
    </w:p>
    <w:p w:rsidR="00784C8D" w:rsidRPr="009D3D17" w:rsidRDefault="00784C8D" w:rsidP="00784C8D">
      <w:r w:rsidRPr="009D3D17">
        <w:t>10.По теме: «Мое отношение к природе».</w:t>
      </w:r>
    </w:p>
    <w:p w:rsidR="00784C8D" w:rsidRPr="009D3D17" w:rsidRDefault="00784C8D" w:rsidP="00784C8D">
      <w:r w:rsidRPr="009D3D17">
        <w:t>11. По теме: «Мое отношение к России».</w:t>
      </w:r>
    </w:p>
    <w:p w:rsidR="00784C8D" w:rsidRPr="009D3D17" w:rsidRDefault="00784C8D" w:rsidP="00784C8D">
      <w:r w:rsidRPr="009D3D17">
        <w:t>12. По теме: «Отечество – это все мы».</w:t>
      </w:r>
    </w:p>
    <w:p w:rsidR="00784C8D" w:rsidRPr="009D3D17" w:rsidRDefault="00784C8D" w:rsidP="00784C8D">
      <w:r w:rsidRPr="009D3D17">
        <w:t>13. По теме «Мой дедушка – защитник Родины».</w:t>
      </w:r>
    </w:p>
    <w:p w:rsidR="00784C8D" w:rsidRPr="009D3D17" w:rsidRDefault="00784C8D" w:rsidP="00784C8D">
      <w:r w:rsidRPr="009D3D17">
        <w:t>14. По теме «Мой друг».</w:t>
      </w:r>
    </w:p>
    <w:p w:rsidR="00784C8D" w:rsidRPr="009D3D17" w:rsidRDefault="00784C8D" w:rsidP="00784C8D">
      <w:r w:rsidRPr="009D3D17">
        <w:t>15. По теме «Как я понимаю счастье».</w:t>
      </w:r>
    </w:p>
    <w:p w:rsidR="00784C8D" w:rsidRPr="009D3D17" w:rsidRDefault="00784C8D" w:rsidP="00784C8D">
      <w:r w:rsidRPr="009D3D17">
        <w:t>16. По теме «Наши семейные праздники».</w:t>
      </w:r>
    </w:p>
    <w:p w:rsidR="00784C8D" w:rsidRPr="009D3D17" w:rsidRDefault="00784C8D" w:rsidP="00784C8D"/>
    <w:p w:rsidR="00784C8D" w:rsidRPr="009D3D17" w:rsidRDefault="00784C8D" w:rsidP="00784C8D">
      <w:r w:rsidRPr="009D3D17">
        <w:t>Содержание</w:t>
      </w:r>
    </w:p>
    <w:p w:rsidR="00784C8D" w:rsidRPr="009D3D17" w:rsidRDefault="00784C8D" w:rsidP="00784C8D"/>
    <w:p w:rsidR="00784C8D" w:rsidRPr="009D3D17" w:rsidRDefault="00784C8D" w:rsidP="00784C8D">
      <w:r w:rsidRPr="009D3D17">
        <w:t>Содержание модуля «Основы православной культуры» представлено четырьмя тематическими блоками (разделами).</w:t>
      </w:r>
    </w:p>
    <w:p w:rsidR="00784C8D" w:rsidRPr="009D3D17" w:rsidRDefault="00784C8D" w:rsidP="00784C8D">
      <w:r w:rsidRPr="009D3D17">
        <w:lastRenderedPageBreak/>
        <w:t xml:space="preserve">Блок 1. Введение. Духовные ценности и нравственные идеалы в жизни человека и общества (1 час). </w:t>
      </w:r>
    </w:p>
    <w:p w:rsidR="00784C8D" w:rsidRPr="009D3D17" w:rsidRDefault="00784C8D" w:rsidP="00784C8D">
      <w:r w:rsidRPr="009D3D17">
        <w:t>Тема: Россия – наша Родина.</w:t>
      </w:r>
    </w:p>
    <w:p w:rsidR="00784C8D" w:rsidRPr="009D3D17" w:rsidRDefault="00784C8D" w:rsidP="00784C8D">
      <w:r w:rsidRPr="009D3D17">
        <w:t xml:space="preserve">Блок 2. Основы православной культуры, часть 1 (16 часов). </w:t>
      </w:r>
    </w:p>
    <w:p w:rsidR="00784C8D" w:rsidRPr="009D3D17" w:rsidRDefault="00784C8D" w:rsidP="00784C8D">
      <w:r w:rsidRPr="009D3D17">
        <w:t>Введение в православную духовную традицию.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w:t>
      </w:r>
    </w:p>
    <w:p w:rsidR="00784C8D" w:rsidRPr="009D3D17" w:rsidRDefault="00784C8D" w:rsidP="00784C8D">
      <w:r w:rsidRPr="009D3D17">
        <w:t xml:space="preserve">Блок 3. Основы православной культуры, часть 2 (12 часов). </w:t>
      </w:r>
    </w:p>
    <w:p w:rsidR="00784C8D" w:rsidRPr="009D3D17" w:rsidRDefault="00784C8D" w:rsidP="00784C8D">
      <w:r w:rsidRPr="009D3D17">
        <w:t xml:space="preserve">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прикладное искусство). Православный календарь, его символическое значение. Почитание святых. Праздники. Христианская семья и ее ценности. </w:t>
      </w:r>
    </w:p>
    <w:p w:rsidR="00784C8D" w:rsidRPr="009D3D17" w:rsidRDefault="00784C8D" w:rsidP="00784C8D">
      <w:r w:rsidRPr="009D3D17">
        <w:t xml:space="preserve">Блок 4. Духовные традиции многонационального народа России (5 часов). Любовь и уважение к Отечеству. Патриотизм многонационального и многоконфессионального народа России. </w:t>
      </w:r>
    </w:p>
    <w:p w:rsidR="00784C8D" w:rsidRPr="009D3D17" w:rsidRDefault="00784C8D" w:rsidP="00784C8D"/>
    <w:tbl>
      <w:tblPr>
        <w:tblStyle w:val="-614"/>
        <w:tblW w:w="5000" w:type="pct"/>
        <w:tblLook w:val="04A0" w:firstRow="1" w:lastRow="0" w:firstColumn="1" w:lastColumn="0" w:noHBand="0" w:noVBand="1"/>
      </w:tblPr>
      <w:tblGrid>
        <w:gridCol w:w="926"/>
        <w:gridCol w:w="3081"/>
        <w:gridCol w:w="1149"/>
        <w:gridCol w:w="2127"/>
        <w:gridCol w:w="2062"/>
      </w:tblGrid>
      <w:tr w:rsidR="00784C8D" w:rsidRPr="009D3D17" w:rsidTr="00EF7950">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495" w:type="pct"/>
            <w:shd w:val="clear" w:color="auto" w:fill="auto"/>
          </w:tcPr>
          <w:p w:rsidR="00784C8D" w:rsidRPr="009D3D17" w:rsidRDefault="00784C8D" w:rsidP="00EF7950">
            <w:r w:rsidRPr="009D3D17">
              <w:t>№ темы</w:t>
            </w:r>
          </w:p>
        </w:tc>
        <w:tc>
          <w:tcPr>
            <w:tcW w:w="1648"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w:t>
            </w:r>
          </w:p>
        </w:tc>
        <w:tc>
          <w:tcPr>
            <w:tcW w:w="615"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часов</w:t>
            </w:r>
          </w:p>
        </w:tc>
        <w:tc>
          <w:tcPr>
            <w:tcW w:w="1138"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творческих</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работ</w:t>
            </w:r>
          </w:p>
        </w:tc>
        <w:tc>
          <w:tcPr>
            <w:tcW w:w="1103"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контрольных работ</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1</w:t>
            </w:r>
          </w:p>
        </w:tc>
        <w:tc>
          <w:tcPr>
            <w:tcW w:w="164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Введение. Духовные ценности и нравственные идеалы в жизни человека и общества.</w:t>
            </w:r>
          </w:p>
        </w:tc>
        <w:tc>
          <w:tcPr>
            <w:tcW w:w="6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13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10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r>
      <w:tr w:rsidR="00784C8D" w:rsidRPr="009D3D17" w:rsidTr="00EF7950">
        <w:trPr>
          <w:trHeight w:val="983"/>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2</w:t>
            </w:r>
          </w:p>
        </w:tc>
        <w:tc>
          <w:tcPr>
            <w:tcW w:w="164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Основы православной культуры, часть 1.</w:t>
            </w:r>
          </w:p>
        </w:tc>
        <w:tc>
          <w:tcPr>
            <w:tcW w:w="6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16</w:t>
            </w:r>
          </w:p>
        </w:tc>
        <w:tc>
          <w:tcPr>
            <w:tcW w:w="113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3</w:t>
            </w:r>
          </w:p>
        </w:tc>
        <w:tc>
          <w:tcPr>
            <w:tcW w:w="164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Основы православной культуры, часть 2.</w:t>
            </w:r>
          </w:p>
        </w:tc>
        <w:tc>
          <w:tcPr>
            <w:tcW w:w="6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12</w:t>
            </w:r>
          </w:p>
        </w:tc>
        <w:tc>
          <w:tcPr>
            <w:tcW w:w="113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r>
      <w:tr w:rsidR="00784C8D" w:rsidRPr="009D3D17" w:rsidTr="00EF7950">
        <w:trPr>
          <w:trHeight w:val="668"/>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4</w:t>
            </w:r>
          </w:p>
        </w:tc>
        <w:tc>
          <w:tcPr>
            <w:tcW w:w="164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Духовные традиции многонационального народа России.</w:t>
            </w:r>
          </w:p>
        </w:tc>
        <w:tc>
          <w:tcPr>
            <w:tcW w:w="6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5</w:t>
            </w:r>
          </w:p>
        </w:tc>
        <w:tc>
          <w:tcPr>
            <w:tcW w:w="113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r>
    </w:tbl>
    <w:p w:rsidR="00784C8D" w:rsidRPr="009D3D17" w:rsidRDefault="00784C8D" w:rsidP="00784C8D"/>
    <w:p w:rsidR="00784C8D" w:rsidRPr="009D3D17" w:rsidRDefault="00784C8D" w:rsidP="00784C8D">
      <w:r w:rsidRPr="009D3D17">
        <w:t>Тематическое планирование</w:t>
      </w:r>
    </w:p>
    <w:p w:rsidR="00784C8D" w:rsidRPr="009D3D17" w:rsidRDefault="00784C8D" w:rsidP="00784C8D"/>
    <w:tbl>
      <w:tblPr>
        <w:tblStyle w:val="-614"/>
        <w:tblW w:w="10173" w:type="dxa"/>
        <w:tblLayout w:type="fixed"/>
        <w:tblLook w:val="04A0" w:firstRow="1" w:lastRow="0" w:firstColumn="1" w:lastColumn="0" w:noHBand="0" w:noVBand="1"/>
      </w:tblPr>
      <w:tblGrid>
        <w:gridCol w:w="953"/>
        <w:gridCol w:w="2984"/>
        <w:gridCol w:w="989"/>
        <w:gridCol w:w="5247"/>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3" w:type="dxa"/>
            <w:shd w:val="clear" w:color="auto" w:fill="auto"/>
          </w:tcPr>
          <w:p w:rsidR="00784C8D" w:rsidRPr="009D3D17" w:rsidRDefault="00784C8D" w:rsidP="00EF7950">
            <w:r w:rsidRPr="009D3D17">
              <w:lastRenderedPageBreak/>
              <w:t>№</w:t>
            </w:r>
          </w:p>
          <w:p w:rsidR="00784C8D" w:rsidRPr="009D3D17" w:rsidRDefault="00784C8D" w:rsidP="00EF7950">
            <w:r w:rsidRPr="009D3D17">
              <w:t>урока</w:t>
            </w:r>
          </w:p>
        </w:tc>
        <w:tc>
          <w:tcPr>
            <w:tcW w:w="2984"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 (раздел, тема урока)</w:t>
            </w:r>
          </w:p>
        </w:tc>
        <w:tc>
          <w:tcPr>
            <w:tcW w:w="989"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часов</w:t>
            </w:r>
          </w:p>
        </w:tc>
        <w:tc>
          <w:tcPr>
            <w:tcW w:w="5247"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Характеристика деятельности учащихся</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Россия – наша Родина.</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представления о России, как общей родине всех россиян, о духовном мире человека, о культурных традициях народов страны. Осмысливают значения нравственности, веры и религии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Культура и религия.</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представления о религии и культуре, об исторической роли традиционных религий в становлении российской государственности.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3</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Человек и Бог в православии</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Осмысливают понятия: Бог, Творец, свобода, любовь, разум в православии. Устанавливают аналогии и причинно-следственные связи. Овладевают логическими действиями анализа, синтеза, сравнения, обобщения. Регулируют своё эмоциональное состояние.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4</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Православная молитва.</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Осмысливают значение молитвы как разговор человека с Богом, знакомятся с видами молитв. Уточняют понятия святые, Священное Предание.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5</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Библия и Евангелие.</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Осмысливают значение для христиан книг Ветхого и Нового Завета. Знакомятся со структурой Библии, с  символами православной культуры. Осмысливают значение нравственности, веры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6</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Проповедь Христа.</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Различают духовные  и земные богатства. Уточняют представление о религиозной морали, ее значении в выстраивании отношений в семье и обществе.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7</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Христос и Его крест.</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представлением христиан о последних днях жизни Христа, с понятиями «жизненный крест», «жертва Христа». Рассуждают о любви к ближнему.</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8</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Пасха.</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слова «воскресение», уточняют представление о праздновании Пасхи Христова.  Знакомятся с  традициями и обычаями празднования Пасхи на Руси.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9</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Православное учение о человеке.</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понятиями: внутренний мир человека, душа, болезни души. Приобщаются к духовно-нравственным ценностям своего народа. Осознают ценность человеческой жизни.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10</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Совесть и раскаяние.</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«совесть» и «раскаяние», разграничивают добро и зло, учатся  сопереживать. Знакомятся с основными нормами религиозной морали.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lastRenderedPageBreak/>
              <w:t>11</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Заповеди.</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заповедями христиан, ведут диалог.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12</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Милосердие и сострадание.</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«милосердие» и «сострадание», учатся  сопереживать. Осознают ценность человеческой жизни.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13</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Золотое правило этики.</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«золотым» правилом этики.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14</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Храм.</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основами русской православной архитектуры. Осмысливают значения нравственности, веры и религии в жизни человека и общества.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15</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Икона.</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смысл понятий: икона, Свет иконы, нимб, лик.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16 -17</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работы учащихся.</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Готовят и защищают творческие проекты.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18</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Как христианство пришло на Русь.</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историей принятия Христианства на Руси. Участвуют в учебном диалоге, в драматизации.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19</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Подвиг.</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подвиг, жертвенность, подвижник. Осознают ценность человеческой жизни.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20</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Заповеди блаженства.</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заповедями блаженств.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21</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Зачем творить добро?</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Осознают роль добра в жизни человека.  Приобщаются к духовно-нравственным ценностям своего народа. Участвуют в диалоге.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22</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Чудо в жизни христианина.</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Осознают, что дела и поступки могут быть источниками чуда для окружающих людей, что чудо – проявление поддержки духовных и физических сил человека.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23</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Православие о Божием суде.</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евангельской притчей о Страшном Суде. Уточняют смысл понятий: пост, душа, бессмертие, вечность.</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24</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Таинство Причастия.</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событиями Тайной Вечери.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25</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Монастырь.</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монах, монастырь, призвание, послушание. Осознают смысл понятия «монашество» как добровольный выбор человеком пути служения Богу, знакомятся с  ролью монахов в истории России.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26</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Отношение христианина к природе.</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Осознают отношение христианина к природе. Осмысливают значения нравственности, веры и религии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lastRenderedPageBreak/>
              <w:t>27</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Христианская семья.</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семья, христианская семья. Рассказывают о традициях в своей семье. Знакомятся со «святыми именами» «Пётр и Феврония».</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28</w:t>
            </w:r>
          </w:p>
          <w:p w:rsidR="00784C8D" w:rsidRPr="009D3D17" w:rsidRDefault="00784C8D" w:rsidP="00EF7950"/>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Защита Отечества.</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ролью христианства в защите Отечества.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29</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Христианин в труде.</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представление о труде как основополагающем принципе жизни человека.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30</w:t>
            </w:r>
          </w:p>
          <w:p w:rsidR="00784C8D" w:rsidRPr="009D3D17" w:rsidRDefault="00784C8D" w:rsidP="00EF7950"/>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Любовь и уважение к Отечеству.</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смысл понятий: Отечество, любовь, уважение, патриотизм,  многонациональный и многоконфессиональный состав страны.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31-32</w:t>
            </w:r>
          </w:p>
        </w:tc>
        <w:tc>
          <w:tcPr>
            <w:tcW w:w="2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работы учащихся.</w:t>
            </w:r>
          </w:p>
        </w:tc>
        <w:tc>
          <w:tcPr>
            <w:tcW w:w="989"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524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Готовят и защищают творческие проекты.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953" w:type="dxa"/>
            <w:shd w:val="clear" w:color="auto" w:fill="auto"/>
          </w:tcPr>
          <w:p w:rsidR="00784C8D" w:rsidRPr="009D3D17" w:rsidRDefault="00784C8D" w:rsidP="00EF7950">
            <w:r w:rsidRPr="009D3D17">
              <w:t>33</w:t>
            </w:r>
          </w:p>
          <w:p w:rsidR="00784C8D" w:rsidRPr="009D3D17" w:rsidRDefault="00784C8D" w:rsidP="00EF7950">
            <w:r w:rsidRPr="009D3D17">
              <w:t>34</w:t>
            </w:r>
          </w:p>
        </w:tc>
        <w:tc>
          <w:tcPr>
            <w:tcW w:w="2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Экскурсия.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Итоговый урок.</w:t>
            </w:r>
          </w:p>
        </w:tc>
        <w:tc>
          <w:tcPr>
            <w:tcW w:w="989"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524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Готовят и защищают творческие проекты.</w:t>
            </w:r>
          </w:p>
        </w:tc>
      </w:tr>
    </w:tbl>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 xml:space="preserve">по курсу «Основы религиозных культур и светской этики» </w:t>
      </w:r>
    </w:p>
    <w:p w:rsidR="00784C8D" w:rsidRPr="009D3D17" w:rsidRDefault="00784C8D" w:rsidP="00784C8D">
      <w:r w:rsidRPr="009D3D17">
        <w:t xml:space="preserve">(модуль «Основы православной культуры») </w:t>
      </w:r>
    </w:p>
    <w:p w:rsidR="00784C8D" w:rsidRPr="009D3D17" w:rsidRDefault="00784C8D" w:rsidP="00784C8D">
      <w:r w:rsidRPr="009D3D17">
        <w:t>для 4 класса</w:t>
      </w:r>
    </w:p>
    <w:p w:rsidR="00784C8D" w:rsidRPr="009D3D17" w:rsidRDefault="00784C8D" w:rsidP="00784C8D">
      <w:r w:rsidRPr="009D3D17">
        <w:t xml:space="preserve">                                                           автор: А.В. Кураев</w:t>
      </w:r>
    </w:p>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с ФГОС НОО (приказ Минобрнауки России от</w:t>
      </w:r>
    </w:p>
    <w:p w:rsidR="00784C8D" w:rsidRPr="009D3D17" w:rsidRDefault="00784C8D" w:rsidP="00784C8D">
      <w:r w:rsidRPr="009D3D17">
        <w:t>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общеобразовательных учреждений А.В. Кураева. «Основы религиозных культур и светской этики», 4 класс. Просвещение, 2012 г. и рассчитана для модуля «Основы православной культуры» по учебнику «Основы православной культуры» 4 классы. А.В. Кураев. Просвещение. Москва. 2012г.</w:t>
      </w:r>
    </w:p>
    <w:p w:rsidR="00784C8D" w:rsidRPr="009D3D17" w:rsidRDefault="00784C8D" w:rsidP="00784C8D">
      <w:r w:rsidRPr="009D3D17">
        <w:t>УМК: 1. Учебник «Основы православной культуры» 4 классы. А.В. Кураев. Просвещение. Москва. 2012г</w:t>
      </w:r>
    </w:p>
    <w:p w:rsidR="00784C8D" w:rsidRPr="009D3D17" w:rsidRDefault="00784C8D" w:rsidP="00784C8D">
      <w:r w:rsidRPr="009D3D17">
        <w:t>2. Электронное приложение к учебному пособию А.В. Кураева. Основы религиозных культур и светской этики. Основы православной культуры 4 класс.</w:t>
      </w:r>
    </w:p>
    <w:p w:rsidR="00784C8D" w:rsidRPr="009D3D17" w:rsidRDefault="00784C8D" w:rsidP="00784C8D"/>
    <w:p w:rsidR="00784C8D" w:rsidRPr="009D3D17" w:rsidRDefault="00784C8D" w:rsidP="00784C8D">
      <w:r w:rsidRPr="009D3D17">
        <w:t>На изучение модуля отводится 1 час в неделю, всего 34 часа.</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Личностные результаты:</w:t>
      </w:r>
    </w:p>
    <w:p w:rsidR="00784C8D" w:rsidRPr="009D3D17" w:rsidRDefault="00784C8D" w:rsidP="00784C8D">
      <w:r w:rsidRPr="009D3D17">
        <w:t>формирование основ российской гражданской идентичности, чувства гордости за своё Отечество, народ, культуру и историю России, осознание своей этнической и национальной принадлежности; усвоение ценностей многонационального российского общества;</w:t>
      </w:r>
    </w:p>
    <w:p w:rsidR="00784C8D" w:rsidRPr="009D3D17" w:rsidRDefault="00784C8D" w:rsidP="00784C8D">
      <w:r w:rsidRPr="009D3D17">
        <w:t>становление гуманистических и демократических ценностных ориентаций;</w:t>
      </w:r>
    </w:p>
    <w:p w:rsidR="00784C8D" w:rsidRPr="009D3D17" w:rsidRDefault="00784C8D" w:rsidP="00784C8D">
      <w:r w:rsidRPr="009D3D17">
        <w:t>формирование целостного, социально ориентированного взгляда на мир в его единстве и разнообразии природы, народов, культур и религий;</w:t>
      </w:r>
    </w:p>
    <w:p w:rsidR="00784C8D" w:rsidRPr="009D3D17" w:rsidRDefault="00784C8D" w:rsidP="00784C8D">
      <w:r w:rsidRPr="009D3D17">
        <w:t>формирование отношения к иному мнению, вере, религии и культуре других народов;</w:t>
      </w:r>
    </w:p>
    <w:p w:rsidR="00784C8D" w:rsidRPr="009D3D17" w:rsidRDefault="00784C8D" w:rsidP="00784C8D">
      <w:r w:rsidRPr="009D3D17">
        <w:t>развитие этических чувств, доброжелательности и эмоционально</w:t>
      </w:r>
    </w:p>
    <w:p w:rsidR="00784C8D" w:rsidRPr="009D3D17" w:rsidRDefault="00784C8D" w:rsidP="00784C8D">
      <w:r w:rsidRPr="009D3D17">
        <w:t>нравственной отзывчивости, понимания и сопереживания всем людям.</w:t>
      </w:r>
    </w:p>
    <w:p w:rsidR="00784C8D" w:rsidRPr="009D3D17" w:rsidRDefault="00784C8D" w:rsidP="00784C8D">
      <w:r w:rsidRPr="009D3D17">
        <w:t>Предметные результаты:</w:t>
      </w:r>
    </w:p>
    <w:p w:rsidR="00784C8D" w:rsidRPr="009D3D17" w:rsidRDefault="00784C8D" w:rsidP="00784C8D">
      <w:r w:rsidRPr="009D3D17">
        <w:t>знакомство с памятниками православной культуры;</w:t>
      </w:r>
    </w:p>
    <w:p w:rsidR="00784C8D" w:rsidRPr="009D3D17" w:rsidRDefault="00784C8D" w:rsidP="00784C8D">
      <w:r w:rsidRPr="009D3D17">
        <w:t>знание памятных событий отечественной истории, имён и подвигов величайших просветителей, государственных деятелей, героев и святых людей России;</w:t>
      </w:r>
    </w:p>
    <w:p w:rsidR="00784C8D" w:rsidRPr="009D3D17" w:rsidRDefault="00784C8D" w:rsidP="00784C8D">
      <w:r w:rsidRPr="009D3D17">
        <w:t>умение соотносить имена выдающихся исторических личностей с основными вехами и важнейшими событиями родной истории;</w:t>
      </w:r>
    </w:p>
    <w:p w:rsidR="00784C8D" w:rsidRPr="009D3D17" w:rsidRDefault="00784C8D" w:rsidP="00784C8D">
      <w:r w:rsidRPr="009D3D17">
        <w:t>умение видеть в памятниках письменности и произведениях русской классической литературы славянизмы, их необычные формы и понимать их смысл;</w:t>
      </w:r>
    </w:p>
    <w:p w:rsidR="00784C8D" w:rsidRPr="009D3D17" w:rsidRDefault="00784C8D" w:rsidP="00784C8D">
      <w:r w:rsidRPr="009D3D17">
        <w:t>умение соотносить старый и новый стили, знание причины расхождения этих календарей;</w:t>
      </w:r>
    </w:p>
    <w:p w:rsidR="00784C8D" w:rsidRPr="009D3D17" w:rsidRDefault="00784C8D" w:rsidP="00784C8D">
      <w:r w:rsidRPr="009D3D17">
        <w:t>приобщение к духовно-нравственным ценностям своего народа;</w:t>
      </w:r>
    </w:p>
    <w:p w:rsidR="00784C8D" w:rsidRPr="009D3D17" w:rsidRDefault="00784C8D" w:rsidP="00784C8D">
      <w:r w:rsidRPr="009D3D17">
        <w:t>усвоение нравственных норм и правил поведения в ходе знакомства с православной культурой России, имеющей особое значение в истории России, в становлении её духовности и культуры;</w:t>
      </w:r>
    </w:p>
    <w:p w:rsidR="00784C8D" w:rsidRPr="009D3D17" w:rsidRDefault="00784C8D" w:rsidP="00784C8D">
      <w:r w:rsidRPr="009D3D17">
        <w:t>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p w:rsidR="00784C8D" w:rsidRPr="009D3D17" w:rsidRDefault="00784C8D" w:rsidP="00784C8D">
      <w:r w:rsidRPr="009D3D17">
        <w:t>понимание значения нравственности, веры и религии в жизни человека и общества.</w:t>
      </w:r>
    </w:p>
    <w:p w:rsidR="00784C8D" w:rsidRPr="009D3D17" w:rsidRDefault="00784C8D" w:rsidP="00784C8D">
      <w:r w:rsidRPr="009D3D17">
        <w:t xml:space="preserve">Метапредметные результаты: </w:t>
      </w:r>
    </w:p>
    <w:p w:rsidR="00784C8D" w:rsidRPr="009D3D17" w:rsidRDefault="00784C8D" w:rsidP="00784C8D">
      <w:r w:rsidRPr="009D3D17">
        <w:t xml:space="preserve">освоение начальных форм познавательной и личностной рефлексии; </w:t>
      </w:r>
    </w:p>
    <w:p w:rsidR="00784C8D" w:rsidRPr="009D3D17" w:rsidRDefault="00784C8D" w:rsidP="00784C8D">
      <w:r w:rsidRPr="009D3D17">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84C8D" w:rsidRPr="009D3D17" w:rsidRDefault="00784C8D" w:rsidP="00784C8D">
      <w:r w:rsidRPr="009D3D17">
        <w:lastRenderedPageBreak/>
        <w:t xml:space="preserve">готовность слушать собеседника и вести диалог, признавать возможность существования различных точек зрения на оценку событий; </w:t>
      </w:r>
    </w:p>
    <w:p w:rsidR="00784C8D" w:rsidRPr="009D3D17" w:rsidRDefault="00784C8D" w:rsidP="00784C8D">
      <w:r w:rsidRPr="009D3D17">
        <w:t xml:space="preserve">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модуля «Основы православной культуры». </w:t>
      </w:r>
    </w:p>
    <w:p w:rsidR="00784C8D" w:rsidRPr="009D3D17" w:rsidRDefault="00784C8D" w:rsidP="00784C8D">
      <w:r w:rsidRPr="009D3D17">
        <w:t xml:space="preserve">Межпредметные связи: история, литература, музыка, изобразительное искусство. </w:t>
      </w:r>
    </w:p>
    <w:p w:rsidR="00784C8D" w:rsidRPr="009D3D17" w:rsidRDefault="00784C8D" w:rsidP="00784C8D"/>
    <w:p w:rsidR="00784C8D" w:rsidRPr="009D3D17" w:rsidRDefault="00784C8D" w:rsidP="00784C8D">
      <w:r w:rsidRPr="009D3D17">
        <w:t>Итоговой формой оценки деятельности учащихся является выполнение творческой работы по индивидуальной теме или создание и защита проектов в рамках учебного модуля.</w:t>
      </w:r>
    </w:p>
    <w:p w:rsidR="00784C8D" w:rsidRPr="009D3D17" w:rsidRDefault="00784C8D" w:rsidP="00784C8D"/>
    <w:p w:rsidR="00784C8D" w:rsidRPr="009D3D17" w:rsidRDefault="00784C8D" w:rsidP="00784C8D">
      <w:r w:rsidRPr="009D3D17">
        <w:t xml:space="preserve">Творческие работы учащихся: </w:t>
      </w:r>
    </w:p>
    <w:p w:rsidR="00784C8D" w:rsidRPr="009D3D17" w:rsidRDefault="00784C8D" w:rsidP="00784C8D">
      <w:r w:rsidRPr="009D3D17">
        <w:t xml:space="preserve">1.По теме «Россия – моя Родина». </w:t>
      </w:r>
    </w:p>
    <w:p w:rsidR="00784C8D" w:rsidRPr="009D3D17" w:rsidRDefault="00784C8D" w:rsidP="00784C8D">
      <w:r w:rsidRPr="009D3D17">
        <w:t>2. По теме «Культурные традиции России».</w:t>
      </w:r>
    </w:p>
    <w:p w:rsidR="00784C8D" w:rsidRPr="009D3D17" w:rsidRDefault="00784C8D" w:rsidP="00784C8D">
      <w:r w:rsidRPr="009D3D17">
        <w:t>3. По теме «С чего начинается Родина?»</w:t>
      </w:r>
    </w:p>
    <w:p w:rsidR="00784C8D" w:rsidRPr="009D3D17" w:rsidRDefault="00784C8D" w:rsidP="00784C8D">
      <w:r w:rsidRPr="009D3D17">
        <w:t>4. По теме «Как я понимаю золотое правило этики».</w:t>
      </w:r>
    </w:p>
    <w:p w:rsidR="00784C8D" w:rsidRPr="009D3D17" w:rsidRDefault="00784C8D" w:rsidP="00784C8D">
      <w:r w:rsidRPr="009D3D17">
        <w:t>5. По теме «Православная семья. Какова она?».</w:t>
      </w:r>
    </w:p>
    <w:p w:rsidR="00784C8D" w:rsidRPr="009D3D17" w:rsidRDefault="00784C8D" w:rsidP="00784C8D">
      <w:r w:rsidRPr="009D3D17">
        <w:t>6. По теме «Как я понимаю слово «милосердие».</w:t>
      </w:r>
    </w:p>
    <w:p w:rsidR="00784C8D" w:rsidRPr="009D3D17" w:rsidRDefault="00784C8D" w:rsidP="00784C8D">
      <w:r w:rsidRPr="009D3D17">
        <w:t>7. По теме: «Как я понимаю православие».</w:t>
      </w:r>
    </w:p>
    <w:p w:rsidR="00784C8D" w:rsidRPr="009D3D17" w:rsidRDefault="00784C8D" w:rsidP="00784C8D">
      <w:r w:rsidRPr="009D3D17">
        <w:t>8. По теме: «Православные храмы».</w:t>
      </w:r>
    </w:p>
    <w:p w:rsidR="00784C8D" w:rsidRPr="009D3D17" w:rsidRDefault="00784C8D" w:rsidP="00784C8D">
      <w:r w:rsidRPr="009D3D17">
        <w:t>9.По теме: «Памятники культуры».</w:t>
      </w:r>
    </w:p>
    <w:p w:rsidR="00784C8D" w:rsidRPr="009D3D17" w:rsidRDefault="00784C8D" w:rsidP="00784C8D">
      <w:r w:rsidRPr="009D3D17">
        <w:t>10.По теме: «Мое отношение к природе».</w:t>
      </w:r>
    </w:p>
    <w:p w:rsidR="00784C8D" w:rsidRPr="009D3D17" w:rsidRDefault="00784C8D" w:rsidP="00784C8D">
      <w:r w:rsidRPr="009D3D17">
        <w:t>11. По теме: «Мое отношение к России».</w:t>
      </w:r>
    </w:p>
    <w:p w:rsidR="00784C8D" w:rsidRPr="009D3D17" w:rsidRDefault="00784C8D" w:rsidP="00784C8D">
      <w:r w:rsidRPr="009D3D17">
        <w:t>12. По теме: «Отечество – это все мы».</w:t>
      </w:r>
    </w:p>
    <w:p w:rsidR="00784C8D" w:rsidRPr="009D3D17" w:rsidRDefault="00784C8D" w:rsidP="00784C8D">
      <w:r w:rsidRPr="009D3D17">
        <w:t>13. По теме «Мой дедушка – защитник Родины».</w:t>
      </w:r>
    </w:p>
    <w:p w:rsidR="00784C8D" w:rsidRPr="009D3D17" w:rsidRDefault="00784C8D" w:rsidP="00784C8D">
      <w:r w:rsidRPr="009D3D17">
        <w:t>14. По теме «Мой друг».</w:t>
      </w:r>
    </w:p>
    <w:p w:rsidR="00784C8D" w:rsidRPr="009D3D17" w:rsidRDefault="00784C8D" w:rsidP="00784C8D">
      <w:r w:rsidRPr="009D3D17">
        <w:t>15. По теме «Как я понимаю счастье».</w:t>
      </w:r>
    </w:p>
    <w:p w:rsidR="00784C8D" w:rsidRPr="009D3D17" w:rsidRDefault="00784C8D" w:rsidP="00784C8D">
      <w:r w:rsidRPr="009D3D17">
        <w:t>16. По теме «Наши семейные праздники».</w:t>
      </w:r>
    </w:p>
    <w:p w:rsidR="00784C8D" w:rsidRPr="009D3D17" w:rsidRDefault="00784C8D" w:rsidP="00784C8D"/>
    <w:p w:rsidR="00784C8D" w:rsidRPr="009D3D17" w:rsidRDefault="00784C8D" w:rsidP="00784C8D">
      <w:r w:rsidRPr="009D3D17">
        <w:t>Содержание</w:t>
      </w:r>
    </w:p>
    <w:p w:rsidR="00784C8D" w:rsidRPr="009D3D17" w:rsidRDefault="00784C8D" w:rsidP="00784C8D"/>
    <w:p w:rsidR="00784C8D" w:rsidRPr="009D3D17" w:rsidRDefault="00784C8D" w:rsidP="00784C8D">
      <w:r w:rsidRPr="009D3D17">
        <w:lastRenderedPageBreak/>
        <w:t>Содержание модуля «Основы православной культуры» представлено четырьмя тематическими блоками (разделами).</w:t>
      </w:r>
    </w:p>
    <w:p w:rsidR="00784C8D" w:rsidRPr="009D3D17" w:rsidRDefault="00784C8D" w:rsidP="00784C8D">
      <w:r w:rsidRPr="009D3D17">
        <w:t xml:space="preserve">Блок 1. Введение. Духовные ценности и нравственные идеалы в жизни человека и общества (1 час). </w:t>
      </w:r>
    </w:p>
    <w:p w:rsidR="00784C8D" w:rsidRPr="009D3D17" w:rsidRDefault="00784C8D" w:rsidP="00784C8D">
      <w:r w:rsidRPr="009D3D17">
        <w:t>Тема: Россия – наша Родина.</w:t>
      </w:r>
    </w:p>
    <w:p w:rsidR="00784C8D" w:rsidRPr="009D3D17" w:rsidRDefault="00784C8D" w:rsidP="00784C8D">
      <w:r w:rsidRPr="009D3D17">
        <w:t xml:space="preserve">Блок 2. Основы православной культуры, часть 1 (16 часов). </w:t>
      </w:r>
    </w:p>
    <w:p w:rsidR="00784C8D" w:rsidRPr="009D3D17" w:rsidRDefault="00784C8D" w:rsidP="00784C8D">
      <w:r w:rsidRPr="009D3D17">
        <w:t>Введение в православную духовную традицию.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w:t>
      </w:r>
    </w:p>
    <w:p w:rsidR="00784C8D" w:rsidRPr="009D3D17" w:rsidRDefault="00784C8D" w:rsidP="00784C8D">
      <w:r w:rsidRPr="009D3D17">
        <w:t xml:space="preserve">Блок 3. Основы православной культуры, часть 2 (12 часов). </w:t>
      </w:r>
    </w:p>
    <w:p w:rsidR="00784C8D" w:rsidRPr="009D3D17" w:rsidRDefault="00784C8D" w:rsidP="00784C8D">
      <w:r w:rsidRPr="009D3D17">
        <w:t xml:space="preserve">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прикладное искусство). Православный календарь, его символическое значение. Почитание святых. Праздники. Христианская семья и ее ценности. </w:t>
      </w:r>
    </w:p>
    <w:p w:rsidR="00784C8D" w:rsidRPr="009D3D17" w:rsidRDefault="00784C8D" w:rsidP="00784C8D">
      <w:r w:rsidRPr="009D3D17">
        <w:t xml:space="preserve">Блок 4. Духовные традиции многонационального народа России (5 часов). Любовь и уважение к Отечеству. Патриотизм многонационального и многоконфессионального народа России. </w:t>
      </w:r>
    </w:p>
    <w:p w:rsidR="00784C8D" w:rsidRPr="009D3D17" w:rsidRDefault="00784C8D" w:rsidP="00784C8D"/>
    <w:tbl>
      <w:tblPr>
        <w:tblStyle w:val="-614"/>
        <w:tblW w:w="5000" w:type="pct"/>
        <w:tblLook w:val="04A0" w:firstRow="1" w:lastRow="0" w:firstColumn="1" w:lastColumn="0" w:noHBand="0" w:noVBand="1"/>
      </w:tblPr>
      <w:tblGrid>
        <w:gridCol w:w="926"/>
        <w:gridCol w:w="3081"/>
        <w:gridCol w:w="1149"/>
        <w:gridCol w:w="2127"/>
        <w:gridCol w:w="2062"/>
      </w:tblGrid>
      <w:tr w:rsidR="00784C8D" w:rsidRPr="009D3D17" w:rsidTr="00EF7950">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495" w:type="pct"/>
            <w:shd w:val="clear" w:color="auto" w:fill="auto"/>
          </w:tcPr>
          <w:p w:rsidR="00784C8D" w:rsidRPr="009D3D17" w:rsidRDefault="00784C8D" w:rsidP="00EF7950">
            <w:r w:rsidRPr="009D3D17">
              <w:t>№ темы</w:t>
            </w:r>
          </w:p>
        </w:tc>
        <w:tc>
          <w:tcPr>
            <w:tcW w:w="1648"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w:t>
            </w:r>
          </w:p>
        </w:tc>
        <w:tc>
          <w:tcPr>
            <w:tcW w:w="615"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часов</w:t>
            </w:r>
          </w:p>
        </w:tc>
        <w:tc>
          <w:tcPr>
            <w:tcW w:w="1138"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творческих</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работ</w:t>
            </w:r>
          </w:p>
        </w:tc>
        <w:tc>
          <w:tcPr>
            <w:tcW w:w="1103"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контрольных работ</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1</w:t>
            </w:r>
          </w:p>
        </w:tc>
        <w:tc>
          <w:tcPr>
            <w:tcW w:w="164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Введение. Духовные ценности и нравственные идеалы в жизни человека и общества.</w:t>
            </w:r>
          </w:p>
        </w:tc>
        <w:tc>
          <w:tcPr>
            <w:tcW w:w="6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13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10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r>
      <w:tr w:rsidR="00784C8D" w:rsidRPr="009D3D17" w:rsidTr="00EF7950">
        <w:trPr>
          <w:trHeight w:val="983"/>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2</w:t>
            </w:r>
          </w:p>
        </w:tc>
        <w:tc>
          <w:tcPr>
            <w:tcW w:w="164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Основы православной культуры, часть 1.</w:t>
            </w:r>
          </w:p>
        </w:tc>
        <w:tc>
          <w:tcPr>
            <w:tcW w:w="6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16</w:t>
            </w:r>
          </w:p>
        </w:tc>
        <w:tc>
          <w:tcPr>
            <w:tcW w:w="113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3</w:t>
            </w:r>
          </w:p>
        </w:tc>
        <w:tc>
          <w:tcPr>
            <w:tcW w:w="164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Основы православной культуры, часть 2.</w:t>
            </w:r>
          </w:p>
        </w:tc>
        <w:tc>
          <w:tcPr>
            <w:tcW w:w="6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12</w:t>
            </w:r>
          </w:p>
        </w:tc>
        <w:tc>
          <w:tcPr>
            <w:tcW w:w="1138"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r>
      <w:tr w:rsidR="00784C8D" w:rsidRPr="009D3D17" w:rsidTr="00EF7950">
        <w:trPr>
          <w:trHeight w:val="668"/>
        </w:trPr>
        <w:tc>
          <w:tcPr>
            <w:cnfStyle w:val="001000000000" w:firstRow="0" w:lastRow="0" w:firstColumn="1" w:lastColumn="0" w:oddVBand="0" w:evenVBand="0" w:oddHBand="0" w:evenHBand="0" w:firstRowFirstColumn="0" w:firstRowLastColumn="0" w:lastRowFirstColumn="0" w:lastRowLastColumn="0"/>
            <w:tcW w:w="495" w:type="pct"/>
            <w:shd w:val="clear" w:color="auto" w:fill="auto"/>
          </w:tcPr>
          <w:p w:rsidR="00784C8D" w:rsidRPr="009D3D17" w:rsidRDefault="00784C8D" w:rsidP="00EF7950">
            <w:r w:rsidRPr="009D3D17">
              <w:t>4</w:t>
            </w:r>
          </w:p>
        </w:tc>
        <w:tc>
          <w:tcPr>
            <w:tcW w:w="164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Духовные традиции многонационального народа России.</w:t>
            </w:r>
          </w:p>
        </w:tc>
        <w:tc>
          <w:tcPr>
            <w:tcW w:w="6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5</w:t>
            </w:r>
          </w:p>
        </w:tc>
        <w:tc>
          <w:tcPr>
            <w:tcW w:w="1138"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10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r>
    </w:tbl>
    <w:p w:rsidR="00784C8D" w:rsidRPr="009D3D17" w:rsidRDefault="00784C8D" w:rsidP="00784C8D"/>
    <w:p w:rsidR="00784C8D" w:rsidRPr="009D3D17" w:rsidRDefault="00784C8D" w:rsidP="00784C8D"/>
    <w:p w:rsidR="00784C8D" w:rsidRPr="009D3D17" w:rsidRDefault="00784C8D" w:rsidP="00784C8D">
      <w:r w:rsidRPr="009D3D17">
        <w:lastRenderedPageBreak/>
        <w:t>Тематическое планирование</w:t>
      </w:r>
    </w:p>
    <w:p w:rsidR="00784C8D" w:rsidRPr="009D3D17" w:rsidRDefault="00784C8D" w:rsidP="00784C8D"/>
    <w:tbl>
      <w:tblPr>
        <w:tblStyle w:val="-614"/>
        <w:tblW w:w="5000" w:type="pct"/>
        <w:tblLook w:val="04A0" w:firstRow="1" w:lastRow="0" w:firstColumn="1" w:lastColumn="0" w:noHBand="0" w:noVBand="1"/>
      </w:tblPr>
      <w:tblGrid>
        <w:gridCol w:w="926"/>
        <w:gridCol w:w="2903"/>
        <w:gridCol w:w="963"/>
        <w:gridCol w:w="4553"/>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 w:type="pct"/>
            <w:shd w:val="clear" w:color="auto" w:fill="auto"/>
          </w:tcPr>
          <w:p w:rsidR="00784C8D" w:rsidRPr="009D3D17" w:rsidRDefault="00784C8D" w:rsidP="00EF7950">
            <w:r w:rsidRPr="009D3D17">
              <w:t>№</w:t>
            </w:r>
          </w:p>
          <w:p w:rsidR="00784C8D" w:rsidRPr="009D3D17" w:rsidRDefault="00784C8D" w:rsidP="00EF7950">
            <w:r w:rsidRPr="009D3D17">
              <w:t>урока</w:t>
            </w:r>
          </w:p>
        </w:tc>
        <w:tc>
          <w:tcPr>
            <w:tcW w:w="1553"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 (раздел, тема урока)</w:t>
            </w:r>
          </w:p>
        </w:tc>
        <w:tc>
          <w:tcPr>
            <w:tcW w:w="515"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часов</w:t>
            </w:r>
          </w:p>
        </w:tc>
        <w:tc>
          <w:tcPr>
            <w:tcW w:w="2436" w:type="pc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Характеристика деятельности учащихся</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Россия – наша Родина.</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представления о России, как общей родине всех россиян, о духовном мире человека, о культурных традициях народов страны. Осмысливают значения нравственности, веры и религии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Культура и религия.</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представления о религии и культуре, об исторической роли традиционных религий в становлении российской государственности.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3</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Человек и Бог в православии</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Осмысливают понятия: Бог, Творец, свобода, любовь, разум в православии. Устанавливают аналогии и причинно-следственные связи. Овладевают логическими действиями анализа, синтеза, сравнения, обобщения. Регулируют своё эмоциональное состояние.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4</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Православная молитва.</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Осмысливают значение молитвы как разговор человека с Богом, знакомятся с видами молитв. Уточняют понятия святые, Священное Предание.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5</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Библия и Евангелие.</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Осмысливают значение для христиан книг Ветхого и Нового Завета. Знакомятся со структурой Библии, с  символами православной культуры. Осмысливают значение нравственности, веры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6</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Проповедь Христа.</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Различают духовные  и земные богатства. Уточняют представление о религиозной морали, ее значении в выстраивании отношений в семье и обществе.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7</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Христос и Его крест.</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представлением христиан о последних днях жизни Христа, с понятиями «жизненный крест», «жертва Христа». Рассуждают о любви к ближнему.</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8</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Пасха.</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слова «воскресение», уточняют представление о праздновании Пасхи Христова.  Знакомятся с  традициями и обычаями празднования Пасхи на Руси.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9</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Православное учение о человеке.</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Знакомятся с понятиями: внутренний мир человека, душа, болезни души. Приобщаются к </w:t>
            </w:r>
            <w:r w:rsidRPr="009D3D17">
              <w:lastRenderedPageBreak/>
              <w:t>духовно-нравственным ценностям своего народа. Осознают ценность человеческой жизни.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lastRenderedPageBreak/>
              <w:t>10</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Совесть и раскаяние.</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«совесть» и «раскаяние», разграничивают добро и зло, учатся  сопереживать. Знакомятся с основными нормами религиозной морали.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11</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Заповеди.</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заповедями христиан, ведут диалог.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12</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Милосердие и сострадание.</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«милосердие» и «сострадание», учатся  сопереживать. Осознают ценность человеческой жизни.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13</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Золотое правило этики.</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«золотым» правилом этики.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14</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Храм.</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основами русской православной архитектуры. Осмысливают значения нравственности, веры и религии в жизни человека и общества.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15</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Икона.</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смысл понятий: икона, Свет иконы, нимб, лик.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16 -17</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работы учащихся.</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Готовят и защищают творческие проекты.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18</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Как христианство пришло на Русь.</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историей принятия Христианства на Руси. Участвуют в учебном диалоге, в драматизации.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19</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Подвиг.</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подвиг, жертвенность, подвижник. Осознают ценность человеческой жизни.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20</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Заповеди блаженства.</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заповедями блаженств.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21</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Зачем творить добро?</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Осознают роль добра в жизни человека.  Приобщаются к духовно-нравственным ценностям своего народа. Участвуют в диалоге.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22</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Чудо в жизни христианина.</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Осознают, что дела и поступки могут быть источниками чуда для окружающих людей, что чудо – проявление поддержки духовных и физических сил человека.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lastRenderedPageBreak/>
              <w:t>23</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Православие о Божием суде.</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евангельской притчей о Страшном Суде. Уточняют смысл понятий: пост, душа, бессмертие, вечность.</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24</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Таинство Причастия.</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событиями Тайной Вечери.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25</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Монастырь.</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монах, монастырь, призвание, послушание. Осознают смысл понятия «монашество» как добровольный выбор человеком пути служения Богу, знакомятся с  ролью монахов в истории России.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26</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Отношение христианина к природе.</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Осознают отношение христианина к природе. Осмысливают значения нравственности, веры и религии в жизни человека и общества.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27</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Христианская семья.</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смысл понятий: семья, христианская семья. Рассказывают о традициях в своей семье. Знакомятся со «святыми именами» «Пётр и Феврония».</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28</w:t>
            </w:r>
          </w:p>
          <w:p w:rsidR="00784C8D" w:rsidRPr="009D3D17" w:rsidRDefault="00784C8D" w:rsidP="00EF7950"/>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Защита Отечества.</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ролью христианства в защите Отечества.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29</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Христианин в труде.</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Уточняют представление о труде как основополагающем принципе жизни человека.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30</w:t>
            </w:r>
          </w:p>
          <w:p w:rsidR="00784C8D" w:rsidRPr="009D3D17" w:rsidRDefault="00784C8D" w:rsidP="00EF7950"/>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Любовь и уважение к Отечеству.</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Уточняют смысл понятий: Отечество, любовь, уважение, патриотизм,  многонациональный и многоконфессиональный состав страны. Приобщаются к духовно-нравственным ценностям своего народа.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31-32</w:t>
            </w:r>
          </w:p>
        </w:tc>
        <w:tc>
          <w:tcPr>
            <w:tcW w:w="1553"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работы учащихся.</w:t>
            </w:r>
          </w:p>
        </w:tc>
        <w:tc>
          <w:tcPr>
            <w:tcW w:w="515"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2436" w:type="pc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Готовят и защищают творческие проекты.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rsidR="00784C8D" w:rsidRPr="009D3D17" w:rsidRDefault="00784C8D" w:rsidP="00EF7950">
            <w:r w:rsidRPr="009D3D17">
              <w:t>33</w:t>
            </w:r>
          </w:p>
          <w:p w:rsidR="00784C8D" w:rsidRPr="009D3D17" w:rsidRDefault="00784C8D" w:rsidP="00EF7950">
            <w:r w:rsidRPr="009D3D17">
              <w:t>34</w:t>
            </w:r>
          </w:p>
        </w:tc>
        <w:tc>
          <w:tcPr>
            <w:tcW w:w="1553"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Экскурсия.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Итоговый урок.</w:t>
            </w:r>
          </w:p>
        </w:tc>
        <w:tc>
          <w:tcPr>
            <w:tcW w:w="515"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2436" w:type="pc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Готовят и защищают творческие проекты.</w:t>
            </w:r>
          </w:p>
        </w:tc>
      </w:tr>
    </w:tbl>
    <w:p w:rsidR="00784C8D" w:rsidRPr="009D3D17" w:rsidRDefault="00784C8D" w:rsidP="00784C8D"/>
    <w:p w:rsidR="00784C8D" w:rsidRPr="009D3D17" w:rsidRDefault="00784C8D" w:rsidP="00784C8D">
      <w:r w:rsidRPr="009D3D17">
        <w:rPr>
          <w:rFonts w:eastAsia="Calibri"/>
        </w:rPr>
        <w:t>Рабочая  (учебная) программа</w:t>
      </w:r>
    </w:p>
    <w:p w:rsidR="00784C8D" w:rsidRPr="009D3D17" w:rsidRDefault="00784C8D" w:rsidP="00784C8D">
      <w:r w:rsidRPr="009D3D17">
        <w:rPr>
          <w:rFonts w:eastAsia="Calibri"/>
        </w:rPr>
        <w:t>предмет: литературное чтение</w:t>
      </w:r>
    </w:p>
    <w:p w:rsidR="00784C8D" w:rsidRPr="009D3D17" w:rsidRDefault="00784C8D" w:rsidP="00784C8D">
      <w:r w:rsidRPr="009D3D17">
        <w:rPr>
          <w:rFonts w:eastAsia="Calibri"/>
        </w:rPr>
        <w:t xml:space="preserve"> для 4 класса</w:t>
      </w:r>
    </w:p>
    <w:p w:rsidR="00784C8D" w:rsidRPr="009D3D17" w:rsidRDefault="00784C8D" w:rsidP="00784C8D">
      <w:r w:rsidRPr="009D3D17">
        <w:rPr>
          <w:rFonts w:eastAsia="Calibri"/>
        </w:rPr>
        <w:t xml:space="preserve">УМК: </w:t>
      </w:r>
      <w:r w:rsidRPr="009D3D17">
        <w:t>«Школа России»</w:t>
      </w:r>
    </w:p>
    <w:p w:rsidR="00784C8D" w:rsidRPr="009D3D17" w:rsidRDefault="00784C8D" w:rsidP="00784C8D">
      <w:r w:rsidRPr="009D3D17">
        <w:rPr>
          <w:rFonts w:eastAsia="Calibri"/>
        </w:rPr>
        <w:t>автор:</w:t>
      </w:r>
      <w:r w:rsidRPr="009D3D17">
        <w:t xml:space="preserve"> Л.Ф.Климанова  </w:t>
      </w:r>
    </w:p>
    <w:p w:rsidR="00784C8D" w:rsidRPr="009D3D17" w:rsidRDefault="00784C8D" w:rsidP="00784C8D">
      <w:pPr>
        <w:rPr>
          <w:rFonts w:eastAsia="Calibri"/>
        </w:rPr>
      </w:pPr>
    </w:p>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с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по  литературному чтению,  автор:  Л.Ф.Климанова и др.</w:t>
      </w:r>
    </w:p>
    <w:p w:rsidR="00784C8D" w:rsidRPr="009D3D17" w:rsidRDefault="00784C8D" w:rsidP="00784C8D">
      <w:r w:rsidRPr="009D3D17">
        <w:t>УМК «Школа России» «Литературное  чтение» Л.Ф.Климановой и др. Москва «Просвещение» 2015 год.</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Предметные результаты:</w:t>
      </w:r>
    </w:p>
    <w:p w:rsidR="00784C8D" w:rsidRPr="009D3D17" w:rsidRDefault="00784C8D" w:rsidP="00784C8D">
      <w:r w:rsidRPr="009D3D17">
        <w:t>понимание литературы как явления национальной и мировой культуры, средства сохранения и передачи нравственных ценностей и традиций;</w:t>
      </w:r>
    </w:p>
    <w:p w:rsidR="00784C8D" w:rsidRPr="009D3D17" w:rsidRDefault="00784C8D" w:rsidP="00784C8D">
      <w:r w:rsidRPr="009D3D17">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84C8D" w:rsidRPr="009D3D17" w:rsidRDefault="00784C8D" w:rsidP="00784C8D">
      <w:r w:rsidRPr="009D3D17">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84C8D" w:rsidRPr="009D3D17" w:rsidRDefault="00784C8D" w:rsidP="00784C8D">
      <w:r w:rsidRPr="009D3D17">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4C8D" w:rsidRPr="009D3D17" w:rsidRDefault="00784C8D" w:rsidP="00784C8D">
      <w:r w:rsidRPr="009D3D17">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84C8D" w:rsidRPr="009D3D17" w:rsidRDefault="00784C8D" w:rsidP="00784C8D">
      <w:r w:rsidRPr="009D3D17">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84C8D" w:rsidRPr="009D3D17" w:rsidRDefault="00784C8D" w:rsidP="00784C8D">
      <w:r w:rsidRPr="009D3D17">
        <w:t xml:space="preserve">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84C8D" w:rsidRPr="009D3D17" w:rsidRDefault="00784C8D" w:rsidP="00784C8D">
      <w:r w:rsidRPr="009D3D17">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784C8D" w:rsidRPr="009D3D17" w:rsidRDefault="00784C8D" w:rsidP="00784C8D"/>
    <w:p w:rsidR="00784C8D" w:rsidRPr="009D3D17" w:rsidRDefault="00784C8D" w:rsidP="00784C8D">
      <w:r w:rsidRPr="009D3D17">
        <w:t>Виды речевой и читательской деятельности:</w:t>
      </w:r>
    </w:p>
    <w:p w:rsidR="00784C8D" w:rsidRPr="009D3D17" w:rsidRDefault="00784C8D" w:rsidP="00784C8D">
      <w:r w:rsidRPr="009D3D17">
        <w:t>Обучающиеся научатся:</w:t>
      </w:r>
    </w:p>
    <w:p w:rsidR="00784C8D" w:rsidRPr="009D3D17" w:rsidRDefault="00784C8D" w:rsidP="00784C8D">
      <w:r w:rsidRPr="009D3D17">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784C8D" w:rsidRPr="009D3D17" w:rsidRDefault="00784C8D" w:rsidP="00784C8D">
      <w:r w:rsidRPr="009D3D17">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784C8D" w:rsidRPr="009D3D17" w:rsidRDefault="00784C8D" w:rsidP="00784C8D">
      <w:r w:rsidRPr="009D3D17">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784C8D" w:rsidRPr="009D3D17" w:rsidRDefault="00784C8D" w:rsidP="00784C8D">
      <w:r w:rsidRPr="009D3D17">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784C8D" w:rsidRPr="009D3D17" w:rsidRDefault="00784C8D" w:rsidP="00784C8D">
      <w:r w:rsidRPr="009D3D17">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784C8D" w:rsidRPr="009D3D17" w:rsidRDefault="00784C8D" w:rsidP="00784C8D">
      <w:r w:rsidRPr="009D3D17">
        <w:t>распределять загадки на тематические группы, составлять собственные загадки на основе предложенного в учебнике алгоритма;</w:t>
      </w:r>
    </w:p>
    <w:p w:rsidR="00784C8D" w:rsidRPr="009D3D17" w:rsidRDefault="00784C8D" w:rsidP="00784C8D">
      <w:r w:rsidRPr="009D3D17">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784C8D" w:rsidRPr="009D3D17" w:rsidRDefault="00784C8D" w:rsidP="00784C8D"/>
    <w:p w:rsidR="00784C8D" w:rsidRPr="009D3D17" w:rsidRDefault="00784C8D" w:rsidP="00784C8D">
      <w:r w:rsidRPr="009D3D17">
        <w:t>Обучающиеся получат возможность научиться:</w:t>
      </w:r>
    </w:p>
    <w:p w:rsidR="00784C8D" w:rsidRPr="009D3D17" w:rsidRDefault="00784C8D" w:rsidP="00784C8D">
      <w:r w:rsidRPr="009D3D17">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784C8D" w:rsidRPr="009D3D17" w:rsidRDefault="00784C8D" w:rsidP="00784C8D">
      <w:r w:rsidRPr="009D3D17">
        <w:t>употреблять пословицы и поговорки в учебных диалогах и высказываниях на заданную тему.</w:t>
      </w:r>
    </w:p>
    <w:p w:rsidR="00784C8D" w:rsidRPr="009D3D17" w:rsidRDefault="00784C8D" w:rsidP="00784C8D">
      <w:r w:rsidRPr="009D3D17">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84C8D" w:rsidRPr="009D3D17" w:rsidRDefault="00784C8D" w:rsidP="00784C8D">
      <w:r w:rsidRPr="009D3D17">
        <w:t>понимать и осознавать, почему поэт воспевает родную природу, какие чувства при этом испытывает, как это характеризует самого поэта;</w:t>
      </w:r>
    </w:p>
    <w:p w:rsidR="00784C8D" w:rsidRPr="009D3D17" w:rsidRDefault="00784C8D" w:rsidP="00784C8D">
      <w:r w:rsidRPr="009D3D17">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784C8D" w:rsidRPr="009D3D17" w:rsidRDefault="00784C8D" w:rsidP="00784C8D">
      <w:r w:rsidRPr="009D3D17">
        <w:lastRenderedPageBreak/>
        <w:t>пользоваться элементарными приёмами анализа текста по вопросам учителя (учебника).</w:t>
      </w:r>
    </w:p>
    <w:p w:rsidR="00784C8D" w:rsidRPr="009D3D17" w:rsidRDefault="00784C8D" w:rsidP="00784C8D">
      <w:r w:rsidRPr="009D3D17">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84C8D" w:rsidRPr="009D3D17" w:rsidRDefault="00784C8D" w:rsidP="00784C8D">
      <w:r w:rsidRPr="009D3D17">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84C8D" w:rsidRPr="009D3D17" w:rsidRDefault="00784C8D" w:rsidP="00784C8D">
      <w:r w:rsidRPr="009D3D17">
        <w:t>делить текст на части; озаглавливать части, подробно пересказывать, опираясь на составленный под руководством учителя план;</w:t>
      </w:r>
    </w:p>
    <w:p w:rsidR="00784C8D" w:rsidRPr="009D3D17" w:rsidRDefault="00784C8D" w:rsidP="00784C8D">
      <w:r w:rsidRPr="009D3D17">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784C8D" w:rsidRPr="009D3D17" w:rsidRDefault="00784C8D" w:rsidP="00784C8D">
      <w:r w:rsidRPr="009D3D17">
        <w:t>пользоваться тематическим каталогом в школьной библиотеке.</w:t>
      </w:r>
    </w:p>
    <w:p w:rsidR="00784C8D" w:rsidRPr="009D3D17" w:rsidRDefault="00784C8D" w:rsidP="00784C8D"/>
    <w:p w:rsidR="00784C8D" w:rsidRPr="009D3D17" w:rsidRDefault="00784C8D" w:rsidP="00784C8D">
      <w:r w:rsidRPr="009D3D17">
        <w:t>Обучающиеся научатся:</w:t>
      </w:r>
    </w:p>
    <w:p w:rsidR="00784C8D" w:rsidRPr="009D3D17" w:rsidRDefault="00784C8D" w:rsidP="00784C8D">
      <w:r w:rsidRPr="009D3D17">
        <w:t>Творческая деятельность:</w:t>
      </w:r>
    </w:p>
    <w:p w:rsidR="00784C8D" w:rsidRPr="009D3D17" w:rsidRDefault="00784C8D" w:rsidP="00784C8D">
      <w:r w:rsidRPr="009D3D17">
        <w:t>читать текст, соблюдая при чтении орфоэпические и интонационные нормы чтения; отражая настроение автора;</w:t>
      </w:r>
    </w:p>
    <w:p w:rsidR="00784C8D" w:rsidRPr="009D3D17" w:rsidRDefault="00784C8D" w:rsidP="00784C8D">
      <w:r w:rsidRPr="009D3D17">
        <w:t>пересказывать текст подробно на основе коллективно составленного плана или опорных слов под руководством учителя;</w:t>
      </w:r>
    </w:p>
    <w:p w:rsidR="00784C8D" w:rsidRPr="009D3D17" w:rsidRDefault="00784C8D" w:rsidP="00784C8D">
      <w:r w:rsidRPr="009D3D17">
        <w:t>составлять собственные высказывания на основе чтения или слушания произведений, высказывая собственное отношение к прочитанному.</w:t>
      </w:r>
    </w:p>
    <w:p w:rsidR="00784C8D" w:rsidRPr="009D3D17" w:rsidRDefault="00784C8D" w:rsidP="00784C8D"/>
    <w:p w:rsidR="00784C8D" w:rsidRPr="009D3D17" w:rsidRDefault="00784C8D" w:rsidP="00784C8D">
      <w:r w:rsidRPr="009D3D17">
        <w:t>Обучающиеся получат возможность научиться:</w:t>
      </w:r>
    </w:p>
    <w:p w:rsidR="00784C8D" w:rsidRPr="009D3D17" w:rsidRDefault="00784C8D" w:rsidP="00784C8D">
      <w:r w:rsidRPr="009D3D17">
        <w:t>сочинять свои произведения малых жанров устного народного творчества в соответствии с жанровыми особенностями и индивидуальной задумкой.</w:t>
      </w:r>
    </w:p>
    <w:p w:rsidR="00784C8D" w:rsidRPr="009D3D17" w:rsidRDefault="00784C8D" w:rsidP="00784C8D">
      <w:r w:rsidRPr="009D3D17">
        <w:t>пересказывать содержание произведения выборочно и сжато.</w:t>
      </w:r>
    </w:p>
    <w:p w:rsidR="00784C8D" w:rsidRPr="009D3D17" w:rsidRDefault="00784C8D" w:rsidP="00784C8D"/>
    <w:p w:rsidR="00784C8D" w:rsidRPr="009D3D17" w:rsidRDefault="00784C8D" w:rsidP="00784C8D">
      <w:r w:rsidRPr="009D3D17">
        <w:t>Обучающиеся научатся:</w:t>
      </w:r>
    </w:p>
    <w:p w:rsidR="00784C8D" w:rsidRPr="009D3D17" w:rsidRDefault="00784C8D" w:rsidP="00784C8D">
      <w:r w:rsidRPr="009D3D17">
        <w:t>Литературоведческая пропедевтика:</w:t>
      </w:r>
    </w:p>
    <w:p w:rsidR="00784C8D" w:rsidRPr="009D3D17" w:rsidRDefault="00784C8D" w:rsidP="00784C8D">
      <w:r w:rsidRPr="009D3D17">
        <w:t>различать потешки, небылицы, песенки, считалки, народные сказки, осознавать их культурную ценность для русского народа;</w:t>
      </w:r>
    </w:p>
    <w:p w:rsidR="00784C8D" w:rsidRPr="009D3D17" w:rsidRDefault="00784C8D" w:rsidP="00784C8D">
      <w:r w:rsidRPr="009D3D17">
        <w:lastRenderedPageBreak/>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784C8D" w:rsidRPr="009D3D17" w:rsidRDefault="00784C8D" w:rsidP="00784C8D">
      <w:r w:rsidRPr="009D3D17">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784C8D" w:rsidRPr="009D3D17" w:rsidRDefault="00784C8D" w:rsidP="00784C8D"/>
    <w:p w:rsidR="00784C8D" w:rsidRPr="009D3D17" w:rsidRDefault="00784C8D" w:rsidP="00784C8D">
      <w:r w:rsidRPr="009D3D17">
        <w:t>Обучающиеся получат возможность научиться:</w:t>
      </w:r>
    </w:p>
    <w:p w:rsidR="00784C8D" w:rsidRPr="009D3D17" w:rsidRDefault="00784C8D" w:rsidP="00784C8D">
      <w:r w:rsidRPr="009D3D17">
        <w:t>понимать особенности стихотворения: расположение строк, рифму, ритм.</w:t>
      </w:r>
    </w:p>
    <w:p w:rsidR="00784C8D" w:rsidRPr="009D3D17" w:rsidRDefault="00784C8D" w:rsidP="00784C8D">
      <w:r w:rsidRPr="009D3D17">
        <w:t>определять героев басни, характеризовать их, понимать мораль и разъяснять её своими словами.</w:t>
      </w:r>
    </w:p>
    <w:p w:rsidR="00784C8D" w:rsidRPr="009D3D17" w:rsidRDefault="00784C8D" w:rsidP="00784C8D">
      <w:r w:rsidRPr="009D3D17">
        <w:t>находить в произведении средства художественной выразительности (сравнение, олицетворение).</w:t>
      </w:r>
    </w:p>
    <w:p w:rsidR="00784C8D" w:rsidRPr="009D3D17" w:rsidRDefault="00784C8D" w:rsidP="00784C8D">
      <w:r w:rsidRPr="009D3D17">
        <w:t xml:space="preserve">Метапредметные  </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t xml:space="preserve">сопоставлять цели, заявленные на шмуцтитуле с изучением материала урока в процессе его изучения; </w:t>
      </w:r>
    </w:p>
    <w:p w:rsidR="00784C8D" w:rsidRPr="009D3D17" w:rsidRDefault="00784C8D" w:rsidP="00784C8D">
      <w:r w:rsidRPr="009D3D17">
        <w:t>формулировать вместе с учителем учебную задачу урока в соответствии с целями темы; принимать учебную задачу урока</w:t>
      </w:r>
    </w:p>
    <w:p w:rsidR="00784C8D" w:rsidRPr="009D3D17" w:rsidRDefault="00784C8D" w:rsidP="00784C8D">
      <w:r w:rsidRPr="009D3D17">
        <w:t>читать в соответствии с целью чтения (выразительно, целыми словами, без искажений и пр.)</w:t>
      </w:r>
    </w:p>
    <w:p w:rsidR="00784C8D" w:rsidRPr="009D3D17" w:rsidRDefault="00784C8D" w:rsidP="00784C8D">
      <w:r w:rsidRPr="009D3D17">
        <w:t>коллективно составлять план урока, продумывать возможные этапы изучения темы</w:t>
      </w:r>
    </w:p>
    <w:p w:rsidR="00784C8D" w:rsidRPr="009D3D17" w:rsidRDefault="00784C8D" w:rsidP="00784C8D">
      <w:r w:rsidRPr="009D3D17">
        <w:t xml:space="preserve"> коллективно составлять план для пересказа литературного произведения</w:t>
      </w:r>
    </w:p>
    <w:p w:rsidR="00784C8D" w:rsidRPr="009D3D17" w:rsidRDefault="00784C8D" w:rsidP="00784C8D">
      <w:r w:rsidRPr="009D3D17">
        <w:t xml:space="preserve"> контролировать выполнение действий в соответствии с планом</w:t>
      </w:r>
    </w:p>
    <w:p w:rsidR="00784C8D" w:rsidRPr="009D3D17" w:rsidRDefault="00784C8D" w:rsidP="00784C8D">
      <w:r w:rsidRPr="009D3D17">
        <w:t>оценивать результаты своих действий по шкале и критериям, предложенным учителем</w:t>
      </w:r>
    </w:p>
    <w:p w:rsidR="00784C8D" w:rsidRPr="009D3D17" w:rsidRDefault="00784C8D" w:rsidP="00784C8D">
      <w:r w:rsidRPr="009D3D17">
        <w:t>оценивать результаты работы сверстников по совместно выработанным критериям</w:t>
      </w:r>
    </w:p>
    <w:p w:rsidR="00784C8D" w:rsidRPr="009D3D17" w:rsidRDefault="00784C8D" w:rsidP="00784C8D">
      <w:r w:rsidRPr="009D3D17">
        <w:t>выделять из темы урока известные знания и умения, определять круг неизвестного по изучаемой теме в мини-группе или паре</w:t>
      </w:r>
    </w:p>
    <w:p w:rsidR="00784C8D" w:rsidRPr="009D3D17" w:rsidRDefault="00784C8D" w:rsidP="00784C8D">
      <w:r w:rsidRPr="009D3D17">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784C8D" w:rsidRPr="009D3D17" w:rsidRDefault="00784C8D" w:rsidP="00784C8D">
      <w:r w:rsidRPr="009D3D17">
        <w:t>анализировать причины успеха/неуспеха с помощью лесенок и оценочных шкал, формулировать их в устной форме по собственному желанию</w:t>
      </w:r>
    </w:p>
    <w:p w:rsidR="00784C8D" w:rsidRPr="009D3D17" w:rsidRDefault="00784C8D" w:rsidP="00784C8D">
      <w:r w:rsidRPr="009D3D17">
        <w:lastRenderedPageBreak/>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784C8D" w:rsidRPr="009D3D17" w:rsidRDefault="00784C8D" w:rsidP="00784C8D"/>
    <w:p w:rsidR="00784C8D" w:rsidRPr="009D3D17" w:rsidRDefault="00784C8D" w:rsidP="00784C8D">
      <w:r w:rsidRPr="009D3D17">
        <w:t>Познавательные УУД</w:t>
      </w:r>
    </w:p>
    <w:p w:rsidR="00784C8D" w:rsidRPr="009D3D17" w:rsidRDefault="00784C8D" w:rsidP="00784C8D">
      <w:r w:rsidRPr="009D3D17">
        <w:t>Учащиеся научатся:</w:t>
      </w:r>
    </w:p>
    <w:p w:rsidR="00784C8D" w:rsidRPr="009D3D17" w:rsidRDefault="00784C8D" w:rsidP="00784C8D">
      <w:r w:rsidRPr="009D3D17">
        <w:t>пользоваться в практической деятельности условными знаками и символами, используемыми в учебнике для передачи информации.</w:t>
      </w:r>
    </w:p>
    <w:p w:rsidR="00784C8D" w:rsidRPr="009D3D17" w:rsidRDefault="00784C8D" w:rsidP="00784C8D">
      <w:r w:rsidRPr="009D3D17">
        <w:t>пользоваться приёмами анализа и синтеза при изучении небольших литературных и научно-познавательных текстов с опорой на вопросы учителя</w:t>
      </w:r>
    </w:p>
    <w:p w:rsidR="00784C8D" w:rsidRPr="009D3D17" w:rsidRDefault="00784C8D" w:rsidP="00784C8D">
      <w:r w:rsidRPr="009D3D17">
        <w:t>понимать переносное значение образного слова, фразы или предложения, толковать их с помощью приёмов устного словесного рисования</w:t>
      </w:r>
    </w:p>
    <w:p w:rsidR="00784C8D" w:rsidRPr="009D3D17" w:rsidRDefault="00784C8D" w:rsidP="00784C8D">
      <w:r w:rsidRPr="009D3D17">
        <w:t>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w:t>
      </w:r>
    </w:p>
    <w:p w:rsidR="00784C8D" w:rsidRPr="009D3D17" w:rsidRDefault="00784C8D" w:rsidP="00784C8D">
      <w:r w:rsidRPr="009D3D17">
        <w:t>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784C8D" w:rsidRPr="009D3D17" w:rsidRDefault="00784C8D" w:rsidP="00784C8D">
      <w:r w:rsidRPr="009D3D17">
        <w:t>анализировать мотив поведения героя с помощью вопросов учителя или учебника («Рабочей тетради»)</w:t>
      </w:r>
    </w:p>
    <w:p w:rsidR="00784C8D" w:rsidRPr="009D3D17" w:rsidRDefault="00784C8D" w:rsidP="00784C8D">
      <w:r w:rsidRPr="009D3D17">
        <w:t>строить рассуждение (или доказательство своей точки зрения) по теме урока из 5-6 предложений.</w:t>
      </w:r>
    </w:p>
    <w:p w:rsidR="00784C8D" w:rsidRPr="009D3D17" w:rsidRDefault="00784C8D" w:rsidP="00784C8D">
      <w:r w:rsidRPr="009D3D17">
        <w:t>осознавать сущность и значение русских народных и литературных сказок, басен И.А. Крылова как часть русской национальной культуры</w:t>
      </w:r>
    </w:p>
    <w:p w:rsidR="00784C8D" w:rsidRPr="009D3D17" w:rsidRDefault="00784C8D" w:rsidP="00784C8D">
      <w:r w:rsidRPr="009D3D17">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784C8D" w:rsidRPr="009D3D17" w:rsidRDefault="00784C8D" w:rsidP="00784C8D">
      <w:r w:rsidRPr="009D3D17">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w:t>
      </w:r>
    </w:p>
    <w:p w:rsidR="00784C8D" w:rsidRPr="009D3D17" w:rsidRDefault="00784C8D" w:rsidP="00784C8D">
      <w:r w:rsidRPr="009D3D17">
        <w:t>перебирать варианты решения нравственной проблемы, поставленной автором в произведении</w:t>
      </w:r>
    </w:p>
    <w:p w:rsidR="00784C8D" w:rsidRPr="009D3D17" w:rsidRDefault="00784C8D" w:rsidP="00784C8D"/>
    <w:p w:rsidR="00784C8D" w:rsidRPr="009D3D17" w:rsidRDefault="00784C8D" w:rsidP="00784C8D">
      <w:r w:rsidRPr="009D3D17">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784C8D" w:rsidRPr="009D3D17" w:rsidRDefault="00784C8D" w:rsidP="00784C8D"/>
    <w:p w:rsidR="00784C8D" w:rsidRPr="009D3D17" w:rsidRDefault="00784C8D" w:rsidP="00784C8D">
      <w:r w:rsidRPr="009D3D17">
        <w:t>Коммуникативные УУД</w:t>
      </w:r>
    </w:p>
    <w:p w:rsidR="00784C8D" w:rsidRPr="009D3D17" w:rsidRDefault="00784C8D" w:rsidP="00784C8D">
      <w:r w:rsidRPr="009D3D17">
        <w:t>Учащиеся научатся:</w:t>
      </w:r>
    </w:p>
    <w:p w:rsidR="00784C8D" w:rsidRPr="009D3D17" w:rsidRDefault="00784C8D" w:rsidP="00784C8D">
      <w:r w:rsidRPr="009D3D17">
        <w:lastRenderedPageBreak/>
        <w:t>строить рассуждение и доказательство своей точки зрения из 5-6 предложений, проявлять активность и стремление высказываться, задавать вопросы</w:t>
      </w:r>
    </w:p>
    <w:p w:rsidR="00784C8D" w:rsidRPr="009D3D17" w:rsidRDefault="00784C8D" w:rsidP="00784C8D">
      <w:r w:rsidRPr="009D3D17">
        <w:t>строить диалог в паре или группе, задавать вопросы на уточнение</w:t>
      </w:r>
    </w:p>
    <w:p w:rsidR="00784C8D" w:rsidRPr="009D3D17" w:rsidRDefault="00784C8D" w:rsidP="00784C8D">
      <w:r w:rsidRPr="009D3D17">
        <w:t>строить связное высказывание из 5-6 предложений по предложенной теме.</w:t>
      </w:r>
    </w:p>
    <w:p w:rsidR="00784C8D" w:rsidRPr="009D3D17" w:rsidRDefault="00784C8D" w:rsidP="00784C8D">
      <w:r w:rsidRPr="009D3D17">
        <w:t>оформлять 1-2 слайда к проекту, письменно фиксируя основные положения устного высказывания.</w:t>
      </w:r>
    </w:p>
    <w:p w:rsidR="00784C8D" w:rsidRPr="009D3D17" w:rsidRDefault="00784C8D" w:rsidP="00784C8D">
      <w:r w:rsidRPr="009D3D17">
        <w:t>прислушиваться к партнёру по общению (деятельности), фиксировать его основные мысли и идеи, аргументы, запоминать их, приводить свои</w:t>
      </w:r>
    </w:p>
    <w:p w:rsidR="00784C8D" w:rsidRPr="009D3D17" w:rsidRDefault="00784C8D" w:rsidP="00784C8D">
      <w:r w:rsidRPr="009D3D17">
        <w:t>не конфликтовать, осознавать конструктивность диалога, использовать вежливые слова</w:t>
      </w:r>
    </w:p>
    <w:p w:rsidR="00784C8D" w:rsidRPr="009D3D17" w:rsidRDefault="00784C8D" w:rsidP="00784C8D">
      <w:r w:rsidRPr="009D3D17">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784C8D" w:rsidRPr="009D3D17" w:rsidRDefault="00784C8D" w:rsidP="00784C8D">
      <w:r w:rsidRPr="009D3D17">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784C8D" w:rsidRPr="009D3D17" w:rsidRDefault="00784C8D" w:rsidP="00784C8D">
      <w:r w:rsidRPr="009D3D17">
        <w:t>вырабатывать совместно критерии оценивания выполнения того или иного задания (упражнения)</w:t>
      </w:r>
    </w:p>
    <w:p w:rsidR="00784C8D" w:rsidRPr="009D3D17" w:rsidRDefault="00784C8D" w:rsidP="00784C8D">
      <w:r w:rsidRPr="009D3D17">
        <w:t>оценивать достижения сверстников по выработанным критериям</w:t>
      </w:r>
    </w:p>
    <w:p w:rsidR="00784C8D" w:rsidRPr="009D3D17" w:rsidRDefault="00784C8D" w:rsidP="00784C8D">
      <w:r w:rsidRPr="009D3D17">
        <w:t>оценивать по предложенным учителем критериям поступки литературных героев, проводить аналогии со своим поведением в различных ситуациях</w:t>
      </w:r>
    </w:p>
    <w:p w:rsidR="00784C8D" w:rsidRPr="009D3D17" w:rsidRDefault="00784C8D" w:rsidP="00784C8D">
      <w:r w:rsidRPr="009D3D17">
        <w:t>выражать готовность идти на компромиссы, предлагать варианты и способы погашения конфликтов</w:t>
      </w:r>
    </w:p>
    <w:p w:rsidR="00784C8D" w:rsidRPr="009D3D17" w:rsidRDefault="00784C8D" w:rsidP="00784C8D">
      <w:r w:rsidRPr="009D3D17">
        <w:t>употреблять вежливые формы обращения к участникам диалога</w:t>
      </w:r>
    </w:p>
    <w:p w:rsidR="00784C8D" w:rsidRPr="009D3D17" w:rsidRDefault="00784C8D" w:rsidP="00784C8D">
      <w:r w:rsidRPr="009D3D17">
        <w:t>находить примеры использования вежливых слов и выражений в текстах изучаемых произведений, описываемых конфликтную ситуацию</w:t>
      </w:r>
    </w:p>
    <w:p w:rsidR="00784C8D" w:rsidRPr="009D3D17" w:rsidRDefault="00784C8D" w:rsidP="00784C8D">
      <w:r w:rsidRPr="009D3D17">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по теме проекта, озвучивать её с опорой на слайды.</w:t>
      </w:r>
    </w:p>
    <w:p w:rsidR="00784C8D" w:rsidRPr="009D3D17" w:rsidRDefault="00784C8D" w:rsidP="00784C8D">
      <w:r w:rsidRPr="009D3D17">
        <w:t>Личностные УУД:</w:t>
      </w:r>
    </w:p>
    <w:p w:rsidR="00784C8D" w:rsidRPr="009D3D17" w:rsidRDefault="00784C8D" w:rsidP="00784C8D">
      <w:r w:rsidRPr="009D3D17">
        <w:t>Учащиеся научатся:</w:t>
      </w:r>
    </w:p>
    <w:p w:rsidR="00784C8D" w:rsidRPr="009D3D17" w:rsidRDefault="00784C8D" w:rsidP="00784C8D">
      <w:r w:rsidRPr="009D3D17">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784C8D" w:rsidRPr="009D3D17" w:rsidRDefault="00784C8D" w:rsidP="00784C8D">
      <w:r w:rsidRPr="009D3D17">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784C8D" w:rsidRPr="009D3D17" w:rsidRDefault="00784C8D" w:rsidP="00784C8D">
      <w:r w:rsidRPr="009D3D17">
        <w:lastRenderedPageBreak/>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784C8D" w:rsidRPr="009D3D17" w:rsidRDefault="00784C8D" w:rsidP="00784C8D">
      <w:r w:rsidRPr="009D3D17">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784C8D" w:rsidRPr="009D3D17" w:rsidRDefault="00784C8D" w:rsidP="00784C8D">
      <w:r w:rsidRPr="009D3D17">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p>
    <w:p w:rsidR="00784C8D" w:rsidRPr="009D3D17" w:rsidRDefault="00784C8D" w:rsidP="00784C8D">
      <w:r w:rsidRPr="009D3D17">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784C8D" w:rsidRPr="009D3D17" w:rsidRDefault="00784C8D" w:rsidP="00784C8D">
      <w:r w:rsidRPr="009D3D17">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784C8D" w:rsidRPr="009D3D17" w:rsidRDefault="00784C8D" w:rsidP="00784C8D">
      <w:r w:rsidRPr="009D3D17">
        <w:t>проявлять интерес к изучению творчества авторов, называть любимых авторов, обосновывать свой выбор</w:t>
      </w:r>
    </w:p>
    <w:p w:rsidR="00784C8D" w:rsidRPr="009D3D17" w:rsidRDefault="00784C8D" w:rsidP="00784C8D">
      <w:r w:rsidRPr="009D3D17">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784C8D" w:rsidRPr="009D3D17" w:rsidRDefault="00784C8D" w:rsidP="00784C8D">
      <w:r w:rsidRPr="009D3D17">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784C8D" w:rsidRPr="009D3D17" w:rsidRDefault="00784C8D" w:rsidP="00784C8D">
      <w:r w:rsidRPr="009D3D17">
        <w:t>пользоваться предлагаемыми учителем формами самооценки и взаимооценки</w:t>
      </w:r>
    </w:p>
    <w:p w:rsidR="00784C8D" w:rsidRPr="009D3D17" w:rsidRDefault="00784C8D" w:rsidP="00784C8D">
      <w:r w:rsidRPr="009D3D17">
        <w:t>знать, в чём проявляется ответственность и безответственность поведения</w:t>
      </w:r>
    </w:p>
    <w:p w:rsidR="00784C8D" w:rsidRPr="009D3D17" w:rsidRDefault="00784C8D" w:rsidP="00784C8D">
      <w:r w:rsidRPr="009D3D17">
        <w:t>понимать, что значит быть самостоятельным и несамостоятельным при выполнении каких-либо заданий на уроках и дома</w:t>
      </w:r>
    </w:p>
    <w:p w:rsidR="00784C8D" w:rsidRPr="009D3D17" w:rsidRDefault="00784C8D" w:rsidP="00784C8D">
      <w:r w:rsidRPr="009D3D17">
        <w:t>приводить примеры ответственного/безответственного, самостоятельного/несамостоятельного поведения героя литературного произведения</w:t>
      </w:r>
    </w:p>
    <w:p w:rsidR="00784C8D" w:rsidRPr="009D3D17" w:rsidRDefault="00784C8D" w:rsidP="00784C8D">
      <w:r w:rsidRPr="009D3D17">
        <w:t>делать выводы о степени своей ответственности и самостоятельности</w:t>
      </w:r>
    </w:p>
    <w:p w:rsidR="00784C8D" w:rsidRPr="009D3D17" w:rsidRDefault="00784C8D" w:rsidP="00784C8D">
      <w:r w:rsidRPr="009D3D17">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784C8D" w:rsidRPr="009D3D17" w:rsidRDefault="00784C8D" w:rsidP="00784C8D">
      <w:r w:rsidRPr="009D3D17">
        <w:t>зоказывать необходимость использования тех или иных языковых средств для выразительности, яркости, точности и лаконичности описания</w:t>
      </w:r>
    </w:p>
    <w:p w:rsidR="00784C8D" w:rsidRPr="009D3D17" w:rsidRDefault="00784C8D" w:rsidP="00784C8D">
      <w:r w:rsidRPr="009D3D17">
        <w:t>выписывать лучшие поэтические обороты в «Словарик настроений» или «Словарик образов» (по темам: небо, звёзды, ветер, тучи, река, горы и пр.)</w:t>
      </w:r>
    </w:p>
    <w:p w:rsidR="00784C8D" w:rsidRPr="009D3D17" w:rsidRDefault="00784C8D" w:rsidP="00784C8D">
      <w:r w:rsidRPr="009D3D17">
        <w:t>использовать понравившиеся сравнения, эпитеты и метафоры в своих художественных высказываниях</w:t>
      </w:r>
    </w:p>
    <w:p w:rsidR="00784C8D" w:rsidRPr="009D3D17" w:rsidRDefault="00784C8D" w:rsidP="00784C8D">
      <w:r w:rsidRPr="009D3D17">
        <w:lastRenderedPageBreak/>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784C8D" w:rsidRPr="009D3D17" w:rsidRDefault="00784C8D" w:rsidP="00784C8D">
      <w:r w:rsidRPr="009D3D17">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784C8D" w:rsidRPr="009D3D17" w:rsidRDefault="00784C8D" w:rsidP="00784C8D">
      <w:r w:rsidRPr="009D3D17">
        <w:t>различать морально-нравственные нормы, соотносить их с поступками литературных героев, доказывать соответствие.</w:t>
      </w:r>
    </w:p>
    <w:p w:rsidR="00784C8D" w:rsidRPr="009D3D17" w:rsidRDefault="00784C8D" w:rsidP="00784C8D">
      <w:r w:rsidRPr="009D3D17">
        <w:t>предлагать варианты решения морально-нравственных дилемм.</w:t>
      </w:r>
    </w:p>
    <w:p w:rsidR="00784C8D" w:rsidRPr="009D3D17" w:rsidRDefault="00784C8D" w:rsidP="00784C8D">
      <w:r w:rsidRPr="009D3D17">
        <w:t>строить морально-этическое суждение из 5-6 предложений на основе моральных понятий и норм о поступке того или иного персонажа произведения.</w:t>
      </w:r>
    </w:p>
    <w:p w:rsidR="00784C8D" w:rsidRPr="009D3D17" w:rsidRDefault="00784C8D" w:rsidP="00784C8D">
      <w:r w:rsidRPr="009D3D17">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784C8D" w:rsidRPr="009D3D17" w:rsidRDefault="00784C8D" w:rsidP="00784C8D">
      <w:r w:rsidRPr="009D3D17">
        <w:t>знать приёмы сохранения зрения и осанки при чтении книги и работы с компьютером.</w:t>
      </w:r>
    </w:p>
    <w:p w:rsidR="00784C8D" w:rsidRPr="009D3D17" w:rsidRDefault="00784C8D" w:rsidP="00784C8D"/>
    <w:p w:rsidR="00784C8D" w:rsidRPr="009D3D17" w:rsidRDefault="00784C8D" w:rsidP="00784C8D">
      <w:r w:rsidRPr="009D3D17">
        <w:t>В учебном плане на изучение отводится 3 часа в неделю, всего 102 часа.</w:t>
      </w:r>
    </w:p>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t>Содержание</w:t>
      </w:r>
    </w:p>
    <w:p w:rsidR="00784C8D" w:rsidRPr="009D3D17" w:rsidRDefault="00784C8D" w:rsidP="00784C8D"/>
    <w:tbl>
      <w:tblPr>
        <w:tblStyle w:val="-614"/>
        <w:tblW w:w="10065" w:type="dxa"/>
        <w:tblInd w:w="108" w:type="dxa"/>
        <w:tblLayout w:type="fixed"/>
        <w:tblLook w:val="04A0" w:firstRow="1" w:lastRow="0" w:firstColumn="1" w:lastColumn="0" w:noHBand="0" w:noVBand="1"/>
      </w:tblPr>
      <w:tblGrid>
        <w:gridCol w:w="757"/>
        <w:gridCol w:w="3234"/>
        <w:gridCol w:w="1851"/>
        <w:gridCol w:w="2385"/>
        <w:gridCol w:w="1838"/>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7" w:type="dxa"/>
            <w:shd w:val="clear" w:color="auto" w:fill="auto"/>
          </w:tcPr>
          <w:p w:rsidR="00784C8D" w:rsidRPr="009D3D17" w:rsidRDefault="00784C8D" w:rsidP="00EF7950">
            <w:r w:rsidRPr="009D3D17">
              <w:t>№</w:t>
            </w:r>
          </w:p>
        </w:tc>
        <w:tc>
          <w:tcPr>
            <w:tcW w:w="3234"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Название</w:t>
            </w:r>
          </w:p>
        </w:tc>
        <w:tc>
          <w:tcPr>
            <w:tcW w:w="1851"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часов</w:t>
            </w:r>
          </w:p>
        </w:tc>
        <w:tc>
          <w:tcPr>
            <w:tcW w:w="2385"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 xml:space="preserve">  Наизусть</w:t>
            </w:r>
          </w:p>
        </w:tc>
        <w:tc>
          <w:tcPr>
            <w:tcW w:w="1838"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  проверочных работ</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1</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Летописи</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 ч</w:t>
            </w: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2</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Чудесный мир классики</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23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w:t>
            </w: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3</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Поэтическая тетрадь</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9 ч</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4</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Литературные сказки</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13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5</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Делу время – потехе час</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 ч</w:t>
            </w: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6</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Страна детства</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7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7</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Поэтическая тетрадь</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 ч</w:t>
            </w: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lastRenderedPageBreak/>
              <w:t>8</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Природа и мы</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8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9</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Поэтическая тетрадь</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 ч</w:t>
            </w: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10</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Поэтическая тетрадь «Родина»</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6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w:t>
            </w: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11</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Страна «Фантазия»</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4 ч</w:t>
            </w: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12</w:t>
            </w:r>
          </w:p>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Зарубежная литература</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4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r w:rsidRPr="009D3D17">
              <w:t>13</w:t>
            </w:r>
          </w:p>
        </w:tc>
        <w:tc>
          <w:tcPr>
            <w:tcW w:w="323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Промежуточная аттестация</w:t>
            </w:r>
          </w:p>
        </w:tc>
        <w:tc>
          <w:tcPr>
            <w:tcW w:w="185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2385"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Проверка  качества  чтения 1ч.</w:t>
            </w:r>
          </w:p>
        </w:tc>
        <w:tc>
          <w:tcPr>
            <w:tcW w:w="1838"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rsidR="00784C8D" w:rsidRPr="009D3D17" w:rsidRDefault="00784C8D" w:rsidP="00EF7950"/>
        </w:tc>
        <w:tc>
          <w:tcPr>
            <w:tcW w:w="323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Всего:</w:t>
            </w:r>
          </w:p>
        </w:tc>
        <w:tc>
          <w:tcPr>
            <w:tcW w:w="185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102 ч</w:t>
            </w:r>
          </w:p>
        </w:tc>
        <w:tc>
          <w:tcPr>
            <w:tcW w:w="2385"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13 ч</w:t>
            </w:r>
          </w:p>
        </w:tc>
        <w:tc>
          <w:tcPr>
            <w:tcW w:w="1838"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9 ч.</w:t>
            </w:r>
          </w:p>
        </w:tc>
      </w:tr>
    </w:tbl>
    <w:p w:rsidR="00784C8D" w:rsidRPr="009D3D17" w:rsidRDefault="00784C8D" w:rsidP="00784C8D"/>
    <w:p w:rsidR="00784C8D" w:rsidRPr="009D3D17" w:rsidRDefault="00784C8D" w:rsidP="00784C8D">
      <w:r w:rsidRPr="009D3D17">
        <w:rPr>
          <w:rFonts w:eastAsia="Calibri"/>
        </w:rPr>
        <w:t>Тематическое планирование</w:t>
      </w:r>
    </w:p>
    <w:tbl>
      <w:tblPr>
        <w:tblW w:w="10207" w:type="dxa"/>
        <w:tblInd w:w="-34" w:type="dxa"/>
        <w:tblLayout w:type="fixed"/>
        <w:tblLook w:val="04A0" w:firstRow="1" w:lastRow="0" w:firstColumn="1" w:lastColumn="0" w:noHBand="0" w:noVBand="1"/>
      </w:tblPr>
      <w:tblGrid>
        <w:gridCol w:w="898"/>
        <w:gridCol w:w="3639"/>
        <w:gridCol w:w="1093"/>
        <w:gridCol w:w="4577"/>
      </w:tblGrid>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урока</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Тема урока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Кол-во уроков</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Характеристика деятельности обучающегося</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Летописи. Былины. Жития  7ч.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Древнерусские летописи «И повесил Олег щит свой…»</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Анализируют содержание учебника, вспоминают правила обращения с книгой, прогнозируют характер текста, определяют значение непонятных слов.</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Особый язык летописей. Фрагмент летописи. «И вспомнил Олег коня своего"</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Наблюдают над историческими сведениями о первых летописях, прогнозируют характер текста, определяют значение непонятных слов.</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Былины как жанр русского фольклора.</w:t>
            </w:r>
          </w:p>
          <w:p w:rsidR="00784C8D" w:rsidRPr="009D3D17" w:rsidRDefault="00784C8D" w:rsidP="00EF7950">
            <w:pPr>
              <w:rPr>
                <w:rFonts w:eastAsia="Calibri"/>
              </w:rPr>
            </w:pPr>
            <w:r w:rsidRPr="009D3D17">
              <w:rPr>
                <w:rFonts w:eastAsia="Calibri"/>
              </w:rPr>
              <w:t>«Ильины три поездочки»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что такое былина, пересказывают,  воспроизводят  отдельные  реплики  героев  произведения, читают  по  ролям,  выборочно, различают   жанры  УНТ, рисуют  словесный портрет русского героя</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Былины как жанр русского фольклора.</w:t>
            </w:r>
          </w:p>
          <w:p w:rsidR="00784C8D" w:rsidRPr="009D3D17" w:rsidRDefault="00784C8D" w:rsidP="00EF7950">
            <w:pPr>
              <w:rPr>
                <w:rFonts w:eastAsia="Calibri"/>
              </w:rPr>
            </w:pPr>
            <w:r w:rsidRPr="009D3D17">
              <w:rPr>
                <w:rFonts w:eastAsia="Calibri"/>
              </w:rPr>
              <w:t>«Ильины три поездочки»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что такое былина, пересказывают,  воспроизводят  отдельные  реплики  героев  произведения, читают  по  ролям,  выборочно.</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5, 6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Житие Сергия Радонежского.</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читают выразительно текс, формулируют вопросы  к  тексту  по  ходу  чтения,</w:t>
            </w:r>
          </w:p>
          <w:p w:rsidR="00784C8D" w:rsidRPr="009D3D17" w:rsidRDefault="00784C8D" w:rsidP="00EF7950">
            <w:pPr>
              <w:rPr>
                <w:rFonts w:eastAsia="Calibri"/>
              </w:rPr>
            </w:pPr>
            <w:r w:rsidRPr="009D3D17">
              <w:rPr>
                <w:rFonts w:eastAsia="Calibri"/>
              </w:rPr>
              <w:t>-отличают   былину, сказку,  от  рассказа.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теме: «Былины, летописи, жития»</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Анализируют произведения, главных героев, смысл произведений, цель изучения произведений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Чудесный мир классики 23ч.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П.П.Ершов. «Конек-Горбунок». Выразительное чтение.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сказку, различают сказки о животных, волшебные и бытовые</w:t>
            </w:r>
          </w:p>
          <w:p w:rsidR="00784C8D" w:rsidRPr="009D3D17" w:rsidRDefault="00784C8D" w:rsidP="00EF7950">
            <w:pPr>
              <w:rPr>
                <w:rFonts w:eastAsia="Calibri"/>
              </w:rPr>
            </w:pPr>
            <w:r w:rsidRPr="009D3D17">
              <w:rPr>
                <w:rFonts w:eastAsia="Calibri"/>
              </w:rPr>
              <w:t>самостоятельно оценивают процесс и результат своей деятельности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Обучение чтению произведения по ролям. Ершов «Конек-горбунок»</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Анализируют художественные  особенности  сказок,  структуру сказок: зачин,  троекратный   повтор,  концовка и  лексику, пересказывают,  воспроизводят  отдельные  реплики  героев  произведения, читают  по  ролям,  выборочно.</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П.П.Ершов. «Конек- Горбунок».  Характеристика героев произведения, их поступков.</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Дают характеристику персонажам,  используя  слова – определения,</w:t>
            </w:r>
          </w:p>
          <w:p w:rsidR="00784C8D" w:rsidRPr="009D3D17" w:rsidRDefault="00784C8D" w:rsidP="00EF7950">
            <w:pPr>
              <w:rPr>
                <w:rFonts w:eastAsia="Calibri"/>
              </w:rPr>
            </w:pPr>
            <w:r w:rsidRPr="009D3D17">
              <w:rPr>
                <w:rFonts w:eastAsia="Calibri"/>
              </w:rPr>
              <w:t>подбирают  заглавия  к  иллюстрациям  произведения, помещенным  в  книге,  находят  отрывки – описания  иллюстрации  в  тексте.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 С.  Пушкин «Унылая пора!», «Няне», «Туча»  (наизусть)</w:t>
            </w:r>
          </w:p>
          <w:p w:rsidR="00784C8D" w:rsidRPr="009D3D17" w:rsidRDefault="00784C8D" w:rsidP="00EF7950">
            <w:pPr>
              <w:rPr>
                <w:rFonts w:eastAsia="Calibri"/>
              </w:rPr>
            </w:pP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стихотворения, соблюдают паузы,  передают эмоциональный тон произведения, владеют приемами  логической грамотности: обобщают , сравнивают, классифицируют, делают выводы, находят закономерности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Стихотворная форма записи сказки. А. С. Пушкина  «Сказка о мертвой царевне и семи богатырях» Знакомство с содержанием</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находят  сходства и различия авторской и народной сказок</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13,14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Изобразительность и выразительность слова А. С. Пушкина «Сказка о мертвой царевне и семи богатырях»</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Устанавливают  последовательность  действий  в  произведении и  осмысливают  взаимосвязи описанных  в  нем  событий, самостоятельно  делают  текст  на   законченные  части,  выделяют  в них  главное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 С. Пушкин. «Сказка о мертвой царевне и семи богатырях».</w:t>
            </w:r>
          </w:p>
          <w:p w:rsidR="00784C8D" w:rsidRPr="009D3D17" w:rsidRDefault="00784C8D" w:rsidP="00EF7950">
            <w:pPr>
              <w:rPr>
                <w:rFonts w:eastAsia="Calibri"/>
              </w:rPr>
            </w:pPr>
            <w:r w:rsidRPr="009D3D17">
              <w:rPr>
                <w:rFonts w:eastAsia="Calibri"/>
              </w:rPr>
              <w:t>Герои и их поступки.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Сопоставляют  и  осмысливают поступки  главных  героев,  мотивы  их  поведения, подкрепляют правильность  ответов  на  </w:t>
            </w:r>
            <w:r w:rsidRPr="009D3D17">
              <w:rPr>
                <w:rFonts w:eastAsia="Calibri"/>
              </w:rPr>
              <w:lastRenderedPageBreak/>
              <w:t>поставленные  вопросы выборочным чтением.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16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А.С.Пушкин. «Сказка   о мертвой царевне и семи богатырях» Отношение автора к главным героям.</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Размышляют  над  содержанием  произведения, выражают  свое  отношение  к  прочитанному, чувствуют  настроение  героя произведения,   определяют  отношение  автора к героям и  к описываемым  событиям.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Добро побеждает зло в произведении А.С. Пушкина. «Сказка   о мертвой царевне и семи богатырях»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сказку, передавая при помощи интонации свои чувства.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Сказка – ложь, да в ней намек…в произведении  А.С. Пушкина «Сказка   о мертвой царевне и семи богатырях»</w:t>
            </w:r>
          </w:p>
          <w:p w:rsidR="00784C8D" w:rsidRPr="009D3D17" w:rsidRDefault="00784C8D" w:rsidP="00EF7950">
            <w:pPr>
              <w:rPr>
                <w:rFonts w:eastAsia="Calibri"/>
              </w:rPr>
            </w:pPr>
            <w:r w:rsidRPr="009D3D17">
              <w:rPr>
                <w:rFonts w:eastAsia="Calibri"/>
              </w:rPr>
              <w:t>Чтение по ролям, обобщение по сказке.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передавая при помощи интонации свои чувства., размышляют  над  содержанием  произведения, выражают  свое  отношение  к  прочитанному, анализируют свою деятельность,</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М.Ю.Лермонтова «Дары Терека»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Находят  в  тексте  эпитеты,  сравнения,  метафоры,  олицетворение, выразительно  читают  произведение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Сказки народов мира.</w:t>
            </w:r>
          </w:p>
          <w:p w:rsidR="00784C8D" w:rsidRPr="009D3D17" w:rsidRDefault="00784C8D" w:rsidP="00EF7950">
            <w:pPr>
              <w:rPr>
                <w:rFonts w:eastAsia="Calibri"/>
              </w:rPr>
            </w:pPr>
            <w:r w:rsidRPr="009D3D17">
              <w:rPr>
                <w:rFonts w:eastAsia="Calibri"/>
              </w:rPr>
              <w:t>Восточная сказка.</w:t>
            </w:r>
          </w:p>
          <w:p w:rsidR="00784C8D" w:rsidRPr="009D3D17" w:rsidRDefault="00784C8D" w:rsidP="00EF7950">
            <w:pPr>
              <w:rPr>
                <w:rFonts w:eastAsia="Calibri"/>
              </w:rPr>
            </w:pPr>
            <w:r w:rsidRPr="009D3D17">
              <w:rPr>
                <w:rFonts w:eastAsia="Calibri"/>
              </w:rPr>
              <w:t>М. Ю. Лермонтов «Ашик-Кериб»</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отличают  сказку  от  рассказа.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21, 22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Герои произведения, их поступки М. Ю. Лермонтов «Ашик-Кериб»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Дают характеристику персонажам,  используя  слова – определения,</w:t>
            </w:r>
          </w:p>
          <w:p w:rsidR="00784C8D" w:rsidRPr="009D3D17" w:rsidRDefault="00784C8D" w:rsidP="00EF7950">
            <w:pPr>
              <w:rPr>
                <w:rFonts w:eastAsia="Calibri"/>
              </w:rPr>
            </w:pPr>
            <w:r w:rsidRPr="009D3D17">
              <w:rPr>
                <w:rFonts w:eastAsia="Calibri"/>
              </w:rPr>
              <w:t>подбирают заглавия  к  иллюстрациям  произведения, помещенным  в  книге,  находят  отрывки описания  иллюстрации  в  тексте.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 Ю. Лермонтов. Обобщение по сказке «Ашик-Кериб»</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Пересказывают,  воспроизводят  отдельные  реплики  героев  произведения, читают  по  ролям,  выборочно, анализировать свою деятельность, обобщают, сравнивают, классифицируют, делают выводы, находят закономерности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24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А.Н.Толстой.  Воспоминание о детстве в авторском произведении «Детство».</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размышляют  над  содержанием  произведения, выражают  свое  отношение  к  прочитанному, формулируют  вопросы  к  тексту  по  ходу  чтения.</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Л.Н.Толстой. « Как мужик убрал камень». Басня</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Сопоставляют  и  осмысливают поступки  главных  героев,  мотивы  их  поведения.подкрепляют правильность  ответов  на  поставленные  вопросы выборочным чтением, размышляют  над  содержанием  произведения, выражают  свое  отношение  к  прочитанному.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 П. Чехов «Мальчики»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прогнозируют  содержание  текста  по  названию,  иллюстрациям,  ключевым  словам, размышляют  над  содержанием  произведения, выражают  свое  отношение  к  прочитанному,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А.П. Чехов «Мальчики». Смысл произведения  Деление на части, составление плана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Устанавливают  последовательность  действий  в  произведении и  осмысливать  взаимосвязи описанных  в  нем  событий, самостоятельно  делят  текст  на   законченные  части,  выделяют  в них  главное, составляют  план  прочитанного  произведения  и  кратко  пересказывают  по  плану.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28, 29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А.П. Чехов «Мальчики». Пересказ по плану, характеристика главных героев и их поступков.</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Сопоставляют  и  осмысливают  поступки  главных  героев,  мотивы  их  поведения, подкрепляют правильность  ответов  на  поставленные  вопросы выборочным чтением, размышляют  над  содержанием  произведения, выражают  свое  отношение  к  прочитанному.</w:t>
            </w:r>
          </w:p>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«Чудесный мир классики»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Анализируют произведения, главных героев, смысл произведений, цель изучения произведений, обобщают, классифицируют, находят закономерности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Поэтическая тетрадь №1   9ч.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31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Тютчева. «Как неожиданно и ярко…», «Еще земли печален вид…»</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произведения, «открывают»  для  себя  многообразие  форм  и  «настроений»   природы,  эмоционально  отзываются  на  прочитанное.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Приемы заучивания стихотворения с опорой на иллюстрацию. А.А.Фет. «Весенний дождь», «Бабочка»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произведения, «открывают»  для  себя  многообразие  форм  и  «настроений»   природы,  эмоционально  отзываются  на  прочитанное.</w:t>
            </w:r>
          </w:p>
          <w:p w:rsidR="00784C8D" w:rsidRPr="009D3D17" w:rsidRDefault="00784C8D" w:rsidP="00EF7950">
            <w:pPr>
              <w:rPr>
                <w:rFonts w:eastAsia="Calibri"/>
              </w:rPr>
            </w:pPr>
            <w:r w:rsidRPr="009D3D17">
              <w:rPr>
                <w:rFonts w:eastAsia="Calibri"/>
              </w:rPr>
              <w:t>Выразительно  читают  произведение, сравнивают  состояние  природы  в  разные  времена  года,  «открывать»  для  себя  многообразие  форм  и  «настроений»   природы,  эмоционально  отзываются  на  прочитанное.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 красоте  природы в разное время. Е.А.Баратынский. «Весна, весна! Как воздух чист…» «Где сладкий шепот…»</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Драматизация произведения в стихотворении А.Н.Плещеева «Дети и птичка»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Н.С.Никитин «В синем небе плывут над полями…»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произведение, сравнивают  состояние  природы  в  разные  времена  года,  «открывать»  для  себя  многообразие  форм  и  «настроений»   природы,  эмоционально  отзываются  на  прочитанное.</w:t>
            </w:r>
          </w:p>
          <w:p w:rsidR="00784C8D" w:rsidRPr="009D3D17" w:rsidRDefault="00784C8D" w:rsidP="00EF7950">
            <w:pPr>
              <w:rPr>
                <w:rFonts w:eastAsia="Calibri"/>
              </w:rPr>
            </w:pPr>
            <w:r w:rsidRPr="009D3D17">
              <w:rPr>
                <w:rFonts w:eastAsia="Calibri"/>
              </w:rPr>
              <w:t>Читают стихотворения Н.Некрасова, определяют эмоциональный характер произведения, осознают авторское и собственное отношение к персонажам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Н.А.Некрасова «Школьник», «В зимние сумерки..»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37, 38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И.А.Бунина «Листопад»</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стихотворение И. Бунина, определяют эмоциональный характер произведения, осознают авторское и собственное отношение к персонажам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«Светлый край берез моя Россия…»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Вспоминают авторов и названия произведений, соотнося автора и название произведения, выражают свои мысли и чувства.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Литературные сказки 13ч.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Жизнь и творчество Одоевского.</w:t>
            </w:r>
          </w:p>
          <w:p w:rsidR="00784C8D" w:rsidRPr="009D3D17" w:rsidRDefault="00784C8D" w:rsidP="00EF7950">
            <w:pPr>
              <w:rPr>
                <w:rFonts w:eastAsia="Calibri"/>
              </w:rPr>
            </w:pPr>
            <w:r w:rsidRPr="009D3D17">
              <w:rPr>
                <w:rFonts w:eastAsia="Calibri"/>
              </w:rPr>
              <w:t>В.Ф.Одоевский. «Город в Табакерке»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выясняют значение слов по толковому словарю</w:t>
            </w:r>
          </w:p>
          <w:p w:rsidR="00784C8D" w:rsidRPr="009D3D17" w:rsidRDefault="00784C8D" w:rsidP="00EF7950">
            <w:pPr>
              <w:rPr>
                <w:rFonts w:eastAsia="Calibri"/>
              </w:rPr>
            </w:pPr>
            <w:r w:rsidRPr="009D3D17">
              <w:rPr>
                <w:rFonts w:eastAsia="Calibri"/>
              </w:rPr>
              <w:t xml:space="preserve">пересказывают,  воспроизводя  отдельные  реплики  героев  произведения, читают  по  </w:t>
            </w:r>
            <w:r w:rsidRPr="009D3D17">
              <w:rPr>
                <w:rFonts w:eastAsia="Calibri"/>
              </w:rPr>
              <w:lastRenderedPageBreak/>
              <w:t>ролям,  выборочно, сравнивают  сюжеты  сказок,  находят  общее,  различное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41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Научность  сказки В.Ф.Одоевского  «Город в Табакерке»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выясняют значение слов по толковому словарю</w:t>
            </w:r>
          </w:p>
          <w:p w:rsidR="00784C8D" w:rsidRPr="009D3D17" w:rsidRDefault="00784C8D" w:rsidP="00EF7950">
            <w:pPr>
              <w:rPr>
                <w:rFonts w:eastAsia="Calibri"/>
              </w:rPr>
            </w:pPr>
            <w:r w:rsidRPr="009D3D17">
              <w:rPr>
                <w:rFonts w:eastAsia="Calibri"/>
              </w:rPr>
              <w:t>пересказывают,  воспроизводя  отдельные  реплики  героев  произведения, читают  по  ролям,  выборочно, сравнивают  сюжеты  сказок,  находят  общее,  различное</w:t>
            </w:r>
          </w:p>
          <w:p w:rsidR="00784C8D" w:rsidRPr="009D3D17" w:rsidRDefault="00784C8D" w:rsidP="00EF7950">
            <w:pPr>
              <w:rPr>
                <w:rFonts w:eastAsia="Calibri"/>
              </w:rPr>
            </w:pPr>
            <w:r w:rsidRPr="009D3D17">
              <w:rPr>
                <w:rFonts w:eastAsia="Calibri"/>
              </w:rPr>
              <w:t>Читают произведение, отличают сказку  от  рассказа, делят  текст на законченные части, пересказывают, находят основную мысль сказки, анализируют поступки героев.</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42, 43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В.М.Гаршин. «Сказка о жабе и розе». Основная мысль произведения.</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П.П.Бажов. «Серебряное копытце».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осознанно и произвольно строят свои высказывания, делят текст на части, обобщают, сравнивают, классифицируют, делают выводы, находят  закономерности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на части сказки  П. Бажова  «Серебряное копытце»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осознанно и произвольно строят свои высказывания, делят текст на части, обобщают, сравнивают, классифицируют, делают выводы, находят  закономерности</w:t>
            </w:r>
          </w:p>
          <w:p w:rsidR="00784C8D" w:rsidRPr="009D3D17" w:rsidRDefault="00784C8D" w:rsidP="00EF7950">
            <w:pPr>
              <w:rPr>
                <w:rFonts w:eastAsia="Calibri"/>
              </w:rPr>
            </w:pPr>
            <w:r w:rsidRPr="009D3D17">
              <w:rPr>
                <w:rFonts w:eastAsia="Calibri"/>
              </w:rPr>
              <w:t>Читают произведение, осознанно и произвольно строят свои высказывания, делают элементарный анализ произведения, ставят вопросы, делят текст на части.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Сказочное и правдоподобное в</w:t>
            </w:r>
          </w:p>
          <w:p w:rsidR="00784C8D" w:rsidRPr="009D3D17" w:rsidRDefault="00784C8D" w:rsidP="00EF7950">
            <w:pPr>
              <w:rPr>
                <w:rFonts w:eastAsia="Calibri"/>
              </w:rPr>
            </w:pPr>
            <w:r w:rsidRPr="009D3D17">
              <w:rPr>
                <w:rFonts w:eastAsia="Calibri"/>
              </w:rPr>
              <w:t>произведении  П.П.Бажова «Серебряное копытце».</w:t>
            </w:r>
          </w:p>
        </w:tc>
        <w:tc>
          <w:tcPr>
            <w:tcW w:w="1093"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vMerge/>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С.Т.Аксаков. «Аленький цветочек». Сюжет сказки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48, 49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С.Т.Аксаков. «Аленький цветочек».</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осознанно и произвольно строят свои высказывания, делают элементарный анализ произведения, ставят вопросы, делят текст на части.</w:t>
            </w:r>
          </w:p>
          <w:p w:rsidR="00784C8D" w:rsidRPr="009D3D17" w:rsidRDefault="00784C8D" w:rsidP="00EF7950">
            <w:pPr>
              <w:rPr>
                <w:rFonts w:eastAsia="Calibri"/>
              </w:rPr>
            </w:pPr>
            <w:r w:rsidRPr="009D3D17">
              <w:rPr>
                <w:rFonts w:eastAsia="Calibri"/>
              </w:rPr>
              <w:t>Принося произведения, пересказывают содержание, определяют характер героя, выражают свои мысли и чувства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Добро и зло в сказке С. Т. Аксакова «Аленький цветочек»</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Характеризуют сюжет произведения, главных героев, их особенности формулируют   вопросы  к  тексту  по  ходу  чтения, читают по ролям, кратко пересказывают,  выборочно читают</w:t>
            </w:r>
          </w:p>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51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произведению Аксакова «Аленький цветочек»</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Характеризуют сюжет произведения, главных героев, их особенности формулируют   вопросы  к  тексту  по  ходу  чтения, читают по ролям, кратко пересказывают,  выборочно читают</w:t>
            </w:r>
          </w:p>
          <w:p w:rsidR="00784C8D" w:rsidRPr="009D3D17" w:rsidRDefault="00784C8D" w:rsidP="00EF7950">
            <w:pPr>
              <w:rPr>
                <w:rFonts w:eastAsia="Calibri"/>
              </w:rPr>
            </w:pPr>
            <w:r w:rsidRPr="009D3D17">
              <w:rPr>
                <w:rFonts w:eastAsia="Calibri"/>
              </w:rPr>
              <w:t>Связно рассказывают о своих впечатлениях, выражают свои мысли в соответствии с задачами, определяют главную мысль текста, обобщают, сравнивают, классифицируют, анализируют свою деятельность</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«Литературные сказки»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rPr>
          <w:trHeight w:val="195"/>
        </w:trPr>
        <w:tc>
          <w:tcPr>
            <w:tcW w:w="898"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r w:rsidRPr="009D3D17">
              <w:rPr>
                <w:rFonts w:eastAsia="Calibri"/>
              </w:rPr>
              <w:t>Делу время – потехе час 7ч.</w:t>
            </w:r>
          </w:p>
        </w:tc>
        <w:tc>
          <w:tcPr>
            <w:tcW w:w="1093"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rPr>
          <w:trHeight w:val="2565"/>
        </w:trPr>
        <w:tc>
          <w:tcPr>
            <w:tcW w:w="898" w:type="dxa"/>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53</w:t>
            </w:r>
          </w:p>
        </w:tc>
        <w:tc>
          <w:tcPr>
            <w:tcW w:w="3639" w:type="dxa"/>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Е.Л.Шварц «Сказка о потерянном времени»</w:t>
            </w:r>
          </w:p>
        </w:tc>
        <w:tc>
          <w:tcPr>
            <w:tcW w:w="1093" w:type="dxa"/>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определяют тему и проблему произведения, соотнося поступки героев, упражняются выразительном чтении, составляют вопросы по содержанию, делят текст на смысловые части, читают по ролям.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Е.Л.Шварц «Сказка о потерянном времени»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определяют тему и проблему произведения, соотнося поступки героев, упражняются выразительном чтении, составляют вопросы по содержанию, делят текст на смысловые части, читают по ролям.</w:t>
            </w:r>
          </w:p>
          <w:p w:rsidR="00784C8D" w:rsidRPr="009D3D17" w:rsidRDefault="00784C8D" w:rsidP="00EF7950">
            <w:pPr>
              <w:rPr>
                <w:rFonts w:eastAsia="Calibri"/>
              </w:rPr>
            </w:pPr>
            <w:r w:rsidRPr="009D3D17">
              <w:rPr>
                <w:rFonts w:eastAsia="Calibri"/>
              </w:rPr>
              <w:t>Читают произведение, находят главную мысль рассказа, упражняются в выразительном, правильном чтении</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 Ю. Драгунский.  «Главные реки».</w:t>
            </w:r>
          </w:p>
          <w:p w:rsidR="00784C8D" w:rsidRPr="009D3D17" w:rsidRDefault="00784C8D" w:rsidP="00EF7950">
            <w:pPr>
              <w:rPr>
                <w:rFonts w:eastAsia="Calibri"/>
              </w:rPr>
            </w:pP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56, 57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 Ю. Драгунский. «Что любит Мишка».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находят главную мысль рассказа, упражняются в выразительном, правильном чтении</w:t>
            </w:r>
          </w:p>
          <w:p w:rsidR="00784C8D" w:rsidRPr="009D3D17" w:rsidRDefault="00784C8D" w:rsidP="00EF7950">
            <w:pPr>
              <w:rPr>
                <w:rFonts w:eastAsia="Calibri"/>
              </w:rPr>
            </w:pPr>
            <w:r w:rsidRPr="009D3D17">
              <w:rPr>
                <w:rFonts w:eastAsia="Calibri"/>
              </w:rPr>
              <w:t>Принося произведения, пересказывают содержание, определяют характер героя, выражают свои мысли и чувства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 Голявкин  «Никакой горчицы я не ел»</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Осознают сущность поведения героя, кратко пересказывают текст, находят и выделяют необходимую информацию из текста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«Делу время - потехе час»</w:t>
            </w:r>
          </w:p>
          <w:p w:rsidR="00784C8D" w:rsidRPr="009D3D17" w:rsidRDefault="00784C8D" w:rsidP="00EF7950">
            <w:pPr>
              <w:rPr>
                <w:rFonts w:eastAsia="Calibri"/>
              </w:rPr>
            </w:pPr>
            <w:r w:rsidRPr="009D3D17">
              <w:rPr>
                <w:rFonts w:eastAsia="Calibri"/>
              </w:rPr>
              <w:lastRenderedPageBreak/>
              <w:t>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Связно рассказывают о своих впечатлениях, выражают свои мысли в соответствии с задачами, определяют главную мысль текста, </w:t>
            </w:r>
            <w:r w:rsidRPr="009D3D17">
              <w:rPr>
                <w:rFonts w:eastAsia="Calibri"/>
              </w:rPr>
              <w:lastRenderedPageBreak/>
              <w:t>обобщают, сравнивают, классифицируют, анализируют свою деятельность</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Страна детства 7ч.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Б.Житкова «Как я ловил человечков»</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сопоставляют  и  осмысливают поступки  главных  героев,  мотивы  их  поведения., подкрепляют правильность  ответов  на  поставленные  вопросы выборочным чтением, размышляют  над  содержанием  произведения, выражают  свое  отношение  к  прочитанному.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К.Г.Паустовский. «Корзина с еловыми шишками»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устанавливают  последовательность  действий  в  произведении и  осмысливают взаимосвязи описанных  в  нем  событий, самостоятельно  делят  текст  на   законченные  части,  выделяют  в них  главное, составляют  план  прочитанного  произведения  и  кратко  пересказывают  по  плану.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Музыка Э.Грига. Рассказ К.Г.Паустовского «Корзина с еловыми шишками»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Прогнозируют  содержание  текста  по  названию,  иллюстрациям,  ключевым  словам, устанавливают  последовательность  действий  в  произведении и  осмысливают взаимосвязи описанных  в  нем  событий, самостоятельно  делят  текст  на   законченные  части,  выделяют  в них  главное, составляют  план  прочитанного  произведения  и  кратко  пересказывают  по  плану.</w:t>
            </w:r>
          </w:p>
          <w:p w:rsidR="00784C8D" w:rsidRPr="009D3D17" w:rsidRDefault="00784C8D" w:rsidP="00EF7950">
            <w:pPr>
              <w:rPr>
                <w:rFonts w:eastAsia="Calibri"/>
              </w:rPr>
            </w:pPr>
            <w:r w:rsidRPr="009D3D17">
              <w:rPr>
                <w:rFonts w:eastAsia="Calibri"/>
              </w:rPr>
              <w:t>Принося произведения, пересказывают содержание, определяют характер героя, выражают свои мысли и чувства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63, 64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Главные герои произведения, их поступки в рассказе К. Паустовского «Корзина с еловыми шишками»</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М.М. Зощенко «Ёлка»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сопоставляют  и  осмысливают поступки  главных  героев,  мотивы  их  поведения., подкрепляют правильность  ответов  на  поставленные  вопросы выборочным чтением, размышляют  над  содержанием  произведения, выражают  свое  отношение  к  прочитанному.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66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«Страна далекого детства»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Связно рассказывают о своих впечатлениях, выражают свои мысли в соответствии с задачами, определяют главную мысль текста, обобщают, сравнивают, классифицируют, анализируют свою деятельность</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Поэтическая тетрадь №2 7ч.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В.Я.Брюсов «Опять сон»</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выразительно стихотворение, передают  чувства, на</w:t>
            </w:r>
            <w:r w:rsidRPr="009D3D17">
              <w:rPr>
                <w:rFonts w:eastAsia="Calibri"/>
              </w:rPr>
              <w:softHyphen/>
              <w:t>строения и мысли героя.</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В.Я.Брюсов  «Детская»</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Выявляют характер произведения, словесно рисуют картину, наблюдают над средствами языковой выразительности, соблюдают паузы, передают эмоциональный тон произведения, выбирают темп чтения</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 Есенин «Бабушкины сказки»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Выявляют характер произведения, словесно рисуют картину, наблюдают над средствами языковой выразительности, соблюдают паузы, передают эмоциональный тон произведения, выбирают темп чтения</w:t>
            </w:r>
          </w:p>
          <w:p w:rsidR="00784C8D" w:rsidRPr="009D3D17" w:rsidRDefault="00784C8D" w:rsidP="00EF7950">
            <w:pPr>
              <w:rPr>
                <w:rFonts w:eastAsia="Calibri"/>
              </w:rPr>
            </w:pPr>
            <w:r w:rsidRPr="009D3D17">
              <w:rPr>
                <w:rFonts w:eastAsia="Calibri"/>
              </w:rPr>
              <w:t>Передают  настроение при чтении при помощи интонации, сравнивают результат своей деятельности с деятельностью товарищей (взаимопроверка)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70, 71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 Цветаева «Бежит тропинка с бугорка»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 Цветаева «Наши царства»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Передают  настроение при чтении при помощи интонации, сравнивают результат своей деятельности с деятельностью товарищей (взаимопроверка)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тематике прочитанных стихотворений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Выразительно  читают  произведения, сравнивают  состояние  природы  в  разные  времена  года,  «открывать»  для  себя  многообразие  форм  и  «настроений»   природы,  эмоционально  отзываться  на  прочитанное.</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Природа и мы  8ч.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 Н. Мамина-Сибиряк «Приемыш»</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Читают произведение, восстанавливают последовательность событий, строят логическую цепь рассуждений, осознают авторское и собственное отношение к персонажам, выясняют о взаимоотношениях </w:t>
            </w:r>
            <w:r w:rsidRPr="009D3D17">
              <w:rPr>
                <w:rFonts w:eastAsia="Calibri"/>
              </w:rPr>
              <w:lastRenderedPageBreak/>
              <w:t>человека и природы, делят текст на части, пересказывают</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75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 взаимоотношениях человека и природы в произведении  Д. Н. Мамина – Сибиряка «Приемыш»</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восстанавливают последовательность событий, строят логическую цепь рассуждений, осознают авторское и собственное отношение к персонажам, выясняют о взаимоотношениях человека и природы, делят текст на части, пересказывают</w:t>
            </w:r>
          </w:p>
          <w:p w:rsidR="00784C8D" w:rsidRPr="009D3D17" w:rsidRDefault="00784C8D" w:rsidP="00EF7950">
            <w:pPr>
              <w:rPr>
                <w:rFonts w:eastAsia="Calibri"/>
              </w:rPr>
            </w:pPr>
            <w:r w:rsidRPr="009D3D17">
              <w:rPr>
                <w:rFonts w:eastAsia="Calibri"/>
              </w:rPr>
              <w:t>Читают произведение, составляют план произведения, строят логическую цепь рассуждений, работают над кратким пересказом, характеризуют поступки героев</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76, 77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А.И. Куприн «Барбос и Жулька»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М.М. Пришвин «Выскочка»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Сопоставляют  и  осмысливают  поступки  главных  героев,  мотивы  их  поведения, подкрепляют правильность  ответов  на  поставленные  вопросы выборочным чтением.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Е.И.Чарушин «Кабан»</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Сопоставляют  и  осмысливают  поступки  главных  героев,  мотивы  их  поведения, подкрепляют правильность  ответов  на  поставленные  вопросы выборочным чтением.</w:t>
            </w:r>
          </w:p>
          <w:p w:rsidR="00784C8D" w:rsidRPr="009D3D17" w:rsidRDefault="00784C8D" w:rsidP="00EF7950">
            <w:pPr>
              <w:rPr>
                <w:rFonts w:eastAsia="Calibri"/>
              </w:rPr>
            </w:pPr>
            <w:r w:rsidRPr="009D3D17">
              <w:rPr>
                <w:rFonts w:eastAsia="Calibri"/>
              </w:rPr>
              <w:t>Читают произведение, восстанавливают последовательность событий, строят логическую цепь рассуждений, осознают авторское и собственное отношение к персонажам, выясняют о взаимоотношениях человека и природы, делят текст на части, пересказывают</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В.П.Астафьева  «Стрижонок Скрип»</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«Природа и мы»</w:t>
            </w:r>
          </w:p>
          <w:p w:rsidR="00784C8D" w:rsidRPr="009D3D17" w:rsidRDefault="00784C8D" w:rsidP="00EF7950">
            <w:pPr>
              <w:rPr>
                <w:rFonts w:eastAsia="Calibri"/>
              </w:rPr>
            </w:pPr>
            <w:r w:rsidRPr="009D3D17">
              <w:rPr>
                <w:rFonts w:eastAsia="Calibri"/>
              </w:rPr>
              <w:t>Промежуточная аттестация Проверка техники чтения</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сопоставляют, узнают произведения по опорным словам, сопоставляют автора произведения с названием, упражняются в выборочном чтении произведений.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Поэтическая тетрадь №3 7ч.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82, 83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Б Пастернака «Золотая осень»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стихотворение, находят в  тексте  эпитеты,  сравнения,  метафоры,  олицетворение, подбирают  варианты  сравнений, сопоставляют  их  с  авторским  отбором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84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С.А.Клычков «Весна в лесу»</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стихотворение, находят в  тексте  эпитеты,  сравнения,  метафоры,  олицетворение, подбирают  варианты  сравнений, сопоставляют  их  с  авторским  отбором</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Д.Б.Кедрина «Бабье лето»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стихотворение, находят в  тексте  эпитеты,  сравнения,  метафоры,  олицетворение, подбирают  варианты  сравнений, сопоставляют  их  с  авторским  отбором</w:t>
            </w:r>
          </w:p>
          <w:p w:rsidR="00784C8D" w:rsidRPr="009D3D17" w:rsidRDefault="00784C8D" w:rsidP="00EF7950">
            <w:pPr>
              <w:rPr>
                <w:rFonts w:eastAsia="Calibri"/>
              </w:rPr>
            </w:pPr>
            <w:r w:rsidRPr="009D3D17">
              <w:rPr>
                <w:rFonts w:eastAsia="Calibri"/>
              </w:rPr>
              <w:t>Читают произведение, сравнивают состояние  природы  в  разные  времена  года,  «открывают»  для  себя  многообразие  форм  и  «настроений»   природы,  эмоционально  отзываются  на  прочитанное, анализируют поступки персонажей, выясняют  материнские чувства и заботу о детях</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86</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Н.М. Рубцов «Сентябрь»</w:t>
            </w:r>
          </w:p>
          <w:p w:rsidR="00784C8D" w:rsidRPr="009D3D17" w:rsidRDefault="00784C8D" w:rsidP="00EF7950">
            <w:pPr>
              <w:rPr>
                <w:rFonts w:eastAsia="Calibri"/>
              </w:rPr>
            </w:pP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С.А.Есенин «Лебедушка»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сопоставляют, узнают произведения по опорным словам, сопоставляют автора произведения с названием, упражняются в выборочном чтении произведений.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Родина 6ч.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89, 90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Н.С.Никитина «Русь»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выразительно, передавая свои чувства при помощи интонации</w:t>
            </w:r>
          </w:p>
          <w:p w:rsidR="00784C8D" w:rsidRPr="009D3D17" w:rsidRDefault="00784C8D" w:rsidP="00EF7950">
            <w:pPr>
              <w:rPr>
                <w:rFonts w:eastAsia="Calibri"/>
              </w:rPr>
            </w:pPr>
            <w:r w:rsidRPr="009D3D17">
              <w:rPr>
                <w:rFonts w:eastAsia="Calibri"/>
              </w:rPr>
              <w:t>Сравнивают  результат своей деятельности с деятельностью товарищей (взаимопроверка)</w:t>
            </w:r>
          </w:p>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С.Д.Дрожжин. «Родине».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выразительно, передавая свои чувства при помощи интонации</w:t>
            </w:r>
          </w:p>
          <w:p w:rsidR="00784C8D" w:rsidRPr="009D3D17" w:rsidRDefault="00784C8D" w:rsidP="00EF7950">
            <w:pPr>
              <w:rPr>
                <w:rFonts w:eastAsia="Calibri"/>
              </w:rPr>
            </w:pPr>
            <w:r w:rsidRPr="009D3D17">
              <w:rPr>
                <w:rFonts w:eastAsia="Calibri"/>
              </w:rPr>
              <w:t>Обобщают , делают  выводы, читают выборочно.</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Тема родины в произведении поэта А.В.Жигулина«О, Родина!»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выразительно, передавая свои чувства при помощи интонации</w:t>
            </w:r>
          </w:p>
          <w:p w:rsidR="00784C8D" w:rsidRPr="009D3D17" w:rsidRDefault="00784C8D" w:rsidP="00EF7950">
            <w:pPr>
              <w:rPr>
                <w:rFonts w:eastAsia="Calibri"/>
              </w:rPr>
            </w:pPr>
            <w:r w:rsidRPr="009D3D17">
              <w:rPr>
                <w:rFonts w:eastAsia="Calibri"/>
              </w:rPr>
              <w:t>Обобщают , делают выводы, читают выборочно.</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93</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Б.А.Слуцкий «Лошади в океане»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выразительно, передавая свои чувства при помощи интонации</w:t>
            </w:r>
          </w:p>
          <w:p w:rsidR="00784C8D" w:rsidRPr="009D3D17" w:rsidRDefault="00784C8D" w:rsidP="00EF7950">
            <w:pPr>
              <w:rPr>
                <w:rFonts w:eastAsia="Calibri"/>
              </w:rPr>
            </w:pPr>
            <w:r w:rsidRPr="009D3D17">
              <w:rPr>
                <w:rFonts w:eastAsia="Calibri"/>
              </w:rPr>
              <w:lastRenderedPageBreak/>
              <w:t>Обобщают , делают выводы, читают выборочно, оценивают поступки людей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94</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Поэтическая тетрадь  « Родина» (наизусть)</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сопоставляют, узнают произведения по опорным словам, сопоставляют автора произведения с названием, упражняются в выборочном чтении произведений.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Страна Фантазия 4ч.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95</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 С. Велтистов. «Приключения Электроника».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размышляют  над  содержанием  произведения, выражают  свое  отношение  к  прочитанному, характеризуют понятие «научно-фантастическая литература»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96, 97</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Кир Булычев «Путешествие Алисы»</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Устанавливают  последовательность  действий  в  произведении и  осмысливают  взаимосвязи описанных  в  нем  событий, подкрепляют правильность  ответов  на  поставленные  вопросы выборочным чтением, размышляют  над  содержанием  произведения, выражают  свое  отношение  к  прочитанному.</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98</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Обобщение по разделу: «Страна фантазия» Проверочная работа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сопоставляют, узнают произведения по опорным словам, сопоставляют автора произведения с названием, упражняются в выборочном чтении произведений.</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Зарубежная литература 4ч.</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99</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Джонатан Свифт. «Путешествие Гулливера».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сюжеты  сказок,  находят  общее,  различное, прогнозируют  содержание  текста  по  названию,  иллюстрациям,  ключевым  словам.отличают сказку  от  рассказа.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100</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Марк Твен. «Приключения Тома Сойера»</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Читают произведение, определяют последовательность событий, упражняются в правильном, выразительном чтении, делят текст на смысловые части, составляют план пересказа</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101</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Сельма Лагерлеф. «Святая ночь», «В назарете»</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сюжеты произведений, читают  выборочно при ответах на вопросы.</w:t>
            </w:r>
          </w:p>
        </w:tc>
      </w:tr>
      <w:tr w:rsidR="00784C8D" w:rsidRPr="009D3D17" w:rsidTr="00EF7950">
        <w:tc>
          <w:tcPr>
            <w:tcW w:w="89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102</w:t>
            </w:r>
          </w:p>
        </w:tc>
        <w:tc>
          <w:tcPr>
            <w:tcW w:w="363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Урок обобщения. Игра «Литературные тайны»</w:t>
            </w:r>
          </w:p>
        </w:tc>
        <w:tc>
          <w:tcPr>
            <w:tcW w:w="1093"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4577"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Вспоминают основное содержание изученных произведений, их авторов, инсценируют и пересказывают понравившиеся эпизоды</w:t>
            </w:r>
          </w:p>
        </w:tc>
      </w:tr>
    </w:tbl>
    <w:p w:rsidR="00784C8D" w:rsidRPr="009D3D17" w:rsidRDefault="00784C8D" w:rsidP="00784C8D">
      <w:pPr>
        <w:rPr>
          <w:rFonts w:eastAsia="Calibri"/>
        </w:rPr>
      </w:pPr>
    </w:p>
    <w:p w:rsidR="00784C8D" w:rsidRPr="009D3D17" w:rsidRDefault="00784C8D" w:rsidP="00784C8D">
      <w:r w:rsidRPr="009D3D17">
        <w:rPr>
          <w:rFonts w:eastAsia="Calibri"/>
        </w:rPr>
        <w:t>Рабочая (учебная ) программа</w:t>
      </w:r>
    </w:p>
    <w:p w:rsidR="00784C8D" w:rsidRPr="009D3D17" w:rsidRDefault="00784C8D" w:rsidP="00784C8D">
      <w:r w:rsidRPr="009D3D17">
        <w:rPr>
          <w:rFonts w:eastAsia="Calibri"/>
        </w:rPr>
        <w:t>предмет: математика</w:t>
      </w:r>
    </w:p>
    <w:p w:rsidR="00784C8D" w:rsidRPr="009D3D17" w:rsidRDefault="00784C8D" w:rsidP="00784C8D">
      <w:r w:rsidRPr="009D3D17">
        <w:rPr>
          <w:rFonts w:eastAsia="Calibri"/>
        </w:rPr>
        <w:t xml:space="preserve"> для 4 класса</w:t>
      </w:r>
    </w:p>
    <w:p w:rsidR="00784C8D" w:rsidRPr="009D3D17" w:rsidRDefault="00784C8D" w:rsidP="00784C8D">
      <w:r w:rsidRPr="009D3D17">
        <w:rPr>
          <w:rFonts w:eastAsia="Calibri"/>
        </w:rPr>
        <w:t>УМК: «Школа России»</w:t>
      </w:r>
    </w:p>
    <w:p w:rsidR="00784C8D" w:rsidRPr="009D3D17" w:rsidRDefault="00784C8D" w:rsidP="00784C8D">
      <w:pPr>
        <w:rPr>
          <w:rFonts w:eastAsia="Calibri"/>
        </w:rPr>
      </w:pPr>
      <w:r w:rsidRPr="009D3D17">
        <w:rPr>
          <w:rFonts w:eastAsia="Calibri"/>
        </w:rPr>
        <w:t>автор: М.И.Моро</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r w:rsidRPr="009D3D17">
        <w:t>Рабочая программа составлена с ФГОС НОО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на основе авторской программы по  математике,  авторы:  М.И. Моро, С.И. Волкова.</w:t>
      </w:r>
    </w:p>
    <w:p w:rsidR="00784C8D" w:rsidRPr="009D3D17" w:rsidRDefault="00784C8D" w:rsidP="00784C8D"/>
    <w:p w:rsidR="00784C8D" w:rsidRPr="009D3D17" w:rsidRDefault="00784C8D" w:rsidP="00784C8D">
      <w:r w:rsidRPr="009D3D17">
        <w:t>УМК «Школа России»: учебник «Математика», 4 класс в 2-х частях М.И. Моро, С.И. Волкова. ‒М.: «Просвещение», 2013, ИКТ, электронный учебник</w:t>
      </w:r>
    </w:p>
    <w:p w:rsidR="00784C8D" w:rsidRPr="009D3D17" w:rsidRDefault="00784C8D" w:rsidP="00784C8D"/>
    <w:p w:rsidR="00784C8D" w:rsidRPr="009D3D17" w:rsidRDefault="00784C8D" w:rsidP="00784C8D">
      <w:r w:rsidRPr="009D3D17">
        <w:t>Планируемые результаты освоения программы</w:t>
      </w:r>
    </w:p>
    <w:p w:rsidR="00784C8D" w:rsidRPr="009D3D17" w:rsidRDefault="00784C8D" w:rsidP="00784C8D"/>
    <w:p w:rsidR="00784C8D" w:rsidRPr="009D3D17" w:rsidRDefault="00784C8D" w:rsidP="00784C8D">
      <w:r w:rsidRPr="009D3D17">
        <w:t>Предметные результаты:</w:t>
      </w:r>
    </w:p>
    <w:p w:rsidR="00784C8D" w:rsidRPr="009D3D17" w:rsidRDefault="00784C8D" w:rsidP="00784C8D">
      <w:r w:rsidRPr="009D3D17">
        <w:t>ЧИСЛА И ВЕЛИЧИНЫ</w:t>
      </w:r>
    </w:p>
    <w:p w:rsidR="00784C8D" w:rsidRPr="009D3D17" w:rsidRDefault="00784C8D" w:rsidP="00784C8D">
      <w:r w:rsidRPr="009D3D17">
        <w:t> Учащиеся научатся:</w:t>
      </w:r>
    </w:p>
    <w:p w:rsidR="00784C8D" w:rsidRPr="009D3D17" w:rsidRDefault="00784C8D" w:rsidP="00784C8D">
      <w:r w:rsidRPr="009D3D17">
        <w:t>образовывать, называть, читать, записывать числа от 0 до 1 000 000;</w:t>
      </w:r>
    </w:p>
    <w:p w:rsidR="00784C8D" w:rsidRPr="009D3D17" w:rsidRDefault="00784C8D" w:rsidP="00784C8D">
      <w:r w:rsidRPr="009D3D17">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784C8D" w:rsidRPr="009D3D17" w:rsidRDefault="00784C8D" w:rsidP="00784C8D">
      <w:r w:rsidRPr="009D3D17">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784C8D" w:rsidRPr="009D3D17" w:rsidRDefault="00784C8D" w:rsidP="00784C8D">
      <w:r w:rsidRPr="009D3D17">
        <w:lastRenderedPageBreak/>
        <w:t>группировать числа по заданному или самостоятельно установленному одному или нескольким признакам;</w:t>
      </w:r>
    </w:p>
    <w:p w:rsidR="00784C8D" w:rsidRPr="009D3D17" w:rsidRDefault="00784C8D" w:rsidP="00784C8D">
      <w:r w:rsidRPr="009D3D17">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784C8D" w:rsidRPr="009D3D17" w:rsidRDefault="00784C8D" w:rsidP="00784C8D">
      <w:r w:rsidRPr="009D3D17">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784C8D" w:rsidRPr="009D3D17" w:rsidRDefault="00784C8D" w:rsidP="00784C8D">
      <w:r w:rsidRPr="009D3D17">
        <w:t>классифицировать числа по нескольким основаниям  (в более сложных случаях) и объяснять свои действия;</w:t>
      </w:r>
    </w:p>
    <w:p w:rsidR="00784C8D" w:rsidRPr="009D3D17" w:rsidRDefault="00784C8D" w:rsidP="00784C8D">
      <w:r w:rsidRPr="009D3D17">
        <w:t>самостоятельно выбирать единицу для измерения таких величин как площадь, масса в конкретных условиях  и объяснять свой выбор.</w:t>
      </w:r>
    </w:p>
    <w:p w:rsidR="00784C8D" w:rsidRPr="009D3D17" w:rsidRDefault="00784C8D" w:rsidP="00784C8D">
      <w:r w:rsidRPr="009D3D17">
        <w:t>АРИФМЕТИЧЕСКИЕ ДЕЙСТВИЯ</w:t>
      </w:r>
    </w:p>
    <w:p w:rsidR="00784C8D" w:rsidRPr="009D3D17" w:rsidRDefault="00784C8D" w:rsidP="00784C8D">
      <w:r w:rsidRPr="009D3D17">
        <w:t>Учащиеся научатся:</w:t>
      </w:r>
    </w:p>
    <w:p w:rsidR="00784C8D" w:rsidRPr="009D3D17" w:rsidRDefault="00784C8D" w:rsidP="00784C8D">
      <w:r w:rsidRPr="009D3D17">
        <w:t>выполнять табличное умножение и деление чисел; выполнять умножение на 1 и на 0, выполнять деление вида: а : а,  0 : а;</w:t>
      </w:r>
    </w:p>
    <w:p w:rsidR="00784C8D" w:rsidRPr="009D3D17" w:rsidRDefault="00784C8D" w:rsidP="00784C8D">
      <w:r w:rsidRPr="009D3D17">
        <w:t>выполнять внетабличное умножение и деление, в том числе деление с остатком; выполнять проверку арифметических действий умножение и деление;</w:t>
      </w:r>
    </w:p>
    <w:p w:rsidR="00784C8D" w:rsidRPr="009D3D17" w:rsidRDefault="00784C8D" w:rsidP="00784C8D">
      <w:r w:rsidRPr="009D3D17">
        <w:t>выполнять письменно действия сложение, вычитание, умножение и деление на однозначное, двузначное и трехзначное число в пределах 1 000 000;</w:t>
      </w:r>
    </w:p>
    <w:p w:rsidR="00784C8D" w:rsidRPr="009D3D17" w:rsidRDefault="00784C8D" w:rsidP="00784C8D">
      <w:r w:rsidRPr="009D3D17">
        <w:t>вычислять значение числового выражения, содержащего 2 – 5 действий (со скобками и без скобок).</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использовать свойства арифметических действий для удобства вычислений;</w:t>
      </w:r>
    </w:p>
    <w:p w:rsidR="00784C8D" w:rsidRPr="009D3D17" w:rsidRDefault="00784C8D" w:rsidP="00784C8D">
      <w:r w:rsidRPr="009D3D17">
        <w:t>вычислять значение буквенного выражения при заданных значениях входящих в него букв;</w:t>
      </w:r>
    </w:p>
    <w:p w:rsidR="00784C8D" w:rsidRPr="009D3D17" w:rsidRDefault="00784C8D" w:rsidP="00784C8D">
      <w:r w:rsidRPr="009D3D17">
        <w:t>решать уравнения на основе связи между компонентами и результатами умножения и деления.</w:t>
      </w:r>
    </w:p>
    <w:p w:rsidR="00784C8D" w:rsidRPr="009D3D17" w:rsidRDefault="00784C8D" w:rsidP="00784C8D">
      <w:r w:rsidRPr="009D3D17">
        <w:t>РАБОТА С ТЕКСТОВЫМИ ЗАДАЧАМИ</w:t>
      </w:r>
    </w:p>
    <w:p w:rsidR="00784C8D" w:rsidRPr="009D3D17" w:rsidRDefault="00784C8D" w:rsidP="00784C8D">
      <w:r w:rsidRPr="009D3D17">
        <w:t>Учащиеся научатся:</w:t>
      </w:r>
    </w:p>
    <w:p w:rsidR="00784C8D" w:rsidRPr="009D3D17" w:rsidRDefault="00784C8D" w:rsidP="00784C8D">
      <w:r w:rsidRPr="009D3D17">
        <w:t>анализировать задачу, выполнять краткую запись задачи в различных видах: в таблице, на схематическом рисунке, на схематическом чертеже;</w:t>
      </w:r>
    </w:p>
    <w:p w:rsidR="00784C8D" w:rsidRPr="009D3D17" w:rsidRDefault="00784C8D" w:rsidP="00784C8D">
      <w:r w:rsidRPr="009D3D17">
        <w:t>составлять план решения задачи в 2 – 3 действия, объяснять его и следовать ему при записи решения задачи;</w:t>
      </w:r>
    </w:p>
    <w:p w:rsidR="00784C8D" w:rsidRPr="009D3D17" w:rsidRDefault="00784C8D" w:rsidP="00784C8D">
      <w:r w:rsidRPr="009D3D17">
        <w:t>преобразовывать задачу в новую, изменяя ее условие или вопрос;</w:t>
      </w:r>
    </w:p>
    <w:p w:rsidR="00784C8D" w:rsidRPr="009D3D17" w:rsidRDefault="00784C8D" w:rsidP="00784C8D">
      <w:r w:rsidRPr="009D3D17">
        <w:lastRenderedPageBreak/>
        <w:t>составлять задачу по краткой записи, по схеме, по ее решению;</w:t>
      </w:r>
    </w:p>
    <w:p w:rsidR="00784C8D" w:rsidRPr="009D3D17" w:rsidRDefault="00784C8D" w:rsidP="00784C8D">
      <w:r w:rsidRPr="009D3D17">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784C8D" w:rsidRPr="009D3D17" w:rsidRDefault="00784C8D" w:rsidP="00784C8D">
      <w:r w:rsidRPr="009D3D17">
        <w:t>сравнивать задачи по сходству  и различию отношений между объектами, рассматриваемых в задачах;</w:t>
      </w:r>
    </w:p>
    <w:p w:rsidR="00784C8D" w:rsidRPr="009D3D17" w:rsidRDefault="00784C8D" w:rsidP="00784C8D">
      <w:r w:rsidRPr="009D3D17">
        <w:t>дополнять задачу с недостающими данными возможными числами;</w:t>
      </w:r>
    </w:p>
    <w:p w:rsidR="00784C8D" w:rsidRPr="009D3D17" w:rsidRDefault="00784C8D" w:rsidP="00784C8D">
      <w:r w:rsidRPr="009D3D17">
        <w:t>находить разные способы решения одной и той же задачи, сравнивать их и выбирать наиболее рациональный;</w:t>
      </w:r>
    </w:p>
    <w:p w:rsidR="00784C8D" w:rsidRPr="009D3D17" w:rsidRDefault="00784C8D" w:rsidP="00784C8D">
      <w:r w:rsidRPr="009D3D17">
        <w:t>решать задачи на нахождение доли числа и числа по его доле;</w:t>
      </w:r>
    </w:p>
    <w:p w:rsidR="00784C8D" w:rsidRPr="009D3D17" w:rsidRDefault="00784C8D" w:rsidP="00784C8D">
      <w:r w:rsidRPr="009D3D17">
        <w:t>решать задачи практического содержания, в том числе задачи-расчеты.</w:t>
      </w:r>
    </w:p>
    <w:p w:rsidR="00784C8D" w:rsidRPr="009D3D17" w:rsidRDefault="00784C8D" w:rsidP="00784C8D">
      <w:r w:rsidRPr="009D3D17">
        <w:t>ПРОСТРАНСТВЕННЫЕ ОТНОШЕНИЯ. ГЕОМЕТРИЧЕСКИЕ ФИГУРЫ</w:t>
      </w:r>
    </w:p>
    <w:p w:rsidR="00784C8D" w:rsidRPr="009D3D17" w:rsidRDefault="00784C8D" w:rsidP="00784C8D">
      <w:r w:rsidRPr="009D3D17">
        <w:t>Учащийся научится:</w:t>
      </w:r>
    </w:p>
    <w:p w:rsidR="00784C8D" w:rsidRPr="009D3D17" w:rsidRDefault="00784C8D" w:rsidP="00784C8D">
      <w:r w:rsidRPr="009D3D17">
        <w:t>обозначать геометрические фигуры буквами;</w:t>
      </w:r>
    </w:p>
    <w:p w:rsidR="00784C8D" w:rsidRPr="009D3D17" w:rsidRDefault="00784C8D" w:rsidP="00784C8D">
      <w:r w:rsidRPr="009D3D17">
        <w:t>различать круг и окружность;</w:t>
      </w:r>
    </w:p>
    <w:p w:rsidR="00784C8D" w:rsidRPr="009D3D17" w:rsidRDefault="00784C8D" w:rsidP="00784C8D">
      <w:r w:rsidRPr="009D3D17">
        <w:t>чертить окружность заданного радиуса с использованием циркуля;</w:t>
      </w:r>
    </w:p>
    <w:p w:rsidR="00784C8D" w:rsidRPr="009D3D17" w:rsidRDefault="00784C8D" w:rsidP="00784C8D">
      <w:r w:rsidRPr="009D3D17">
        <w:t>Учащиеся получат возможность научиться:</w:t>
      </w:r>
    </w:p>
    <w:p w:rsidR="00784C8D" w:rsidRPr="009D3D17" w:rsidRDefault="00784C8D" w:rsidP="00784C8D">
      <w:r w:rsidRPr="009D3D17">
        <w:t>различать треугольники по соотношению длин сторон; по видам углов;</w:t>
      </w:r>
    </w:p>
    <w:p w:rsidR="00784C8D" w:rsidRPr="009D3D17" w:rsidRDefault="00784C8D" w:rsidP="00784C8D">
      <w:r w:rsidRPr="009D3D17">
        <w:t>изображать геометрические фигуры (отрезок, прямоугольник) в заданном масштабе;</w:t>
      </w:r>
    </w:p>
    <w:p w:rsidR="00784C8D" w:rsidRPr="009D3D17" w:rsidRDefault="00784C8D" w:rsidP="00784C8D">
      <w:r w:rsidRPr="009D3D17">
        <w:t>читать план участка (комнаты, сада и др.).</w:t>
      </w:r>
    </w:p>
    <w:p w:rsidR="00784C8D" w:rsidRPr="009D3D17" w:rsidRDefault="00784C8D" w:rsidP="00784C8D">
      <w:r w:rsidRPr="009D3D17">
        <w:t>ГЕОМЕТРИЧЕСКИЕ  ВЕЛИЧИНЫ</w:t>
      </w:r>
    </w:p>
    <w:p w:rsidR="00784C8D" w:rsidRPr="009D3D17" w:rsidRDefault="00784C8D" w:rsidP="00784C8D">
      <w:r w:rsidRPr="009D3D17">
        <w:t>Учащиеся научатся:</w:t>
      </w:r>
    </w:p>
    <w:p w:rsidR="00784C8D" w:rsidRPr="009D3D17" w:rsidRDefault="00784C8D" w:rsidP="00784C8D">
      <w:r w:rsidRPr="009D3D17">
        <w:t>измерять длину отрезка;</w:t>
      </w:r>
    </w:p>
    <w:p w:rsidR="00784C8D" w:rsidRPr="009D3D17" w:rsidRDefault="00784C8D" w:rsidP="00784C8D">
      <w:r w:rsidRPr="009D3D17">
        <w:t>вычислять  площадь прямоугольника (квадрата) по заданным длинам его сторон;</w:t>
      </w:r>
    </w:p>
    <w:p w:rsidR="00784C8D" w:rsidRPr="009D3D17" w:rsidRDefault="00784C8D" w:rsidP="00784C8D">
      <w:r w:rsidRPr="009D3D17">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выбирать наиболее подходящие единицы площади для конкретной ситуации;</w:t>
      </w:r>
    </w:p>
    <w:p w:rsidR="00784C8D" w:rsidRPr="009D3D17" w:rsidRDefault="00784C8D" w:rsidP="00784C8D">
      <w:r w:rsidRPr="009D3D17">
        <w:t>вычислять площадь прямоугольного треугольника, достраивая его до прямоугольника.</w:t>
      </w:r>
    </w:p>
    <w:p w:rsidR="00784C8D" w:rsidRPr="009D3D17" w:rsidRDefault="00784C8D" w:rsidP="00784C8D">
      <w:r w:rsidRPr="009D3D17">
        <w:t>РАБОТА С ИНФОРМАЦИЕЙ</w:t>
      </w:r>
    </w:p>
    <w:p w:rsidR="00784C8D" w:rsidRPr="009D3D17" w:rsidRDefault="00784C8D" w:rsidP="00784C8D">
      <w:r w:rsidRPr="009D3D17">
        <w:t>Учащиеся научатся:</w:t>
      </w:r>
    </w:p>
    <w:p w:rsidR="00784C8D" w:rsidRPr="009D3D17" w:rsidRDefault="00784C8D" w:rsidP="00784C8D">
      <w:r w:rsidRPr="009D3D17">
        <w:lastRenderedPageBreak/>
        <w:t>анализировать готовые таблицы, использовать их  для выполнения заданных действий, для построения вывода;</w:t>
      </w:r>
    </w:p>
    <w:p w:rsidR="00784C8D" w:rsidRPr="009D3D17" w:rsidRDefault="00784C8D" w:rsidP="00784C8D">
      <w:r w:rsidRPr="009D3D17">
        <w:t>устанавливать правило, по которому составлена таблица, заполнять таблицу по установленному правилу недостающими элементами;</w:t>
      </w:r>
    </w:p>
    <w:p w:rsidR="00784C8D" w:rsidRPr="009D3D17" w:rsidRDefault="00784C8D" w:rsidP="00784C8D">
      <w:r w:rsidRPr="009D3D17">
        <w:t>самостоятельно оформлять в таблице зависимости между пропорциональными величинами;</w:t>
      </w:r>
    </w:p>
    <w:p w:rsidR="00784C8D" w:rsidRPr="009D3D17" w:rsidRDefault="00784C8D" w:rsidP="00784C8D">
      <w:r w:rsidRPr="009D3D17">
        <w:t>выстраивать цепочку логических рассуждений, делать выводы.</w:t>
      </w:r>
    </w:p>
    <w:p w:rsidR="00784C8D" w:rsidRPr="009D3D17" w:rsidRDefault="00784C8D" w:rsidP="00784C8D">
      <w:r w:rsidRPr="009D3D17">
        <w:t>Учащиеся получат возможность научиться:</w:t>
      </w:r>
    </w:p>
    <w:p w:rsidR="00784C8D" w:rsidRPr="009D3D17" w:rsidRDefault="00784C8D" w:rsidP="00784C8D">
      <w:r w:rsidRPr="009D3D17">
        <w:t>читать несложные готовые таблицы;</w:t>
      </w:r>
    </w:p>
    <w:p w:rsidR="00784C8D" w:rsidRPr="009D3D17" w:rsidRDefault="00784C8D" w:rsidP="00784C8D">
      <w:r w:rsidRPr="009D3D17">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784C8D" w:rsidRPr="009D3D17" w:rsidRDefault="00784C8D" w:rsidP="00784C8D"/>
    <w:p w:rsidR="00784C8D" w:rsidRPr="009D3D17" w:rsidRDefault="00784C8D" w:rsidP="00784C8D">
      <w:r w:rsidRPr="009D3D17">
        <w:t xml:space="preserve">Метапредметные  </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t>понимать, принимать и сохранять различные учебные задачи; осуществлять поиск средств для достижения учебной задачи;</w:t>
      </w:r>
    </w:p>
    <w:p w:rsidR="00784C8D" w:rsidRPr="009D3D17" w:rsidRDefault="00784C8D" w:rsidP="00784C8D">
      <w:r w:rsidRPr="009D3D17">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784C8D" w:rsidRPr="009D3D17" w:rsidRDefault="00784C8D" w:rsidP="00784C8D">
      <w:r w:rsidRPr="009D3D17">
        <w:t>планировать свои действия в соответствии с поставленной учебной задачей для ее решения;</w:t>
      </w:r>
    </w:p>
    <w:p w:rsidR="00784C8D" w:rsidRPr="009D3D17" w:rsidRDefault="00784C8D" w:rsidP="00784C8D">
      <w:r w:rsidRPr="009D3D17">
        <w:t>проводить пошаговый контроль под руководством учителя, а в некоторых случаях – самостоятельно;</w:t>
      </w:r>
    </w:p>
    <w:p w:rsidR="00784C8D" w:rsidRPr="009D3D17" w:rsidRDefault="00784C8D" w:rsidP="00784C8D">
      <w:r w:rsidRPr="009D3D17">
        <w:t>выполнять самоконтроль и самооценку результатов своей учебной деятельности на уроке и по результатам изучения отдельных тем;</w:t>
      </w:r>
    </w:p>
    <w:p w:rsidR="00784C8D" w:rsidRPr="009D3D17" w:rsidRDefault="00784C8D" w:rsidP="00784C8D">
      <w:r w:rsidRPr="009D3D17">
        <w:t>Учащиеся получат возможность научиться:</w:t>
      </w:r>
    </w:p>
    <w:p w:rsidR="00784C8D" w:rsidRPr="009D3D17" w:rsidRDefault="00784C8D" w:rsidP="00784C8D">
      <w:r w:rsidRPr="009D3D17">
        <w:t>самостоятельно планировать и контролировать учебные действия в соответствии с поставленной целью; находить способ решения учебной задачи;</w:t>
      </w:r>
    </w:p>
    <w:p w:rsidR="00784C8D" w:rsidRPr="009D3D17" w:rsidRDefault="00784C8D" w:rsidP="00784C8D">
      <w:r w:rsidRPr="009D3D17">
        <w:t>адекватно проводить самооценку результатов своей учебной деятельности, понимать причины неуспеха на том или ином этапе;</w:t>
      </w:r>
    </w:p>
    <w:p w:rsidR="00784C8D" w:rsidRPr="009D3D17" w:rsidRDefault="00784C8D" w:rsidP="00784C8D">
      <w:r w:rsidRPr="009D3D17">
        <w:t>самостоятельно делать несложные выводы о математических объектах и их свойствах;</w:t>
      </w:r>
    </w:p>
    <w:p w:rsidR="00784C8D" w:rsidRPr="009D3D17" w:rsidRDefault="00784C8D" w:rsidP="00784C8D">
      <w:r w:rsidRPr="009D3D17">
        <w:t>контролировать свои действия и соотносить их с поставленными целями и действиями других участников, работающих в паре, в группе.</w:t>
      </w:r>
    </w:p>
    <w:p w:rsidR="00784C8D" w:rsidRPr="009D3D17" w:rsidRDefault="00784C8D" w:rsidP="00784C8D"/>
    <w:p w:rsidR="00784C8D" w:rsidRPr="009D3D17" w:rsidRDefault="00784C8D" w:rsidP="00784C8D">
      <w:r w:rsidRPr="009D3D17">
        <w:lastRenderedPageBreak/>
        <w:t>Познавательные</w:t>
      </w:r>
    </w:p>
    <w:p w:rsidR="00784C8D" w:rsidRPr="009D3D17" w:rsidRDefault="00784C8D" w:rsidP="00784C8D">
      <w:r w:rsidRPr="009D3D17">
        <w:t>Учащиеся научатся:</w:t>
      </w:r>
    </w:p>
    <w:p w:rsidR="00784C8D" w:rsidRPr="009D3D17" w:rsidRDefault="00784C8D" w:rsidP="00784C8D">
      <w:r w:rsidRPr="009D3D17">
        <w:t>анализировать условие задачи (выделять числовые данные и цель — что известно, что требуется найти);</w:t>
      </w:r>
    </w:p>
    <w:p w:rsidR="00784C8D" w:rsidRPr="009D3D17" w:rsidRDefault="00784C8D" w:rsidP="00784C8D">
      <w:r w:rsidRPr="009D3D17">
        <w:t>сопоставлять схемы и условия текстовых задач;</w:t>
      </w:r>
    </w:p>
    <w:p w:rsidR="00784C8D" w:rsidRPr="009D3D17" w:rsidRDefault="00784C8D" w:rsidP="00784C8D">
      <w:r w:rsidRPr="009D3D17">
        <w:t>устанавливать закономерности и использовать их при выполнении заданий (продолжать ряд, заполнять пустые клетки в таблице);</w:t>
      </w:r>
    </w:p>
    <w:p w:rsidR="00784C8D" w:rsidRPr="009D3D17" w:rsidRDefault="00784C8D" w:rsidP="00784C8D">
      <w:r w:rsidRPr="009D3D17">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784C8D" w:rsidRPr="009D3D17" w:rsidRDefault="00784C8D" w:rsidP="00784C8D">
      <w:r w:rsidRPr="009D3D17">
        <w:t>сравнивать и классифицировать изображенные предметы и геометрические фигуры по заданным критериям;</w:t>
      </w:r>
    </w:p>
    <w:p w:rsidR="00784C8D" w:rsidRPr="009D3D17" w:rsidRDefault="00784C8D" w:rsidP="00784C8D">
      <w:r w:rsidRPr="009D3D17">
        <w:t>понимать информацию, представленную в виде текста, схемы, таблицы; дополнять таблицы недостающими данными.</w:t>
      </w:r>
    </w:p>
    <w:p w:rsidR="00784C8D" w:rsidRPr="009D3D17" w:rsidRDefault="00784C8D" w:rsidP="00784C8D">
      <w:r w:rsidRPr="009D3D17">
        <w:t>Учащиеся получат возможность научиться:</w:t>
      </w:r>
    </w:p>
    <w:p w:rsidR="00784C8D" w:rsidRPr="009D3D17" w:rsidRDefault="00784C8D" w:rsidP="00784C8D">
      <w:r w:rsidRPr="009D3D17">
        <w:t>видеть аналогии и использовать их при освоении приемов вычислений;</w:t>
      </w:r>
    </w:p>
    <w:p w:rsidR="00784C8D" w:rsidRPr="009D3D17" w:rsidRDefault="00784C8D" w:rsidP="00784C8D">
      <w:r w:rsidRPr="009D3D17">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784C8D" w:rsidRPr="009D3D17" w:rsidRDefault="00784C8D" w:rsidP="00784C8D">
      <w:r w:rsidRPr="009D3D17">
        <w:t>сопоставлять информацию, представленную в разных видах;</w:t>
      </w:r>
    </w:p>
    <w:p w:rsidR="00784C8D" w:rsidRPr="009D3D17" w:rsidRDefault="00784C8D" w:rsidP="00784C8D">
      <w:r w:rsidRPr="009D3D17">
        <w:t>выбирать задание из предложенных, основываясь на своих интересах.</w:t>
      </w:r>
    </w:p>
    <w:p w:rsidR="00784C8D" w:rsidRPr="009D3D17" w:rsidRDefault="00784C8D" w:rsidP="00784C8D"/>
    <w:p w:rsidR="00784C8D" w:rsidRPr="009D3D17" w:rsidRDefault="00784C8D" w:rsidP="00784C8D">
      <w:r w:rsidRPr="009D3D17">
        <w:t>Коммуникативные</w:t>
      </w:r>
    </w:p>
    <w:p w:rsidR="00784C8D" w:rsidRPr="009D3D17" w:rsidRDefault="00784C8D" w:rsidP="00784C8D">
      <w:r w:rsidRPr="009D3D17">
        <w:t>Учащиеся научатся:</w:t>
      </w:r>
    </w:p>
    <w:p w:rsidR="00784C8D" w:rsidRPr="009D3D17" w:rsidRDefault="00784C8D" w:rsidP="00784C8D">
      <w:r w:rsidRPr="009D3D17">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784C8D" w:rsidRPr="009D3D17" w:rsidRDefault="00784C8D" w:rsidP="00784C8D">
      <w:r w:rsidRPr="009D3D17">
        <w:t>проводить сравнение по одному или нескольким признакам и на этой основе делать выводы;</w:t>
      </w:r>
    </w:p>
    <w:p w:rsidR="00784C8D" w:rsidRPr="009D3D17" w:rsidRDefault="00784C8D" w:rsidP="00784C8D">
      <w:r w:rsidRPr="009D3D17">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784C8D" w:rsidRPr="009D3D17" w:rsidRDefault="00784C8D" w:rsidP="00784C8D">
      <w:r w:rsidRPr="009D3D17">
        <w:t>выполнять классификацию по нескольким предложенным или самостоятельно найденным основаниям;</w:t>
      </w:r>
    </w:p>
    <w:p w:rsidR="00784C8D" w:rsidRPr="009D3D17" w:rsidRDefault="00784C8D" w:rsidP="00784C8D">
      <w:r w:rsidRPr="009D3D17">
        <w:t>делать выводы по аналогии и проверять эти выводы;</w:t>
      </w:r>
    </w:p>
    <w:p w:rsidR="00784C8D" w:rsidRPr="009D3D17" w:rsidRDefault="00784C8D" w:rsidP="00784C8D">
      <w:r w:rsidRPr="009D3D17">
        <w:t>проводить несложные обобщения и использовать математические знания в расширенной области применения;</w:t>
      </w:r>
    </w:p>
    <w:p w:rsidR="00784C8D" w:rsidRPr="009D3D17" w:rsidRDefault="00784C8D" w:rsidP="00784C8D">
      <w:r w:rsidRPr="009D3D17">
        <w:lastRenderedPageBreak/>
        <w:t>понимать базовые межпредметные предметные понятия: число, величина, геометрическая фигура;</w:t>
      </w:r>
    </w:p>
    <w:p w:rsidR="00784C8D" w:rsidRPr="009D3D17" w:rsidRDefault="00784C8D" w:rsidP="00784C8D">
      <w:r w:rsidRPr="009D3D17">
        <w:t>фиксировать  математические отношения между объектами и группами объектов в знаково-символической форме (на моделях);</w:t>
      </w:r>
    </w:p>
    <w:p w:rsidR="00784C8D" w:rsidRPr="009D3D17" w:rsidRDefault="00784C8D" w:rsidP="00784C8D">
      <w:r w:rsidRPr="009D3D17">
        <w:t>стремление полнее использовать свои творческие возможности;</w:t>
      </w:r>
    </w:p>
    <w:p w:rsidR="00784C8D" w:rsidRPr="009D3D17" w:rsidRDefault="00784C8D" w:rsidP="00784C8D">
      <w:r w:rsidRPr="009D3D17">
        <w:t>общее умение смыслового чтения текстов математического содержания в соответствии с поставленными целями и задачами;</w:t>
      </w:r>
    </w:p>
    <w:p w:rsidR="00784C8D" w:rsidRPr="009D3D17" w:rsidRDefault="00784C8D" w:rsidP="00784C8D">
      <w:r w:rsidRPr="009D3D17">
        <w:t>самостоятельно осуществлять расширенный поиск  необходимой информации в учебнике, в справочнике и в других источниках;</w:t>
      </w:r>
    </w:p>
    <w:p w:rsidR="00784C8D" w:rsidRPr="009D3D17" w:rsidRDefault="00784C8D" w:rsidP="00784C8D">
      <w:r w:rsidRPr="009D3D17">
        <w:t>осуществлять расширенный поиск информации и представлять информацию в предложенной форме.</w:t>
      </w:r>
    </w:p>
    <w:p w:rsidR="00784C8D" w:rsidRPr="009D3D17" w:rsidRDefault="00784C8D" w:rsidP="00784C8D">
      <w:r w:rsidRPr="009D3D17">
        <w:t>Учащиеся получат возможность научиться:</w:t>
      </w:r>
    </w:p>
    <w:p w:rsidR="00784C8D" w:rsidRPr="009D3D17" w:rsidRDefault="00784C8D" w:rsidP="00784C8D">
      <w:r w:rsidRPr="009D3D17">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784C8D" w:rsidRPr="009D3D17" w:rsidRDefault="00784C8D" w:rsidP="00784C8D">
      <w:r w:rsidRPr="009D3D17">
        <w:t>осуществлять поиск и выделять необходимую информацию для выполнения учебных и поисково-творческих заданий.</w:t>
      </w:r>
    </w:p>
    <w:p w:rsidR="00784C8D" w:rsidRPr="009D3D17" w:rsidRDefault="00784C8D" w:rsidP="00784C8D"/>
    <w:p w:rsidR="00784C8D" w:rsidRPr="009D3D17" w:rsidRDefault="00784C8D" w:rsidP="00784C8D">
      <w:r w:rsidRPr="009D3D17">
        <w:t>Личностные:</w:t>
      </w:r>
    </w:p>
    <w:p w:rsidR="00784C8D" w:rsidRPr="009D3D17" w:rsidRDefault="00784C8D" w:rsidP="00784C8D">
      <w:r w:rsidRPr="009D3D17">
        <w:t>У учащихся будут сформированы:</w:t>
      </w:r>
    </w:p>
    <w:p w:rsidR="00784C8D" w:rsidRPr="009D3D17" w:rsidRDefault="00784C8D" w:rsidP="00784C8D">
      <w:r w:rsidRPr="009D3D17">
        <w:t>навыки в проведении самоконтроля и самооценки результатов своей учебной деятельности;</w:t>
      </w:r>
    </w:p>
    <w:p w:rsidR="00784C8D" w:rsidRPr="009D3D17" w:rsidRDefault="00784C8D" w:rsidP="00784C8D">
      <w:r w:rsidRPr="009D3D17">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784C8D" w:rsidRPr="009D3D17" w:rsidRDefault="00784C8D" w:rsidP="00784C8D">
      <w:r w:rsidRPr="009D3D17">
        <w:t>положительное отношение к урокам математики, к учебе, к школе;</w:t>
      </w:r>
    </w:p>
    <w:p w:rsidR="00784C8D" w:rsidRPr="009D3D17" w:rsidRDefault="00784C8D" w:rsidP="00784C8D">
      <w:r w:rsidRPr="009D3D17">
        <w:t>понимание значения математических знаний в собственной жизни;</w:t>
      </w:r>
    </w:p>
    <w:p w:rsidR="00784C8D" w:rsidRPr="009D3D17" w:rsidRDefault="00784C8D" w:rsidP="00784C8D">
      <w:r w:rsidRPr="009D3D17">
        <w:t>понимание значения математики в жизни и деятельности человека;</w:t>
      </w:r>
    </w:p>
    <w:p w:rsidR="00784C8D" w:rsidRPr="009D3D17" w:rsidRDefault="00784C8D" w:rsidP="00784C8D">
      <w:r w:rsidRPr="009D3D17">
        <w:t>восприятие критериев оценки учебной деятельности и понимание оценок учителя успешности учебной деятельности;</w:t>
      </w:r>
    </w:p>
    <w:p w:rsidR="00784C8D" w:rsidRPr="009D3D17" w:rsidRDefault="00784C8D" w:rsidP="00784C8D">
      <w:r w:rsidRPr="009D3D17">
        <w:t>умение самостоятельно выполнять определенные учителем виды работ (деятельности), понимая личную ответственность за результат;</w:t>
      </w:r>
    </w:p>
    <w:p w:rsidR="00784C8D" w:rsidRPr="009D3D17" w:rsidRDefault="00784C8D" w:rsidP="00784C8D">
      <w:r w:rsidRPr="009D3D17">
        <w:t>знать и применять правила общения, осваивать навыки сотрудничества в учебной деятельности;</w:t>
      </w:r>
    </w:p>
    <w:p w:rsidR="00784C8D" w:rsidRPr="009D3D17" w:rsidRDefault="00784C8D" w:rsidP="00784C8D">
      <w:r w:rsidRPr="009D3D17">
        <w:t> начальные представления об основах гражданской идентичности (через систему определенных заданий и упражнений);</w:t>
      </w:r>
    </w:p>
    <w:p w:rsidR="00784C8D" w:rsidRPr="009D3D17" w:rsidRDefault="00784C8D" w:rsidP="00784C8D">
      <w:r w:rsidRPr="009D3D17">
        <w:lastRenderedPageBreak/>
        <w:t>уважение и принятие семейных ценностей, понимания необходимости бережного отношения к природе, к своему здоровью и здоровью других людей.</w:t>
      </w:r>
    </w:p>
    <w:p w:rsidR="00784C8D" w:rsidRPr="009D3D17" w:rsidRDefault="00784C8D" w:rsidP="00784C8D">
      <w:r w:rsidRPr="009D3D17">
        <w:t>Учащиеся получат возможность для формирования:</w:t>
      </w:r>
    </w:p>
    <w:p w:rsidR="00784C8D" w:rsidRPr="009D3D17" w:rsidRDefault="00784C8D" w:rsidP="00784C8D">
      <w:r w:rsidRPr="009D3D17">
        <w:t>начальные представления об универсальности математических способов познания окружающего мира;</w:t>
      </w:r>
    </w:p>
    <w:p w:rsidR="00784C8D" w:rsidRPr="009D3D17" w:rsidRDefault="00784C8D" w:rsidP="00784C8D">
      <w:r w:rsidRPr="009D3D17">
        <w:t>осознание значения математических знаний в жизни человека, при изучении других школьных дисциплин;</w:t>
      </w:r>
    </w:p>
    <w:p w:rsidR="00784C8D" w:rsidRPr="009D3D17" w:rsidRDefault="00784C8D" w:rsidP="00784C8D">
      <w:r w:rsidRPr="009D3D17">
        <w:t>осознанное проведение самоконтроля и адекватной самооценки результатов своей учебной деятельности;</w:t>
      </w:r>
    </w:p>
    <w:p w:rsidR="00784C8D" w:rsidRPr="009D3D17" w:rsidRDefault="00784C8D" w:rsidP="00784C8D">
      <w:r w:rsidRPr="009D3D17">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784C8D" w:rsidRPr="009D3D17" w:rsidRDefault="00784C8D" w:rsidP="00784C8D"/>
    <w:p w:rsidR="00784C8D" w:rsidRPr="009D3D17" w:rsidRDefault="00784C8D" w:rsidP="00784C8D">
      <w:r w:rsidRPr="009D3D17">
        <w:t>Содержание</w:t>
      </w:r>
    </w:p>
    <w:p w:rsidR="00784C8D" w:rsidRPr="009D3D17" w:rsidRDefault="00784C8D" w:rsidP="00784C8D">
      <w:r w:rsidRPr="009D3D17">
        <w:t>На изучение учебного предмета отводится 4 часа в неделю, 136 часов (34 учебные недели).</w:t>
      </w:r>
    </w:p>
    <w:p w:rsidR="00784C8D" w:rsidRPr="009D3D17" w:rsidRDefault="00784C8D" w:rsidP="00784C8D">
      <w:pPr>
        <w:rPr>
          <w:rFonts w:eastAsia="Calibri"/>
        </w:rPr>
      </w:pPr>
      <w:r w:rsidRPr="009D3D17">
        <w:rPr>
          <w:rFonts w:eastAsia="Calibri"/>
        </w:rPr>
        <w:t>Числа от 1 – 1000 (продолжение) Арифметические действия (15ч.)</w:t>
      </w:r>
    </w:p>
    <w:p w:rsidR="00784C8D" w:rsidRPr="009D3D17" w:rsidRDefault="00784C8D" w:rsidP="00784C8D">
      <w:pPr>
        <w:rPr>
          <w:rFonts w:eastAsia="Calibri"/>
        </w:rPr>
      </w:pPr>
      <w:r w:rsidRPr="009D3D17">
        <w:rPr>
          <w:rFonts w:eastAsia="Calibri"/>
        </w:rPr>
        <w:t>Числа от 1 до 1000. Нумерация. Четыре арифметических действия. Порядок их выполнения в выражениях, содержащих два - четыре действия. Письменные приемы вычислений.</w:t>
      </w:r>
    </w:p>
    <w:p w:rsidR="00784C8D" w:rsidRPr="009D3D17" w:rsidRDefault="00784C8D" w:rsidP="00784C8D">
      <w:pPr>
        <w:rPr>
          <w:rFonts w:eastAsia="Calibri"/>
        </w:rPr>
      </w:pPr>
      <w:r w:rsidRPr="009D3D17">
        <w:rPr>
          <w:rFonts w:eastAsia="Calibri"/>
        </w:rPr>
        <w:t>Числа, которые больше 1000. Нумерация. Новая счетная единица - тысяча. Разряды и классы: класс единиц, класс тысяч, класс миллионов и т. д.Чтение,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784C8D" w:rsidRPr="009D3D17" w:rsidRDefault="00784C8D" w:rsidP="00784C8D">
      <w:pPr>
        <w:rPr>
          <w:rFonts w:eastAsia="Calibri"/>
        </w:rPr>
      </w:pPr>
      <w:r w:rsidRPr="009D3D17">
        <w:rPr>
          <w:rFonts w:eastAsia="Calibri"/>
        </w:rPr>
        <w:t>Практическая работа. Угол. Построение углов различных видов.</w:t>
      </w:r>
    </w:p>
    <w:p w:rsidR="00784C8D" w:rsidRPr="009D3D17" w:rsidRDefault="00784C8D" w:rsidP="00784C8D">
      <w:pPr>
        <w:rPr>
          <w:rFonts w:eastAsia="Calibri"/>
        </w:rPr>
      </w:pPr>
      <w:r w:rsidRPr="009D3D17">
        <w:rPr>
          <w:rFonts w:eastAsia="Calibri"/>
        </w:rPr>
        <w:t>Числа, которые больше 1000. Нумерация  – (11ч.) Сложение и вычитание – (12ч.)</w:t>
      </w:r>
    </w:p>
    <w:p w:rsidR="00784C8D" w:rsidRPr="009D3D17" w:rsidRDefault="00784C8D" w:rsidP="00784C8D">
      <w:pPr>
        <w:rPr>
          <w:rFonts w:eastAsia="Calibri"/>
        </w:rPr>
      </w:pPr>
      <w:r w:rsidRPr="009D3D17">
        <w:rPr>
          <w:rFonts w:eastAsia="Calibri"/>
        </w:rPr>
        <w:t>Сложение и вычитание (обобщение и систематизация знаний):</w:t>
      </w:r>
    </w:p>
    <w:p w:rsidR="00784C8D" w:rsidRPr="009D3D17" w:rsidRDefault="00784C8D" w:rsidP="00784C8D">
      <w:pPr>
        <w:rPr>
          <w:rFonts w:eastAsia="Calibri"/>
        </w:rPr>
      </w:pPr>
      <w:r w:rsidRPr="009D3D17">
        <w:rPr>
          <w:rFonts w:eastAsia="Calibri"/>
        </w:rPr>
        <w:t>задачи, решаемые сложением и вычитанием;</w:t>
      </w:r>
    </w:p>
    <w:p w:rsidR="00784C8D" w:rsidRPr="009D3D17" w:rsidRDefault="00784C8D" w:rsidP="00784C8D">
      <w:pPr>
        <w:rPr>
          <w:rFonts w:eastAsia="Calibri"/>
        </w:rPr>
      </w:pPr>
      <w:r w:rsidRPr="009D3D17">
        <w:rPr>
          <w:rFonts w:eastAsia="Calibri"/>
        </w:rPr>
        <w:t>сложение и вычитание с числом 0;</w:t>
      </w:r>
    </w:p>
    <w:p w:rsidR="00784C8D" w:rsidRPr="009D3D17" w:rsidRDefault="00784C8D" w:rsidP="00784C8D">
      <w:pPr>
        <w:rPr>
          <w:rFonts w:eastAsia="Calibri"/>
        </w:rPr>
      </w:pPr>
      <w:r w:rsidRPr="009D3D17">
        <w:rPr>
          <w:rFonts w:eastAsia="Calibri"/>
        </w:rPr>
        <w:t>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w:t>
      </w:r>
    </w:p>
    <w:p w:rsidR="00784C8D" w:rsidRPr="009D3D17" w:rsidRDefault="00784C8D" w:rsidP="00784C8D">
      <w:pPr>
        <w:rPr>
          <w:rFonts w:eastAsia="Calibri"/>
        </w:rPr>
      </w:pPr>
      <w:r w:rsidRPr="009D3D17">
        <w:rPr>
          <w:rFonts w:eastAsia="Calibri"/>
        </w:rPr>
        <w:t>способы проверки сложения и вычитания.</w:t>
      </w:r>
    </w:p>
    <w:p w:rsidR="00784C8D" w:rsidRPr="009D3D17" w:rsidRDefault="00784C8D" w:rsidP="00784C8D">
      <w:pPr>
        <w:rPr>
          <w:rFonts w:eastAsia="Calibri"/>
        </w:rPr>
      </w:pPr>
      <w:r w:rsidRPr="009D3D17">
        <w:rPr>
          <w:rFonts w:eastAsia="Calibri"/>
        </w:rPr>
        <w:t>Решение уравнений.</w:t>
      </w:r>
    </w:p>
    <w:p w:rsidR="00784C8D" w:rsidRPr="009D3D17" w:rsidRDefault="00784C8D" w:rsidP="00784C8D">
      <w:pPr>
        <w:rPr>
          <w:rFonts w:eastAsia="Calibri"/>
        </w:rPr>
      </w:pPr>
      <w:r w:rsidRPr="009D3D17">
        <w:rPr>
          <w:rFonts w:eastAsia="Calibri"/>
        </w:rPr>
        <w:t>Устное сложение и вычитание чисел в случаях, сводимых к действиям в пределах 100, и письменное – в остальных случаях.</w:t>
      </w:r>
    </w:p>
    <w:p w:rsidR="00784C8D" w:rsidRPr="009D3D17" w:rsidRDefault="00784C8D" w:rsidP="00784C8D">
      <w:pPr>
        <w:rPr>
          <w:rFonts w:eastAsia="Calibri"/>
        </w:rPr>
      </w:pPr>
      <w:r w:rsidRPr="009D3D17">
        <w:rPr>
          <w:rFonts w:eastAsia="Calibri"/>
        </w:rPr>
        <w:lastRenderedPageBreak/>
        <w:t>Величины – (12ч.)</w:t>
      </w:r>
    </w:p>
    <w:p w:rsidR="00784C8D" w:rsidRPr="009D3D17" w:rsidRDefault="00784C8D" w:rsidP="00784C8D">
      <w:pPr>
        <w:rPr>
          <w:rFonts w:eastAsia="Calibri"/>
        </w:rPr>
      </w:pPr>
      <w:r w:rsidRPr="009D3D17">
        <w:rPr>
          <w:rFonts w:eastAsia="Calibri"/>
        </w:rPr>
        <w:t>Единицы длины: миллиметр, сантиметр, дециметр, метр, километр. Соотношения между ними.</w:t>
      </w:r>
    </w:p>
    <w:p w:rsidR="00784C8D" w:rsidRPr="009D3D17" w:rsidRDefault="00784C8D" w:rsidP="00784C8D">
      <w:pPr>
        <w:rPr>
          <w:rFonts w:eastAsia="Calibri"/>
        </w:rPr>
      </w:pPr>
      <w:r w:rsidRPr="009D3D17">
        <w:rPr>
          <w:rFonts w:eastAsia="Calibri"/>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784C8D" w:rsidRPr="009D3D17" w:rsidRDefault="00784C8D" w:rsidP="00784C8D">
      <w:pPr>
        <w:rPr>
          <w:rFonts w:eastAsia="Calibri"/>
        </w:rPr>
      </w:pPr>
      <w:r w:rsidRPr="009D3D17">
        <w:rPr>
          <w:rFonts w:eastAsia="Calibri"/>
        </w:rPr>
        <w:t>Единицы массы: грамм, килограмм, центнер, тонна. Соотношения между ними.</w:t>
      </w:r>
    </w:p>
    <w:p w:rsidR="00784C8D" w:rsidRPr="009D3D17" w:rsidRDefault="00784C8D" w:rsidP="00784C8D">
      <w:pPr>
        <w:rPr>
          <w:rFonts w:eastAsia="Calibri"/>
        </w:rPr>
      </w:pPr>
      <w:r w:rsidRPr="009D3D17">
        <w:rPr>
          <w:rFonts w:eastAsia="Calibri"/>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784C8D" w:rsidRPr="009D3D17" w:rsidRDefault="00784C8D" w:rsidP="00784C8D">
      <w:pPr>
        <w:rPr>
          <w:rFonts w:eastAsia="Calibri"/>
        </w:rPr>
      </w:pPr>
      <w:r w:rsidRPr="009D3D17">
        <w:rPr>
          <w:rFonts w:eastAsia="Calibri"/>
        </w:rPr>
        <w:t>Практическая работа. Измерение площади геометрической фигуры при помощи палетки.</w:t>
      </w:r>
    </w:p>
    <w:p w:rsidR="00784C8D" w:rsidRPr="009D3D17" w:rsidRDefault="00784C8D" w:rsidP="00784C8D">
      <w:pPr>
        <w:rPr>
          <w:rFonts w:eastAsia="Calibri"/>
        </w:rPr>
      </w:pPr>
      <w:r w:rsidRPr="009D3D17">
        <w:rPr>
          <w:rFonts w:eastAsia="Calibri"/>
        </w:rPr>
        <w:t>Умножение и деление – 77ч</w:t>
      </w:r>
    </w:p>
    <w:p w:rsidR="00784C8D" w:rsidRPr="009D3D17" w:rsidRDefault="00784C8D" w:rsidP="00784C8D">
      <w:pPr>
        <w:rPr>
          <w:rFonts w:eastAsia="Calibri"/>
        </w:rPr>
      </w:pPr>
      <w:r w:rsidRPr="009D3D17">
        <w:rPr>
          <w:rFonts w:eastAsia="Calibri"/>
        </w:rPr>
        <w:t>Умножение и деление (обобщение и систематизация знаний):</w:t>
      </w:r>
    </w:p>
    <w:p w:rsidR="00784C8D" w:rsidRPr="009D3D17" w:rsidRDefault="00784C8D" w:rsidP="00784C8D">
      <w:pPr>
        <w:rPr>
          <w:rFonts w:eastAsia="Calibri"/>
        </w:rPr>
      </w:pPr>
      <w:r w:rsidRPr="009D3D17">
        <w:rPr>
          <w:rFonts w:eastAsia="Calibri"/>
        </w:rPr>
        <w:t>задачи, решаемые умножением и делением;</w:t>
      </w:r>
    </w:p>
    <w:p w:rsidR="00784C8D" w:rsidRPr="009D3D17" w:rsidRDefault="00784C8D" w:rsidP="00784C8D">
      <w:pPr>
        <w:rPr>
          <w:rFonts w:eastAsia="Calibri"/>
        </w:rPr>
      </w:pPr>
      <w:r w:rsidRPr="009D3D17">
        <w:rPr>
          <w:rFonts w:eastAsia="Calibri"/>
        </w:rPr>
        <w:t>случаи умножения с числами 1 и 0;</w:t>
      </w:r>
    </w:p>
    <w:p w:rsidR="00784C8D" w:rsidRPr="009D3D17" w:rsidRDefault="00784C8D" w:rsidP="00784C8D">
      <w:pPr>
        <w:rPr>
          <w:rFonts w:eastAsia="Calibri"/>
        </w:rPr>
      </w:pPr>
      <w:r w:rsidRPr="009D3D17">
        <w:rPr>
          <w:rFonts w:eastAsia="Calibri"/>
        </w:rPr>
        <w:t>деление числа 0 и невозможность деления на 0;</w:t>
      </w:r>
    </w:p>
    <w:p w:rsidR="00784C8D" w:rsidRPr="009D3D17" w:rsidRDefault="00784C8D" w:rsidP="00784C8D">
      <w:pPr>
        <w:rPr>
          <w:rFonts w:eastAsia="Calibri"/>
        </w:rPr>
      </w:pPr>
      <w:r w:rsidRPr="009D3D17">
        <w:rPr>
          <w:rFonts w:eastAsia="Calibri"/>
        </w:rPr>
        <w:t>переместительное и сочетательное свойства умножения, распределительное свойство умножения относительно сложения;</w:t>
      </w:r>
    </w:p>
    <w:p w:rsidR="00784C8D" w:rsidRPr="009D3D17" w:rsidRDefault="00784C8D" w:rsidP="00784C8D">
      <w:pPr>
        <w:rPr>
          <w:rFonts w:eastAsia="Calibri"/>
        </w:rPr>
      </w:pPr>
      <w:r w:rsidRPr="009D3D17">
        <w:rPr>
          <w:rFonts w:eastAsia="Calibri"/>
        </w:rPr>
        <w:t>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w:t>
      </w:r>
    </w:p>
    <w:p w:rsidR="00784C8D" w:rsidRPr="009D3D17" w:rsidRDefault="00784C8D" w:rsidP="00784C8D">
      <w:pPr>
        <w:rPr>
          <w:rFonts w:eastAsia="Calibri"/>
        </w:rPr>
      </w:pPr>
      <w:r w:rsidRPr="009D3D17">
        <w:rPr>
          <w:rFonts w:eastAsia="Calibri"/>
        </w:rPr>
        <w:t>взаимосвязь между компонентами и результатами умножения и деления;</w:t>
      </w:r>
    </w:p>
    <w:p w:rsidR="00784C8D" w:rsidRPr="009D3D17" w:rsidRDefault="00784C8D" w:rsidP="00784C8D">
      <w:pPr>
        <w:rPr>
          <w:rFonts w:eastAsia="Calibri"/>
        </w:rPr>
      </w:pPr>
      <w:r w:rsidRPr="009D3D17">
        <w:rPr>
          <w:rFonts w:eastAsia="Calibri"/>
        </w:rPr>
        <w:t>способы проверки умножения и деления.</w:t>
      </w:r>
    </w:p>
    <w:p w:rsidR="00784C8D" w:rsidRPr="009D3D17" w:rsidRDefault="00784C8D" w:rsidP="00784C8D">
      <w:pPr>
        <w:rPr>
          <w:rFonts w:eastAsia="Calibri"/>
        </w:rPr>
      </w:pPr>
      <w:r w:rsidRPr="009D3D17">
        <w:rPr>
          <w:rFonts w:eastAsia="Calibri"/>
        </w:rPr>
        <w:t>Решение уравнений вида, на основе взаимосвязей между компонентами и результатами действий.</w:t>
      </w:r>
    </w:p>
    <w:p w:rsidR="00784C8D" w:rsidRPr="009D3D17" w:rsidRDefault="00784C8D" w:rsidP="00784C8D">
      <w:pPr>
        <w:rPr>
          <w:rFonts w:eastAsia="Calibri"/>
        </w:rPr>
      </w:pPr>
      <w:r w:rsidRPr="009D3D17">
        <w:rPr>
          <w:rFonts w:eastAsia="Calibri"/>
        </w:rPr>
        <w:t>Устное умножение и деление на однозначное число в случаях, сводимых к действиям в пределах 100; умножение и деление на 10, 100, 1000.</w:t>
      </w:r>
    </w:p>
    <w:p w:rsidR="00784C8D" w:rsidRPr="009D3D17" w:rsidRDefault="00784C8D" w:rsidP="00784C8D">
      <w:pPr>
        <w:rPr>
          <w:rFonts w:eastAsia="Calibri"/>
        </w:rPr>
      </w:pPr>
      <w:r w:rsidRPr="009D3D17">
        <w:rPr>
          <w:rFonts w:eastAsia="Calibri"/>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784C8D" w:rsidRPr="009D3D17" w:rsidRDefault="00784C8D" w:rsidP="00784C8D">
      <w:pPr>
        <w:rPr>
          <w:rFonts w:eastAsia="Calibri"/>
        </w:rPr>
      </w:pPr>
      <w:r w:rsidRPr="009D3D17">
        <w:rPr>
          <w:rFonts w:eastAsia="Calibri"/>
        </w:rPr>
        <w:t>Умножение и деление значений величин на однозначное число.</w:t>
      </w:r>
    </w:p>
    <w:p w:rsidR="00784C8D" w:rsidRPr="009D3D17" w:rsidRDefault="00784C8D" w:rsidP="00784C8D">
      <w:pPr>
        <w:rPr>
          <w:rFonts w:eastAsia="Calibri"/>
        </w:rPr>
      </w:pPr>
      <w:r w:rsidRPr="009D3D17">
        <w:rPr>
          <w:rFonts w:eastAsia="Calibri"/>
        </w:rPr>
        <w:t>Связь между величинами (скорость, время, расстояние; масса одного предмета, количество предметов, масса всех предметов и др.).</w:t>
      </w:r>
    </w:p>
    <w:p w:rsidR="00784C8D" w:rsidRPr="009D3D17" w:rsidRDefault="00784C8D" w:rsidP="00784C8D">
      <w:pPr>
        <w:rPr>
          <w:rFonts w:eastAsia="Calibri"/>
        </w:rPr>
      </w:pPr>
      <w:r w:rsidRPr="009D3D17">
        <w:rPr>
          <w:rFonts w:eastAsia="Calibri"/>
        </w:rPr>
        <w:t>Практическая работа. Построение прямоугольного треугольника и прямоугольника на нелинованной бумаге.</w:t>
      </w:r>
    </w:p>
    <w:p w:rsidR="00784C8D" w:rsidRPr="009D3D17" w:rsidRDefault="00784C8D" w:rsidP="00784C8D">
      <w:pPr>
        <w:rPr>
          <w:rFonts w:eastAsia="Calibri"/>
        </w:rPr>
      </w:pPr>
      <w:r w:rsidRPr="009D3D17">
        <w:rPr>
          <w:rFonts w:eastAsia="Calibri"/>
        </w:rPr>
        <w:t>Итоговое повторение – (9ч.)</w:t>
      </w:r>
    </w:p>
    <w:p w:rsidR="00784C8D" w:rsidRPr="009D3D17" w:rsidRDefault="00784C8D" w:rsidP="00784C8D">
      <w:pPr>
        <w:rPr>
          <w:rFonts w:eastAsia="Calibri"/>
        </w:rPr>
      </w:pPr>
      <w:r w:rsidRPr="009D3D17">
        <w:rPr>
          <w:rFonts w:eastAsia="Calibri"/>
        </w:rPr>
        <w:t>Нумерация многозначных чисел. Арифметические действия. Порядок выполнения действий.</w:t>
      </w:r>
    </w:p>
    <w:p w:rsidR="00784C8D" w:rsidRPr="009D3D17" w:rsidRDefault="00784C8D" w:rsidP="00784C8D">
      <w:pPr>
        <w:rPr>
          <w:rFonts w:eastAsia="Calibri"/>
        </w:rPr>
      </w:pPr>
      <w:r w:rsidRPr="009D3D17">
        <w:rPr>
          <w:rFonts w:eastAsia="Calibri"/>
        </w:rPr>
        <w:lastRenderedPageBreak/>
        <w:t>Выражение. Равенство. Неравенство. Уравнение. Величины. Геометрические фигуры. Доли.</w:t>
      </w:r>
    </w:p>
    <w:p w:rsidR="00784C8D" w:rsidRPr="009D3D17" w:rsidRDefault="00784C8D" w:rsidP="00784C8D">
      <w:pPr>
        <w:rPr>
          <w:rFonts w:eastAsia="Calibri"/>
        </w:rPr>
      </w:pPr>
      <w:r w:rsidRPr="009D3D17">
        <w:rPr>
          <w:rFonts w:eastAsia="Calibri"/>
        </w:rPr>
        <w:t>Решение задач изученных видов.</w:t>
      </w:r>
    </w:p>
    <w:p w:rsidR="00784C8D" w:rsidRPr="009D3D17" w:rsidRDefault="00784C8D" w:rsidP="00784C8D">
      <w:pPr>
        <w:rPr>
          <w:rFonts w:eastAsia="Calibri"/>
        </w:rPr>
      </w:pPr>
    </w:p>
    <w:tbl>
      <w:tblPr>
        <w:tblW w:w="10065" w:type="dxa"/>
        <w:tblInd w:w="108" w:type="dxa"/>
        <w:tblLayout w:type="fixed"/>
        <w:tblLook w:val="04A0" w:firstRow="1" w:lastRow="0" w:firstColumn="1" w:lastColumn="0" w:noHBand="0" w:noVBand="1"/>
      </w:tblPr>
      <w:tblGrid>
        <w:gridCol w:w="3367"/>
        <w:gridCol w:w="1136"/>
        <w:gridCol w:w="1641"/>
        <w:gridCol w:w="1617"/>
        <w:gridCol w:w="2304"/>
      </w:tblGrid>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Темы разделов</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Всего часов</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Проверочная работа</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Контрольный устный счет</w:t>
            </w: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Контрольная работа</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Числа от 1 – 1000 (продолжение) Арифметические действия</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15ч.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2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Числа, которые больше 1000. Нумерация</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11ч.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2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Величины</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12 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1ч.</w:t>
            </w: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Сложение и вычитание</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12 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Умножение и деление</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77 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6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2 ч.</w:t>
            </w: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6 ч.</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Итоговое повторение</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9 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Промежуточная аттестация</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 ч.</w:t>
            </w:r>
          </w:p>
        </w:tc>
      </w:tr>
      <w:tr w:rsidR="00784C8D" w:rsidRPr="009D3D17" w:rsidTr="00EF7950">
        <w:tc>
          <w:tcPr>
            <w:tcW w:w="336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Итого:</w:t>
            </w:r>
          </w:p>
        </w:tc>
        <w:tc>
          <w:tcPr>
            <w:tcW w:w="1136"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136 ч</w:t>
            </w:r>
          </w:p>
        </w:tc>
        <w:tc>
          <w:tcPr>
            <w:tcW w:w="1641"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12 ч</w:t>
            </w:r>
          </w:p>
        </w:tc>
        <w:tc>
          <w:tcPr>
            <w:tcW w:w="1617"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4 ч</w:t>
            </w:r>
          </w:p>
        </w:tc>
        <w:tc>
          <w:tcPr>
            <w:tcW w:w="2304" w:type="dxa"/>
            <w:tcBorders>
              <w:top w:val="single" w:sz="4" w:space="0" w:color="000000"/>
              <w:left w:val="single" w:sz="4" w:space="0" w:color="000000"/>
              <w:bottom w:val="single" w:sz="4" w:space="0" w:color="000000"/>
              <w:right w:val="single" w:sz="4" w:space="0" w:color="000000"/>
            </w:tcBorders>
          </w:tcPr>
          <w:p w:rsidR="00784C8D" w:rsidRPr="009D3D17" w:rsidRDefault="00784C8D" w:rsidP="00EF7950">
            <w:pPr>
              <w:rPr>
                <w:rFonts w:eastAsia="Calibri"/>
              </w:rPr>
            </w:pPr>
            <w:r w:rsidRPr="009D3D17">
              <w:rPr>
                <w:rFonts w:eastAsia="Calibri"/>
              </w:rPr>
              <w:t>10 ч</w:t>
            </w:r>
          </w:p>
        </w:tc>
      </w:tr>
    </w:tbl>
    <w:p w:rsidR="00784C8D" w:rsidRPr="009D3D17" w:rsidRDefault="00784C8D" w:rsidP="00784C8D"/>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Тематическое планирование</w:t>
      </w:r>
    </w:p>
    <w:tbl>
      <w:tblPr>
        <w:tblW w:w="10065" w:type="dxa"/>
        <w:tblInd w:w="108" w:type="dxa"/>
        <w:tblLayout w:type="fixed"/>
        <w:tblLook w:val="0480" w:firstRow="0" w:lastRow="0" w:firstColumn="1" w:lastColumn="0" w:noHBand="0" w:noVBand="1"/>
      </w:tblPr>
      <w:tblGrid>
        <w:gridCol w:w="708"/>
        <w:gridCol w:w="144"/>
        <w:gridCol w:w="3259"/>
        <w:gridCol w:w="1985"/>
        <w:gridCol w:w="3969"/>
      </w:tblGrid>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урока</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Тема урока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Кол-во часов</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Характеристика деятельности учащегося</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Числа от 1 до 1000 (15 часов)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Нумерация. Счет предметов. Разряды</w:t>
            </w:r>
          </w:p>
          <w:p w:rsidR="00784C8D" w:rsidRPr="009D3D17" w:rsidRDefault="00784C8D" w:rsidP="00EF7950">
            <w:pPr>
              <w:rPr>
                <w:rFonts w:eastAsia="Calibri"/>
              </w:rPr>
            </w:pPr>
            <w:r w:rsidRPr="009D3D17">
              <w:rPr>
                <w:rFonts w:eastAsia="Calibri"/>
              </w:rPr>
              <w:t>Урок - путешествие</w:t>
            </w:r>
          </w:p>
          <w:p w:rsidR="00784C8D" w:rsidRPr="009D3D17" w:rsidRDefault="00784C8D" w:rsidP="00EF7950">
            <w:pPr>
              <w:rPr>
                <w:rFonts w:eastAsia="Calibri"/>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Повторяют образование трехзначных чисел и их разряды, сравнивают их, решают простые и составные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Порядок выполнения действий в числовых выражениях. Сложение и вычитание.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Определяют  порядок выполнения дейст</w:t>
            </w:r>
            <w:r w:rsidRPr="009D3D17">
              <w:rPr>
                <w:rFonts w:eastAsia="Calibri"/>
              </w:rPr>
              <w:softHyphen/>
              <w:t>вий в числовых вы</w:t>
            </w:r>
            <w:r w:rsidRPr="009D3D17">
              <w:rPr>
                <w:rFonts w:eastAsia="Calibri"/>
              </w:rPr>
              <w:softHyphen/>
              <w:t>ражениях и находят их значение, решают составные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Нахождение суммы нескольких слагаемых.</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Знакомятся с разными способами нахождения суммы нескольких слагаемых, решают задачи и уравнения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Алгоритм письменного вычитания трехзначных чисел.</w:t>
            </w:r>
          </w:p>
          <w:p w:rsidR="00784C8D" w:rsidRPr="009D3D17" w:rsidRDefault="00784C8D" w:rsidP="00EF7950">
            <w:pPr>
              <w:rPr>
                <w:rFonts w:eastAsia="Calibri"/>
              </w:rPr>
            </w:pPr>
            <w:r w:rsidRPr="009D3D17">
              <w:rPr>
                <w:rFonts w:eastAsia="Calibri"/>
              </w:rPr>
              <w:t>Урок- поиска истины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вычитание трехзначных чисел, находят значений  чи</w:t>
            </w:r>
            <w:r w:rsidRPr="009D3D17">
              <w:rPr>
                <w:rFonts w:eastAsia="Calibri"/>
              </w:rPr>
              <w:softHyphen/>
              <w:t>словых выражений  со скобками и без них, сравнивают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Приемы письменного умножения  трехзначных чисел на однозначное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Оценивают знания по повторению</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Приемы письменного умножения однозначных чисел на трехзначные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приемы письменного умножения трехзначных чисел на однознач</w:t>
            </w:r>
            <w:r w:rsidRPr="009D3D17">
              <w:rPr>
                <w:rFonts w:eastAsia="Calibri"/>
              </w:rPr>
              <w:softHyphen/>
              <w:t>ные,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Приемы письменного деления на однозначное число</w:t>
            </w:r>
          </w:p>
          <w:p w:rsidR="00784C8D" w:rsidRPr="009D3D17" w:rsidRDefault="00784C8D" w:rsidP="00EF7950">
            <w:pPr>
              <w:rPr>
                <w:rFonts w:eastAsia="Calibri"/>
              </w:rPr>
            </w:pPr>
            <w:r w:rsidRPr="009D3D17">
              <w:rPr>
                <w:rFonts w:eastAsia="Calibri"/>
              </w:rPr>
              <w:t>Урок- обобщения</w:t>
            </w:r>
          </w:p>
        </w:tc>
        <w:tc>
          <w:tcPr>
            <w:tcW w:w="1985"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Используют  переместительное</w:t>
            </w:r>
          </w:p>
          <w:p w:rsidR="00784C8D" w:rsidRPr="009D3D17" w:rsidRDefault="00784C8D" w:rsidP="00EF7950">
            <w:pPr>
              <w:rPr>
                <w:rFonts w:eastAsia="Calibri"/>
              </w:rPr>
            </w:pPr>
            <w:r w:rsidRPr="009D3D17">
              <w:rPr>
                <w:rFonts w:eastAsia="Calibri"/>
              </w:rPr>
              <w:t>свойство умноже</w:t>
            </w:r>
            <w:r w:rsidRPr="009D3D17">
              <w:rPr>
                <w:rFonts w:eastAsia="Calibri"/>
              </w:rPr>
              <w:softHyphen/>
              <w:t>ния однознач</w:t>
            </w:r>
            <w:r w:rsidRPr="009D3D17">
              <w:rPr>
                <w:rFonts w:eastAsia="Calibri"/>
              </w:rPr>
              <w:softHyphen/>
              <w:t>ных чисел на трехзначные</w:t>
            </w:r>
          </w:p>
        </w:tc>
      </w:tr>
      <w:tr w:rsidR="00784C8D" w:rsidRPr="009D3D17" w:rsidTr="00EF7950">
        <w:tc>
          <w:tcPr>
            <w:tcW w:w="852" w:type="dxa"/>
            <w:gridSpan w:val="2"/>
            <w:tcBorders>
              <w:top w:val="single" w:sz="4" w:space="0" w:color="000001"/>
              <w:left w:val="single" w:sz="4" w:space="0" w:color="000001"/>
              <w:bottom w:val="single" w:sz="4" w:space="0" w:color="auto"/>
              <w:right w:val="single" w:sz="4" w:space="0" w:color="000001"/>
            </w:tcBorders>
            <w:shd w:val="clear" w:color="auto" w:fill="auto"/>
          </w:tcPr>
          <w:p w:rsidR="00784C8D" w:rsidRPr="009D3D17" w:rsidRDefault="00784C8D" w:rsidP="00EF7950">
            <w:pPr>
              <w:rPr>
                <w:rFonts w:eastAsia="Calibri"/>
              </w:rPr>
            </w:pPr>
            <w:r w:rsidRPr="009D3D17">
              <w:rPr>
                <w:rFonts w:eastAsia="Calibri"/>
              </w:rPr>
              <w:t>8</w:t>
            </w:r>
          </w:p>
        </w:tc>
        <w:tc>
          <w:tcPr>
            <w:tcW w:w="3259" w:type="dxa"/>
            <w:tcBorders>
              <w:top w:val="single" w:sz="4" w:space="0" w:color="000001"/>
              <w:left w:val="single" w:sz="4" w:space="0" w:color="000001"/>
              <w:bottom w:val="single" w:sz="4" w:space="0" w:color="auto"/>
              <w:right w:val="single" w:sz="4" w:space="0" w:color="000001"/>
            </w:tcBorders>
            <w:shd w:val="clear" w:color="auto" w:fill="auto"/>
          </w:tcPr>
          <w:p w:rsidR="00784C8D" w:rsidRPr="009D3D17" w:rsidRDefault="00784C8D" w:rsidP="00EF7950">
            <w:pPr>
              <w:rPr>
                <w:rFonts w:eastAsia="Calibri"/>
              </w:rPr>
            </w:pPr>
            <w:r w:rsidRPr="009D3D17">
              <w:rPr>
                <w:rFonts w:eastAsia="Calibri"/>
              </w:rPr>
              <w:t>Входная проверочная работа</w:t>
            </w:r>
          </w:p>
        </w:tc>
        <w:tc>
          <w:tcPr>
            <w:tcW w:w="1985" w:type="dxa"/>
            <w:tcBorders>
              <w:top w:val="single" w:sz="4" w:space="0" w:color="000001"/>
              <w:left w:val="single" w:sz="4" w:space="0" w:color="000001"/>
              <w:bottom w:val="single" w:sz="4" w:space="0" w:color="auto"/>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auto"/>
              <w:right w:val="single" w:sz="4" w:space="0" w:color="000001"/>
            </w:tcBorders>
            <w:shd w:val="clear" w:color="auto" w:fill="auto"/>
          </w:tcPr>
          <w:p w:rsidR="00784C8D" w:rsidRPr="009D3D17" w:rsidRDefault="00784C8D" w:rsidP="00EF7950">
            <w:pPr>
              <w:rPr>
                <w:rFonts w:eastAsia="Calibri"/>
              </w:rPr>
            </w:pPr>
            <w:r w:rsidRPr="009D3D17">
              <w:rPr>
                <w:rFonts w:eastAsia="Calibri"/>
              </w:rPr>
              <w:t>Пользуются изученной математической терминологией, решать текстовые за</w:t>
            </w:r>
            <w:r w:rsidRPr="009D3D17">
              <w:rPr>
                <w:rFonts w:eastAsia="Calibri"/>
              </w:rPr>
              <w:softHyphen/>
              <w:t>дачи разными способами, выполняют приемы письменного умножения трехзнач</w:t>
            </w:r>
            <w:r w:rsidRPr="009D3D17">
              <w:rPr>
                <w:rFonts w:eastAsia="Calibri"/>
              </w:rPr>
              <w:softHyphen/>
              <w:t>ных чисел на одно</w:t>
            </w:r>
            <w:r w:rsidRPr="009D3D17">
              <w:rPr>
                <w:rFonts w:eastAsia="Calibri"/>
              </w:rPr>
              <w:softHyphen/>
              <w:t>значные</w:t>
            </w:r>
          </w:p>
        </w:tc>
      </w:tr>
      <w:tr w:rsidR="00784C8D" w:rsidRPr="009D3D17" w:rsidTr="00EF7950">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9</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Письменное деление трехзначных чисел на однозначные числа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10</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Письменное деление на однозначное число.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11</w:t>
            </w:r>
          </w:p>
        </w:tc>
        <w:tc>
          <w:tcPr>
            <w:tcW w:w="3259"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Деление трехзначного числа на однозначное, когда в записи частного есть нуль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84C8D" w:rsidRPr="009D3D17" w:rsidRDefault="00784C8D" w:rsidP="00EF7950">
            <w:pPr>
              <w:rPr>
                <w:rFonts w:eastAsia="Calibri"/>
              </w:rPr>
            </w:pPr>
            <w:r w:rsidRPr="009D3D17">
              <w:rPr>
                <w:rFonts w:eastAsia="Calibri"/>
              </w:rPr>
              <w:t>Выполняют деление многозначных чисел на однозначное, когда в частном появляются нули, наблюдают, сравнивают, обобщают, решают задачи</w:t>
            </w:r>
          </w:p>
        </w:tc>
      </w:tr>
      <w:tr w:rsidR="00784C8D" w:rsidRPr="009D3D17" w:rsidTr="00EF7950">
        <w:tc>
          <w:tcPr>
            <w:tcW w:w="852" w:type="dxa"/>
            <w:gridSpan w:val="2"/>
            <w:tcBorders>
              <w:top w:val="single" w:sz="4" w:space="0" w:color="auto"/>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w:t>
            </w:r>
          </w:p>
        </w:tc>
        <w:tc>
          <w:tcPr>
            <w:tcW w:w="3259" w:type="dxa"/>
            <w:tcBorders>
              <w:top w:val="single" w:sz="4" w:space="0" w:color="auto"/>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Диаграммы</w:t>
            </w:r>
          </w:p>
          <w:p w:rsidR="00784C8D" w:rsidRPr="009D3D17" w:rsidRDefault="00784C8D" w:rsidP="00EF7950">
            <w:pPr>
              <w:rPr>
                <w:rFonts w:eastAsia="Calibri"/>
              </w:rPr>
            </w:pPr>
            <w:r w:rsidRPr="009D3D17">
              <w:rPr>
                <w:rFonts w:eastAsia="Calibri"/>
              </w:rPr>
              <w:t>Урок - фантазии</w:t>
            </w:r>
          </w:p>
        </w:tc>
        <w:tc>
          <w:tcPr>
            <w:tcW w:w="1985" w:type="dxa"/>
            <w:tcBorders>
              <w:top w:val="single" w:sz="4" w:space="0" w:color="auto"/>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auto"/>
              <w:left w:val="single" w:sz="4" w:space="0" w:color="000001"/>
              <w:bottom w:val="single" w:sz="4" w:space="0" w:color="00000A"/>
              <w:right w:val="single" w:sz="4" w:space="0" w:color="000001"/>
            </w:tcBorders>
            <w:shd w:val="clear" w:color="auto" w:fill="auto"/>
          </w:tcPr>
          <w:p w:rsidR="00784C8D" w:rsidRPr="009D3D17" w:rsidRDefault="00784C8D" w:rsidP="00EF7950">
            <w:pPr>
              <w:rPr>
                <w:rFonts w:eastAsia="Calibri"/>
              </w:rPr>
            </w:pPr>
            <w:r w:rsidRPr="009D3D17">
              <w:rPr>
                <w:rFonts w:eastAsia="Calibri"/>
              </w:rPr>
              <w:t>Знакомятся со столбчатой диаграммой, учатся читать диаграммы и переводить их в таблицы, решают задачи и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 Странички для любознательных</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A"/>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совершенствуют вычислительные навыки, выполняют решение уравнений.</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w:t>
            </w:r>
          </w:p>
          <w:p w:rsidR="00784C8D" w:rsidRPr="009D3D17" w:rsidRDefault="00784C8D" w:rsidP="00EF7950">
            <w:pPr>
              <w:rPr>
                <w:rFonts w:eastAsia="Calibri"/>
              </w:rPr>
            </w:pPr>
            <w:r w:rsidRPr="009D3D17">
              <w:rPr>
                <w:rFonts w:eastAsia="Calibri"/>
              </w:rPr>
              <w:t>Урок – путешествие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Числа, которые больше 1000. Нумерация (11 часов)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Новые счетные единицы. Класс единиц и класс тысяч</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Наблюдают над последовательностью чисел в пределах 100 000, понятия «разряды» и «классы», читают,  записывают числа, которые больше 1000,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Чтение многозначных  чисел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Запись многозначных чисел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Разрядные слагаемые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Представляют  числа в виде суммы разрядных слагаемых, решают текстовые и геометрические  задачи</w:t>
            </w:r>
          </w:p>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Сравнение чисел</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числа с опорой на порядок следования чисел при счете, совершенствуют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Увеличение (уменьшение) числа в 10, 100, 1000 раз</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увеличение и уменьшение числа в 10, 100, 1000 раз, сравнивают и решают геометрические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Нахождение общего количества единиц определенного разряда в числе.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Находят общее количество единиц какого-либо разряда в многознач</w:t>
            </w:r>
            <w:r w:rsidRPr="009D3D17">
              <w:rPr>
                <w:rFonts w:eastAsia="Calibri"/>
              </w:rPr>
              <w:softHyphen/>
              <w:t>ном числе, уменьшают и увеличивают числа в 10, 100, 1000 раз,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Класс миллионов и класс миллиардов</w:t>
            </w:r>
          </w:p>
        </w:tc>
        <w:tc>
          <w:tcPr>
            <w:tcW w:w="1985"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класс миллионов, класс миллиар</w:t>
            </w:r>
            <w:r w:rsidRPr="009D3D17">
              <w:rPr>
                <w:rFonts w:eastAsia="Calibri"/>
              </w:rPr>
              <w:softHyphen/>
              <w:t>дов; последователь</w:t>
            </w:r>
            <w:r w:rsidRPr="009D3D17">
              <w:rPr>
                <w:rFonts w:eastAsia="Calibri"/>
              </w:rPr>
              <w:softHyphen/>
              <w:t>ность чисел в пределах  100 000, читают, записы</w:t>
            </w:r>
            <w:r w:rsidRPr="009D3D17">
              <w:rPr>
                <w:rFonts w:eastAsia="Calibri"/>
              </w:rPr>
              <w:softHyphen/>
              <w:t>вают чис</w:t>
            </w:r>
            <w:r w:rsidRPr="009D3D17">
              <w:rPr>
                <w:rFonts w:eastAsia="Calibri"/>
              </w:rPr>
              <w:softHyphen/>
              <w:t>ла в пределах</w:t>
            </w:r>
          </w:p>
          <w:p w:rsidR="00784C8D" w:rsidRPr="009D3D17" w:rsidRDefault="00784C8D" w:rsidP="00EF7950">
            <w:pPr>
              <w:rPr>
                <w:rFonts w:eastAsia="Calibri"/>
              </w:rPr>
            </w:pPr>
            <w:r w:rsidRPr="009D3D17">
              <w:rPr>
                <w:rFonts w:eastAsia="Calibri"/>
              </w:rPr>
              <w:t>1 000 000, решают текстовые задачи.</w:t>
            </w:r>
          </w:p>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 решают уравнения, геометрические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«Числа, которые больше 1000. Нумерация»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0"/>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Величины (12 часов)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27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Единицы длины. Километр. Таблица единиц длины.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ве</w:t>
            </w:r>
            <w:r w:rsidRPr="009D3D17">
              <w:rPr>
                <w:rFonts w:eastAsia="Calibri"/>
              </w:rPr>
              <w:softHyphen/>
              <w:t>личины по их число</w:t>
            </w:r>
            <w:r w:rsidRPr="009D3D17">
              <w:rPr>
                <w:rFonts w:eastAsia="Calibri"/>
              </w:rPr>
              <w:softHyphen/>
              <w:t>вым значениям, выра</w:t>
            </w:r>
            <w:r w:rsidRPr="009D3D17">
              <w:rPr>
                <w:rFonts w:eastAsia="Calibri"/>
              </w:rPr>
              <w:softHyphen/>
              <w:t>жают данные величины в различных единицах, составляют таблицу единиц длины, решают задачи, числовые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Единицы площади. Квадратный километр, квадратный миллиметр.</w:t>
            </w:r>
          </w:p>
          <w:p w:rsidR="00784C8D" w:rsidRPr="009D3D17" w:rsidRDefault="00784C8D" w:rsidP="00EF7950">
            <w:pPr>
              <w:rPr>
                <w:rFonts w:eastAsia="Calibri"/>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новые единицы площади, решают задачи,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Таблица единиц площади. Контрольный устный счет</w:t>
            </w:r>
          </w:p>
          <w:p w:rsidR="00784C8D" w:rsidRPr="009D3D17" w:rsidRDefault="00784C8D" w:rsidP="00EF7950">
            <w:pPr>
              <w:rPr>
                <w:rFonts w:eastAsia="Calibri"/>
              </w:rPr>
            </w:pPr>
            <w:r w:rsidRPr="009D3D17">
              <w:rPr>
                <w:rFonts w:eastAsia="Calibri"/>
              </w:rPr>
              <w:t>Урок- путешествие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таблицу единиц</w:t>
            </w:r>
          </w:p>
          <w:p w:rsidR="00784C8D" w:rsidRPr="009D3D17" w:rsidRDefault="00784C8D" w:rsidP="00EF7950">
            <w:pPr>
              <w:rPr>
                <w:rFonts w:eastAsia="Calibri"/>
              </w:rPr>
            </w:pPr>
            <w:r w:rsidRPr="009D3D17">
              <w:rPr>
                <w:rFonts w:eastAsia="Calibri"/>
              </w:rPr>
              <w:t>площади, вычисляют периметр и площадь прямоугольника (квадрата), сравнивают  величины по их чи</w:t>
            </w:r>
            <w:r w:rsidRPr="009D3D17">
              <w:rPr>
                <w:rFonts w:eastAsia="Calibri"/>
              </w:rPr>
              <w:softHyphen/>
              <w:t>словым значениям, выражают данные ве</w:t>
            </w:r>
            <w:r w:rsidRPr="009D3D17">
              <w:rPr>
                <w:rFonts w:eastAsia="Calibri"/>
              </w:rPr>
              <w:softHyphen/>
              <w:t>личины в различных единицах</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Измерение площади фигуры с помощью палетки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прием измерения площади фигуры с помощью палетки, сравнивают ве</w:t>
            </w:r>
            <w:r w:rsidRPr="009D3D17">
              <w:rPr>
                <w:rFonts w:eastAsia="Calibri"/>
              </w:rPr>
              <w:softHyphen/>
              <w:t>личины по их число</w:t>
            </w:r>
            <w:r w:rsidRPr="009D3D17">
              <w:rPr>
                <w:rFonts w:eastAsia="Calibri"/>
              </w:rPr>
              <w:softHyphen/>
              <w:t>вым значениям, выра</w:t>
            </w:r>
            <w:r w:rsidRPr="009D3D17">
              <w:rPr>
                <w:rFonts w:eastAsia="Calibri"/>
              </w:rPr>
              <w:softHyphen/>
              <w:t>жают  данные величины в различных единицах, вычислять периметр и площадь прямоуголь</w:t>
            </w:r>
            <w:r w:rsidRPr="009D3D17">
              <w:rPr>
                <w:rFonts w:eastAsia="Calibri"/>
              </w:rPr>
              <w:softHyphen/>
              <w:t>ника, решают  тексто</w:t>
            </w:r>
            <w:r w:rsidRPr="009D3D17">
              <w:rPr>
                <w:rFonts w:eastAsia="Calibri"/>
              </w:rPr>
              <w:softHyphen/>
              <w:t>вые задачи арифметическим способом</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Единицы массы. Тонна. Центнер.</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понятие «мас</w:t>
            </w:r>
            <w:r w:rsidRPr="009D3D17">
              <w:rPr>
                <w:rFonts w:eastAsia="Calibri"/>
              </w:rPr>
              <w:softHyphen/>
              <w:t>са», единицы массы,  сравнивают ве</w:t>
            </w:r>
            <w:r w:rsidRPr="009D3D17">
              <w:rPr>
                <w:rFonts w:eastAsia="Calibri"/>
              </w:rPr>
              <w:softHyphen/>
              <w:t>личины по их число</w:t>
            </w:r>
            <w:r w:rsidRPr="009D3D17">
              <w:rPr>
                <w:rFonts w:eastAsia="Calibri"/>
              </w:rPr>
              <w:softHyphen/>
              <w:t>вым значениям; выражают данные величины в различных единицах.</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Таблица единиц массы.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Составляют таблицу единиц</w:t>
            </w:r>
          </w:p>
          <w:p w:rsidR="00784C8D" w:rsidRPr="009D3D17" w:rsidRDefault="00784C8D" w:rsidP="00EF7950">
            <w:pPr>
              <w:rPr>
                <w:rFonts w:eastAsia="Calibri"/>
              </w:rPr>
            </w:pPr>
            <w:r w:rsidRPr="009D3D17">
              <w:rPr>
                <w:rFonts w:eastAsia="Calibri"/>
              </w:rPr>
              <w:t>массы, сравнивают  ве</w:t>
            </w:r>
            <w:r w:rsidRPr="009D3D17">
              <w:rPr>
                <w:rFonts w:eastAsia="Calibri"/>
              </w:rPr>
              <w:softHyphen/>
              <w:t>личины по их число</w:t>
            </w:r>
            <w:r w:rsidRPr="009D3D17">
              <w:rPr>
                <w:rFonts w:eastAsia="Calibri"/>
              </w:rPr>
              <w:softHyphen/>
              <w:t>вым значениям, выра</w:t>
            </w:r>
            <w:r w:rsidRPr="009D3D17">
              <w:rPr>
                <w:rFonts w:eastAsia="Calibri"/>
              </w:rPr>
              <w:softHyphen/>
              <w:t>жают данные величины в различных единицах,  решают задачи арифметическим способом</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Единицы времени. Сутки. Время от 0 до 24 часов.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Уточняют и систематизируют знания об известных единицах времени: сутки, год, неделя, месяц, решают задачи и числовые выражения, ориентируются в единицах времени, преобразовывают, </w:t>
            </w:r>
            <w:r w:rsidRPr="009D3D17">
              <w:rPr>
                <w:rFonts w:eastAsia="Calibri"/>
              </w:rPr>
              <w:lastRenderedPageBreak/>
              <w:t>определяют время по часам, решают задачи на время.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34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Определение начала, конца и продолжительность события. Секунда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на определение начала, конца и продолжительность события, узнают новую единицу времени – секунда, решают задачи, числовые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Век. Таблица единиц времени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новую единицу времени – век, составляют таблицу единиц</w:t>
            </w:r>
          </w:p>
          <w:p w:rsidR="00784C8D" w:rsidRPr="009D3D17" w:rsidRDefault="00784C8D" w:rsidP="00EF7950">
            <w:pPr>
              <w:rPr>
                <w:rFonts w:eastAsia="Calibri"/>
              </w:rPr>
            </w:pPr>
            <w:r w:rsidRPr="009D3D17">
              <w:rPr>
                <w:rFonts w:eastAsia="Calibri"/>
              </w:rPr>
              <w:t>времени, сравнивают  ве</w:t>
            </w:r>
            <w:r w:rsidRPr="009D3D17">
              <w:rPr>
                <w:rFonts w:eastAsia="Calibri"/>
              </w:rPr>
              <w:softHyphen/>
              <w:t>личины по их число</w:t>
            </w:r>
            <w:r w:rsidRPr="009D3D17">
              <w:rPr>
                <w:rFonts w:eastAsia="Calibri"/>
              </w:rPr>
              <w:softHyphen/>
              <w:t>вым значениям, выра</w:t>
            </w:r>
            <w:r w:rsidRPr="009D3D17">
              <w:rPr>
                <w:rFonts w:eastAsia="Calibri"/>
              </w:rPr>
              <w:softHyphen/>
              <w:t>жают данные величины в различных единицах,  решают задачи арифметическим способом</w:t>
            </w:r>
          </w:p>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36-37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w:t>
            </w:r>
          </w:p>
          <w:p w:rsidR="00784C8D" w:rsidRPr="009D3D17" w:rsidRDefault="00784C8D" w:rsidP="00EF7950">
            <w:pPr>
              <w:rPr>
                <w:rFonts w:eastAsia="Calibri"/>
              </w:rPr>
            </w:pPr>
            <w:r w:rsidRPr="009D3D17">
              <w:rPr>
                <w:rFonts w:eastAsia="Calibri"/>
              </w:rPr>
              <w:t>Урок – путешествие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0"/>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текстовые и геометрические, задачи с величинами, числовые выражения, сравнивают и преобразовывают величины</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«Величины»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0"/>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Сложение и вычитание ( 12 часов)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Письменные приемы сложения и вычитания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письменные вычисле</w:t>
            </w:r>
            <w:r w:rsidRPr="009D3D17">
              <w:rPr>
                <w:rFonts w:eastAsia="Calibri"/>
              </w:rPr>
              <w:softHyphen/>
              <w:t>ния (сложение и вычи</w:t>
            </w:r>
            <w:r w:rsidRPr="009D3D17">
              <w:rPr>
                <w:rFonts w:eastAsia="Calibri"/>
              </w:rPr>
              <w:softHyphen/>
              <w:t>тание многозначных чисел), вычисления с нулем, пользуются изученной математи</w:t>
            </w:r>
            <w:r w:rsidRPr="009D3D17">
              <w:rPr>
                <w:rFonts w:eastAsia="Calibri"/>
              </w:rPr>
              <w:softHyphen/>
              <w:t>ческой терминологией, решают задачи</w:t>
            </w:r>
          </w:p>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 письменного вычитания для случаев вида 1000 – 124,30007-648</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Усваивают прием письменного вычитания,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уравнений вида х+15=68:2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Вспоминают правило нахождения неизвестного слагаемого,  пользуются изученной математи</w:t>
            </w:r>
            <w:r w:rsidRPr="009D3D17">
              <w:rPr>
                <w:rFonts w:eastAsia="Calibri"/>
              </w:rPr>
              <w:softHyphen/>
              <w:t>ческой терминологией, проверяют правиль</w:t>
            </w:r>
            <w:r w:rsidRPr="009D3D17">
              <w:rPr>
                <w:rFonts w:eastAsia="Calibri"/>
              </w:rPr>
              <w:softHyphen/>
              <w:t>ность выполненных вычислений</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 xml:space="preserve"> Нахождение неизвестного уменьшаемого, неизвестного вычитаемого.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43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Нахождение нескольких долей целого.</w:t>
            </w:r>
          </w:p>
          <w:p w:rsidR="00784C8D" w:rsidRPr="009D3D17" w:rsidRDefault="00784C8D" w:rsidP="00EF7950">
            <w:pPr>
              <w:rPr>
                <w:rFonts w:eastAsia="Calibri"/>
              </w:rPr>
            </w:pPr>
            <w:r w:rsidRPr="009D3D17">
              <w:rPr>
                <w:rFonts w:eastAsia="Calibri"/>
              </w:rPr>
              <w:t>Урок -  фантазии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Учатся находить несколько долей целого, решают числовые выражения и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44-45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Контрольный устный счет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числовые выражения, составляют и решают уравнения.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Сложение и вычитание величин</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Наблюдают над приемом сложения</w:t>
            </w:r>
          </w:p>
          <w:p w:rsidR="00784C8D" w:rsidRPr="009D3D17" w:rsidRDefault="00784C8D" w:rsidP="00EF7950">
            <w:pPr>
              <w:rPr>
                <w:rFonts w:eastAsia="Calibri"/>
              </w:rPr>
            </w:pPr>
            <w:r w:rsidRPr="009D3D17">
              <w:rPr>
                <w:rFonts w:eastAsia="Calibri"/>
              </w:rPr>
              <w:t>и вычитания величин, выражают величины в разных единицах,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Задачи на уменьшение и увеличение числа в несколько раз, сформулированные в косвенной форме.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нового вида, числовые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48-49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числовые выражения, геометрические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«Сложение и вычитание»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Умножение и деление (77 часов)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Умножение и его свойства. Умножение на 0 и 1.</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Используют свойства  умножения при выполнении вы</w:t>
            </w:r>
            <w:r w:rsidRPr="009D3D17">
              <w:rPr>
                <w:rFonts w:eastAsia="Calibri"/>
              </w:rPr>
              <w:softHyphen/>
              <w:t>числений, умноже</w:t>
            </w:r>
            <w:r w:rsidRPr="009D3D17">
              <w:rPr>
                <w:rFonts w:eastAsia="Calibri"/>
              </w:rPr>
              <w:softHyphen/>
              <w:t>ние на 0, на 1,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Письменные приемы умножения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  письменные приемы умножения, проверяют правильность выпол</w:t>
            </w:r>
            <w:r w:rsidRPr="009D3D17">
              <w:rPr>
                <w:rFonts w:eastAsia="Calibri"/>
              </w:rPr>
              <w:softHyphen/>
              <w:t>ненных вычислений, решают  текстовые за</w:t>
            </w:r>
            <w:r w:rsidRPr="009D3D17">
              <w:rPr>
                <w:rFonts w:eastAsia="Calibri"/>
              </w:rPr>
              <w:softHyphen/>
              <w:t>дачи арифметическим способом</w:t>
            </w:r>
          </w:p>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53-54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Письменные приемы умножения для случаев вида 4037*4</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Умножение чисел, запись которых заканчивается нулями.</w:t>
            </w:r>
          </w:p>
          <w:p w:rsidR="00784C8D" w:rsidRPr="009D3D17" w:rsidRDefault="00784C8D" w:rsidP="00EF7950">
            <w:pPr>
              <w:rPr>
                <w:rFonts w:eastAsia="Calibri"/>
              </w:rPr>
            </w:pPr>
            <w:r w:rsidRPr="009D3D17">
              <w:rPr>
                <w:rFonts w:eastAsia="Calibri"/>
              </w:rPr>
              <w:t>Урок – поиска истины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прием умножения многозначного числа, оканчивающегося нулями, на однозначное число,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уравнений вида х*8=26+70</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Вспоминают правило нахождения неизвестного множителя, решают тексто</w:t>
            </w:r>
            <w:r w:rsidRPr="009D3D17">
              <w:rPr>
                <w:rFonts w:eastAsia="Calibri"/>
              </w:rPr>
              <w:softHyphen/>
              <w:t>вые задачи арифмети</w:t>
            </w:r>
            <w:r w:rsidRPr="009D3D17">
              <w:rPr>
                <w:rFonts w:eastAsia="Calibri"/>
              </w:rPr>
              <w:softHyphen/>
              <w:t xml:space="preserve">ческим </w:t>
            </w:r>
            <w:r w:rsidRPr="009D3D17">
              <w:rPr>
                <w:rFonts w:eastAsia="Calibri"/>
              </w:rPr>
              <w:lastRenderedPageBreak/>
              <w:t>способом, вы</w:t>
            </w:r>
            <w:r w:rsidRPr="009D3D17">
              <w:rPr>
                <w:rFonts w:eastAsia="Calibri"/>
              </w:rPr>
              <w:softHyphen/>
              <w:t>числяют  значение чи</w:t>
            </w:r>
            <w:r w:rsidRPr="009D3D17">
              <w:rPr>
                <w:rFonts w:eastAsia="Calibri"/>
              </w:rPr>
              <w:softHyphen/>
              <w:t>слового выражения, содержащего 2-3 дей</w:t>
            </w:r>
            <w:r w:rsidRPr="009D3D17">
              <w:rPr>
                <w:rFonts w:eastAsia="Calibri"/>
              </w:rPr>
              <w:softHyphen/>
              <w:t>ствия (со скобками и без них),</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57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с числами 0 и 1.</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Повторяют и обобщают знания о действии деления, об особенностях деления с числами 0 и 1,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Письменные приемы деления многозначных чисел на однозначное.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письменные приемы деления, решают задачи и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59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Приемы письменного деления</w:t>
            </w:r>
          </w:p>
          <w:p w:rsidR="00784C8D" w:rsidRPr="009D3D17" w:rsidRDefault="00784C8D" w:rsidP="00EF7950">
            <w:pPr>
              <w:rPr>
                <w:rFonts w:eastAsia="Calibri"/>
              </w:rPr>
            </w:pPr>
            <w:r w:rsidRPr="009D3D17">
              <w:rPr>
                <w:rFonts w:eastAsia="Calibri"/>
              </w:rPr>
              <w:t>Урок-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Сравнивают письменные приемы деления, решают задачи и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в косвенной форме на увеличение (уменьшение) в несколько раз.</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тек</w:t>
            </w:r>
            <w:r w:rsidRPr="009D3D17">
              <w:rPr>
                <w:rFonts w:eastAsia="Calibri"/>
              </w:rPr>
              <w:softHyphen/>
              <w:t>стовые  задачи ариф</w:t>
            </w:r>
            <w:r w:rsidRPr="009D3D17">
              <w:rPr>
                <w:rFonts w:eastAsia="Calibri"/>
              </w:rPr>
              <w:softHyphen/>
              <w:t>метическим спосо</w:t>
            </w:r>
            <w:r w:rsidRPr="009D3D17">
              <w:rPr>
                <w:rFonts w:eastAsia="Calibri"/>
              </w:rPr>
              <w:softHyphen/>
              <w:t>бом. Отношения ~ «больше в...», «меньше в..»</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Вспоминают правила нахождения неизвестного делимого, неизвестного делителя, решают тексто</w:t>
            </w:r>
            <w:r w:rsidRPr="009D3D17">
              <w:rPr>
                <w:rFonts w:eastAsia="Calibri"/>
              </w:rPr>
              <w:softHyphen/>
              <w:t>вые задачи арифмети</w:t>
            </w:r>
            <w:r w:rsidRPr="009D3D17">
              <w:rPr>
                <w:rFonts w:eastAsia="Calibri"/>
              </w:rPr>
              <w:softHyphen/>
              <w:t>ческим способом</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Задачи на пропорциональное деление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текстовые задачи арифмети</w:t>
            </w:r>
            <w:r w:rsidRPr="009D3D17">
              <w:rPr>
                <w:rFonts w:eastAsia="Calibri"/>
              </w:rPr>
              <w:softHyphen/>
              <w:t>ческим способом, вы</w:t>
            </w:r>
            <w:r w:rsidRPr="009D3D17">
              <w:rPr>
                <w:rFonts w:eastAsia="Calibri"/>
              </w:rPr>
              <w:softHyphen/>
              <w:t>числяют значение чи</w:t>
            </w:r>
            <w:r w:rsidRPr="009D3D17">
              <w:rPr>
                <w:rFonts w:eastAsia="Calibri"/>
              </w:rPr>
              <w:softHyphen/>
              <w:t>слового выражения, содержащего 2-3 дей</w:t>
            </w:r>
            <w:r w:rsidRPr="009D3D17">
              <w:rPr>
                <w:rFonts w:eastAsia="Calibri"/>
              </w:rPr>
              <w:softHyphen/>
              <w:t>ствия (со скобками и без них)</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многозначных чисел на однозначное, когда в записи частного есть нули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деление</w:t>
            </w:r>
          </w:p>
          <w:p w:rsidR="00784C8D" w:rsidRPr="009D3D17" w:rsidRDefault="00784C8D" w:rsidP="00EF7950">
            <w:pPr>
              <w:rPr>
                <w:rFonts w:eastAsia="Calibri"/>
              </w:rPr>
            </w:pPr>
            <w:r w:rsidRPr="009D3D17">
              <w:rPr>
                <w:rFonts w:eastAsia="Calibri"/>
              </w:rPr>
              <w:t>многозначных чисел на однозначные, когда в записи частного есть нули, решают задачи, числовые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многозначных чисел на однозначные.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65-67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путешествия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68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«Умножение и деление на однозначное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69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w:t>
            </w:r>
          </w:p>
          <w:p w:rsidR="00784C8D" w:rsidRPr="009D3D17" w:rsidRDefault="00784C8D" w:rsidP="00EF7950">
            <w:pPr>
              <w:rPr>
                <w:rFonts w:eastAsia="Calibri"/>
              </w:rPr>
            </w:pPr>
            <w:r w:rsidRPr="009D3D17">
              <w:rPr>
                <w:rFonts w:eastAsia="Calibri"/>
              </w:rPr>
              <w:t>(2 часть)</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Скорость. Время. Расстояние.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понятие «ско</w:t>
            </w:r>
            <w:r w:rsidRPr="009D3D17">
              <w:rPr>
                <w:rFonts w:eastAsia="Calibri"/>
              </w:rPr>
              <w:softHyphen/>
              <w:t>рость», единицы ско</w:t>
            </w:r>
            <w:r w:rsidRPr="009D3D17">
              <w:rPr>
                <w:rFonts w:eastAsia="Calibri"/>
              </w:rPr>
              <w:softHyphen/>
              <w:t>рости, пользуются изученной математи</w:t>
            </w:r>
            <w:r w:rsidRPr="009D3D17">
              <w:rPr>
                <w:rFonts w:eastAsia="Calibri"/>
              </w:rPr>
              <w:softHyphen/>
              <w:t>ческой терминологией, устанавливают  зави</w:t>
            </w:r>
            <w:r w:rsidRPr="009D3D17">
              <w:rPr>
                <w:rFonts w:eastAsia="Calibri"/>
              </w:rPr>
              <w:softHyphen/>
              <w:t>симость  между ве</w:t>
            </w:r>
            <w:r w:rsidRPr="009D3D17">
              <w:rPr>
                <w:rFonts w:eastAsia="Calibri"/>
              </w:rPr>
              <w:softHyphen/>
              <w:t>личинами, характе</w:t>
            </w:r>
            <w:r w:rsidRPr="009D3D17">
              <w:rPr>
                <w:rFonts w:eastAsia="Calibri"/>
              </w:rPr>
              <w:softHyphen/>
              <w:t>ризующими процес</w:t>
            </w:r>
            <w:r w:rsidRPr="009D3D17">
              <w:rPr>
                <w:rFonts w:eastAsia="Calibri"/>
              </w:rPr>
              <w:softHyphen/>
              <w:t>сы движения (прой</w:t>
            </w:r>
            <w:r w:rsidRPr="009D3D17">
              <w:rPr>
                <w:rFonts w:eastAsia="Calibri"/>
              </w:rPr>
              <w:softHyphen/>
              <w:t>денный путь, время, скорость)</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Взаимосвязь между скоростью, временем, расстоянием.</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72-74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на движение.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Умножение числа на произведение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Используют  свойства арифметиче</w:t>
            </w:r>
            <w:r w:rsidRPr="009D3D17">
              <w:rPr>
                <w:rFonts w:eastAsia="Calibri"/>
              </w:rPr>
              <w:softHyphen/>
              <w:t>ских действий при выполнении вычис</w:t>
            </w:r>
            <w:r w:rsidRPr="009D3D17">
              <w:rPr>
                <w:rFonts w:eastAsia="Calibri"/>
              </w:rPr>
              <w:softHyphen/>
              <w:t>лений, умножение чисел,  соответствующие термины</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76-77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умножение на числа, оканчивающиеся нулями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умножение на числа, оканчивающиеся  ну</w:t>
            </w:r>
            <w:r w:rsidRPr="009D3D17">
              <w:rPr>
                <w:rFonts w:eastAsia="Calibri"/>
              </w:rPr>
              <w:softHyphen/>
              <w:t>лями, решают задачи, выполняют задания логического мышления.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умножение двух чисел, оканчивающихся нулями,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rPr>
          <w:trHeight w:val="1765"/>
        </w:trPr>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79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на встречное движение</w:t>
            </w:r>
          </w:p>
          <w:p w:rsidR="00784C8D" w:rsidRPr="009D3D17" w:rsidRDefault="00784C8D" w:rsidP="00EF7950">
            <w:pPr>
              <w:rPr>
                <w:rFonts w:eastAsia="Calibri"/>
              </w:rPr>
            </w:pPr>
            <w:r w:rsidRPr="009D3D17">
              <w:rPr>
                <w:rFonts w:eastAsia="Calibri"/>
              </w:rPr>
              <w:t>Урок - творчества</w:t>
            </w:r>
          </w:p>
          <w:p w:rsidR="00784C8D" w:rsidRPr="009D3D17" w:rsidRDefault="00784C8D" w:rsidP="00EF7950">
            <w:pPr>
              <w:rPr>
                <w:rFonts w:eastAsia="Calibri"/>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Устанавливают зависимость  между ве</w:t>
            </w:r>
            <w:r w:rsidRPr="009D3D17">
              <w:rPr>
                <w:rFonts w:eastAsia="Calibri"/>
              </w:rPr>
              <w:softHyphen/>
              <w:t>личинами, характе</w:t>
            </w:r>
            <w:r w:rsidRPr="009D3D17">
              <w:rPr>
                <w:rFonts w:eastAsia="Calibri"/>
              </w:rPr>
              <w:softHyphen/>
              <w:t>ризующими процесс движения (пройден</w:t>
            </w:r>
            <w:r w:rsidRPr="009D3D17">
              <w:rPr>
                <w:rFonts w:eastAsia="Calibri"/>
              </w:rPr>
              <w:softHyphen/>
              <w:t>ный путь, расстоя</w:t>
            </w:r>
            <w:r w:rsidRPr="009D3D17">
              <w:rPr>
                <w:rFonts w:eastAsia="Calibri"/>
              </w:rPr>
              <w:softHyphen/>
              <w:t>ние, время), работают над вычислительными навыками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Перестановка и группировка множителей. Контрольный устный  счет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Переставляют и группируют</w:t>
            </w:r>
          </w:p>
          <w:p w:rsidR="00784C8D" w:rsidRPr="009D3D17" w:rsidRDefault="00784C8D" w:rsidP="00EF7950">
            <w:pPr>
              <w:rPr>
                <w:rFonts w:eastAsia="Calibri"/>
              </w:rPr>
            </w:pPr>
            <w:r w:rsidRPr="009D3D17">
              <w:rPr>
                <w:rFonts w:eastAsia="Calibri"/>
              </w:rPr>
              <w:t>множители в произведении, называют конкретный смысл умножения и деления, компонентов и результатов умноже</w:t>
            </w:r>
            <w:r w:rsidRPr="009D3D17">
              <w:rPr>
                <w:rFonts w:eastAsia="Calibri"/>
              </w:rPr>
              <w:softHyphen/>
              <w:t>ния и деления, связи между результатами и компонентами умно</w:t>
            </w:r>
            <w:r w:rsidRPr="009D3D17">
              <w:rPr>
                <w:rFonts w:eastAsia="Calibri"/>
              </w:rPr>
              <w:softHyphen/>
              <w:t>жения и деления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81-82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выражения, уравнения, преобразовывают величины</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84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числа на произведение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Применяют прием письменного умножения и деления при вычислениях,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Устные приемы деления для случаев 600:20, 5600:800</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Используют свойства деления числа на произведение, решают задачи на движение</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с остатком на 10, 100, 1000</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Делят  с остатком методом подбора, решают задачи, отрабатывают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новый вид задач и решают их, решают числовые выражения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88-89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деление на числа, оканчивающиеся нулями</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письменный прием деления на числа, оканчивающиеся нулями,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90-91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 Контрольный устный счет</w:t>
            </w:r>
          </w:p>
          <w:p w:rsidR="00784C8D" w:rsidRPr="009D3D17" w:rsidRDefault="00784C8D" w:rsidP="00EF7950">
            <w:pPr>
              <w:rPr>
                <w:rFonts w:eastAsia="Calibri"/>
              </w:rPr>
            </w:pPr>
          </w:p>
          <w:p w:rsidR="00784C8D" w:rsidRPr="009D3D17" w:rsidRDefault="00784C8D" w:rsidP="00EF7950">
            <w:pPr>
              <w:rPr>
                <w:rFonts w:eastAsia="Calibri"/>
              </w:rPr>
            </w:pPr>
          </w:p>
          <w:p w:rsidR="00784C8D" w:rsidRPr="009D3D17" w:rsidRDefault="00784C8D" w:rsidP="00EF7950">
            <w:pPr>
              <w:rPr>
                <w:rFonts w:eastAsia="Calibri"/>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 выполняют задания логического мышления.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на движение в противоположных направлениях.</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текстовые задачи на движение в противоположных направлениях арифметическим способом, отрабатывают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отрабатывают вычислительные навыки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 Что? Где? Когда?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 выполняют задания логического мышления.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«Умножение и деление на числа, оканчивающиеся нулями»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Умножение числа на сумму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Узнают правило умножения числа на сумму, выполняют письменные вычисле</w:t>
            </w:r>
            <w:r w:rsidRPr="009D3D17">
              <w:rPr>
                <w:rFonts w:eastAsia="Calibri"/>
              </w:rPr>
              <w:softHyphen/>
              <w:t>ния (умножение и де</w:t>
            </w:r>
            <w:r w:rsidRPr="009D3D17">
              <w:rPr>
                <w:rFonts w:eastAsia="Calibri"/>
              </w:rPr>
              <w:softHyphen/>
              <w:t xml:space="preserve">ление многозначных чисел на однозначное), </w:t>
            </w:r>
            <w:r w:rsidRPr="009D3D17">
              <w:rPr>
                <w:rFonts w:eastAsia="Calibri"/>
              </w:rPr>
              <w:lastRenderedPageBreak/>
              <w:t>проверяют  пра</w:t>
            </w:r>
            <w:r w:rsidRPr="009D3D17">
              <w:rPr>
                <w:rFonts w:eastAsia="Calibri"/>
              </w:rPr>
              <w:softHyphen/>
              <w:t>вильность выполнен</w:t>
            </w:r>
            <w:r w:rsidRPr="009D3D17">
              <w:rPr>
                <w:rFonts w:eastAsia="Calibri"/>
              </w:rPr>
              <w:softHyphen/>
              <w:t>ных вычислений</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97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Устные приемы умножения вида 12*15, 40*32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Раскладывают  множитель на удобные слагаемые, сравнивают распределительное и сочетательное свойства  умножения,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98-99</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умножение на двузначное число.</w:t>
            </w:r>
          </w:p>
          <w:p w:rsidR="00784C8D" w:rsidRPr="009D3D17" w:rsidRDefault="00784C8D" w:rsidP="00EF7950">
            <w:pPr>
              <w:rPr>
                <w:rFonts w:eastAsia="Calibri"/>
              </w:rPr>
            </w:pPr>
            <w:r w:rsidRPr="009D3D17">
              <w:rPr>
                <w:rFonts w:eastAsia="Calibri"/>
              </w:rPr>
              <w:t>Урок-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Усваивают письменные приемы умножения на двузначное число,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100-101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на  нахождение неизвестного по двум разностям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отрабатывают вычислительные навыки, решают уравнения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умножение на трехзначное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умножение на трехзначное число,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умножение на трехзначное число, где во втором множителе встречаются нули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vMerge/>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104-105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отрабатывают вычислительные навыки, решают уравнения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 выполняют задания логического мышления.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деление на двузначное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деление</w:t>
            </w:r>
          </w:p>
          <w:p w:rsidR="00784C8D" w:rsidRPr="009D3D17" w:rsidRDefault="00784C8D" w:rsidP="00EF7950">
            <w:pPr>
              <w:rPr>
                <w:rFonts w:eastAsia="Calibri"/>
              </w:rPr>
            </w:pPr>
            <w:r w:rsidRPr="009D3D17">
              <w:rPr>
                <w:rFonts w:eastAsia="Calibri"/>
              </w:rPr>
              <w:t>многозначных чисел на двузначное число, проверяют правиль</w:t>
            </w:r>
            <w:r w:rsidRPr="009D3D17">
              <w:rPr>
                <w:rFonts w:eastAsia="Calibri"/>
              </w:rPr>
              <w:softHyphen/>
              <w:t>ность выполненных вычислений</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108</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деление с остатком на двузначное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деление</w:t>
            </w:r>
          </w:p>
          <w:p w:rsidR="00784C8D" w:rsidRPr="009D3D17" w:rsidRDefault="00784C8D" w:rsidP="00EF7950">
            <w:pPr>
              <w:rPr>
                <w:rFonts w:eastAsia="Calibri"/>
              </w:rPr>
            </w:pPr>
            <w:r w:rsidRPr="009D3D17">
              <w:rPr>
                <w:rFonts w:eastAsia="Calibri"/>
              </w:rPr>
              <w:t>многозначных чисел на двузначное число с остатком, проверяют правиль</w:t>
            </w:r>
            <w:r w:rsidRPr="009D3D17">
              <w:rPr>
                <w:rFonts w:eastAsia="Calibri"/>
              </w:rPr>
              <w:softHyphen/>
              <w:t>ность выполненных вычислений,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109-111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на двузначное число.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Отрабатывают вычислительные навыки,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112-113</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Решение задач и выражений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Отрабатывают вычислительные навыки, решают задачи изученных видов, уравнения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114</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деление на двузначное число, когда в частном есть нули.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Применяют при</w:t>
            </w:r>
            <w:r w:rsidRPr="009D3D17">
              <w:rPr>
                <w:rFonts w:eastAsia="Calibri"/>
              </w:rPr>
              <w:softHyphen/>
              <w:t>ем письменного  деления на трехзначное число,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115-116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w:t>
            </w:r>
          </w:p>
          <w:p w:rsidR="00784C8D" w:rsidRPr="009D3D17" w:rsidRDefault="00784C8D" w:rsidP="00EF7950">
            <w:pPr>
              <w:rPr>
                <w:rFonts w:eastAsia="Calibri"/>
              </w:rPr>
            </w:pPr>
            <w:r w:rsidRPr="009D3D17">
              <w:rPr>
                <w:rFonts w:eastAsia="Calibri"/>
              </w:rPr>
              <w:t>Урок- обобщения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совершенствуют вычислительные навыки, выполняют задания логического мышления.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117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 по теме «Деление на двузначное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118-120</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Письменное деление на трехзначное число.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121-122</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Деление с остатком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письменное деление на двузначное число с остатком, решают задачи</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123-125</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Что узнали. Чему научились. Решение задач и выражений. Проверочная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3</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задачи изученных видов, выполняют приемы деления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126</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Странички для любознательных.</w:t>
            </w:r>
          </w:p>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Урок - деловая игра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нестандартные задачи, выбирают наиболее эффективные способы решения задач, выстраивают логическую цепочку рассуждений, аргументируют свою точку зрения.</w:t>
            </w:r>
          </w:p>
        </w:tc>
      </w:tr>
      <w:tr w:rsidR="00784C8D" w:rsidRPr="009D3D17" w:rsidTr="00EF7950">
        <w:tc>
          <w:tcPr>
            <w:tcW w:w="852"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127</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Контрольная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10065" w:type="dxa"/>
            <w:gridSpan w:val="5"/>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Итоговое повторение (9 часов)</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128</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Нумерация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Повторяют и обобщают знания по теме, решают задачи.</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129</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Выражения и уравнения.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Решают выражения, равенства и неравенства, составляют и решают уравнения.</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lastRenderedPageBreak/>
              <w:t>130</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Арифметические действия: сложение и вычитание. Проверочная работа.</w:t>
            </w:r>
          </w:p>
        </w:tc>
        <w:tc>
          <w:tcPr>
            <w:tcW w:w="1985"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Закрепляют знания об арифметических действиях сложения и вычитания, совершенствуют вычислительные навыки.</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131</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Арифметические действия: умножение и деление.</w:t>
            </w:r>
          </w:p>
        </w:tc>
        <w:tc>
          <w:tcPr>
            <w:tcW w:w="1985"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Закрепляют знания об арифметических действиях умножения и деления, совершенствуют вычислительные навыки.</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132</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Правила о порядке выполнения действий. Величины.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0"/>
              <w:left w:val="single" w:sz="4" w:space="0" w:color="000001"/>
              <w:bottom w:val="single" w:sz="4" w:space="0" w:color="000000"/>
              <w:right w:val="single" w:sz="4" w:space="0" w:color="000001"/>
            </w:tcBorders>
            <w:shd w:val="clear" w:color="auto" w:fill="auto"/>
          </w:tcPr>
          <w:p w:rsidR="00784C8D" w:rsidRPr="009D3D17" w:rsidRDefault="00784C8D" w:rsidP="00EF7950">
            <w:pPr>
              <w:rPr>
                <w:rFonts w:eastAsia="Calibri"/>
              </w:rPr>
            </w:pPr>
            <w:r w:rsidRPr="009D3D17">
              <w:rPr>
                <w:rFonts w:eastAsia="Calibri"/>
              </w:rPr>
              <w:t>Повторяют правила о порядке выполнения действий в</w:t>
            </w:r>
          </w:p>
          <w:p w:rsidR="00784C8D" w:rsidRPr="009D3D17" w:rsidRDefault="00784C8D" w:rsidP="00EF7950">
            <w:pPr>
              <w:rPr>
                <w:rFonts w:eastAsia="Calibri"/>
              </w:rPr>
            </w:pPr>
            <w:r w:rsidRPr="009D3D17">
              <w:rPr>
                <w:rFonts w:eastAsia="Calibri"/>
              </w:rPr>
              <w:t>выражениях, аргументируют свою точку зрения.</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133</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Промежуточная аттестация. Итоговая контрольная работа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0"/>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Работают самостоятельно, выполняют мыслительные операции анализа и синтеза, контролируют свою работу и её результат.</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134</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Геометрические фигуры.</w:t>
            </w:r>
          </w:p>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Урок – поиска истины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Систематизируют знания о геометрических фигурах, находят периметр и площадь фигур. Оценивают правильность выполнения действий.</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135</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Задачи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Моделируют с помощью схематических чертежей, таблиц и решают задачи изученных видов.</w:t>
            </w:r>
          </w:p>
        </w:tc>
      </w:tr>
      <w:tr w:rsidR="00784C8D" w:rsidRPr="009D3D17" w:rsidTr="00EF7950">
        <w:tc>
          <w:tcPr>
            <w:tcW w:w="708"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136</w:t>
            </w:r>
          </w:p>
        </w:tc>
        <w:tc>
          <w:tcPr>
            <w:tcW w:w="3403" w:type="dxa"/>
            <w:gridSpan w:val="2"/>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Урок – игра «В поисках клада».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784C8D" w:rsidRPr="009D3D17" w:rsidRDefault="00784C8D" w:rsidP="00EF7950">
            <w:pPr>
              <w:rPr>
                <w:rFonts w:eastAsia="Calibri"/>
              </w:rPr>
            </w:pPr>
            <w:r w:rsidRPr="009D3D17">
              <w:rPr>
                <w:rFonts w:eastAsia="Calibri"/>
              </w:rPr>
              <w:t>Выполняют задания творческого и поискового характера.</w:t>
            </w:r>
          </w:p>
        </w:tc>
      </w:tr>
    </w:tbl>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предмет: окружающий   мир</w:t>
      </w:r>
    </w:p>
    <w:p w:rsidR="00784C8D" w:rsidRPr="009D3D17" w:rsidRDefault="00784C8D" w:rsidP="00784C8D">
      <w:r w:rsidRPr="009D3D17">
        <w:t xml:space="preserve"> для 4 класса</w:t>
      </w:r>
    </w:p>
    <w:p w:rsidR="00784C8D" w:rsidRPr="009D3D17" w:rsidRDefault="00784C8D" w:rsidP="00784C8D">
      <w:r w:rsidRPr="009D3D17">
        <w:rPr>
          <w:rFonts w:eastAsia="Calibri"/>
        </w:rPr>
        <w:t>УМК: «Школа России»</w:t>
      </w:r>
    </w:p>
    <w:p w:rsidR="00784C8D" w:rsidRPr="009D3D17" w:rsidRDefault="00784C8D" w:rsidP="00784C8D">
      <w:r w:rsidRPr="009D3D17">
        <w:rPr>
          <w:rFonts w:eastAsia="Calibri"/>
        </w:rPr>
        <w:t>автор: А.А. Плешаков</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r w:rsidRPr="009D3D17">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 № 373 «Об утверждении и введении в действие федерального государственного </w:t>
      </w:r>
      <w:r w:rsidRPr="009D3D17">
        <w:lastRenderedPageBreak/>
        <w:t>образовательного стандарта начального общего образования»); УМК «Школа России», на основе авторской программы «Окружающий мир» 4 класс, авторы: А.А.Плешаков, Е.А.Крючкова.</w:t>
      </w:r>
    </w:p>
    <w:p w:rsidR="00784C8D" w:rsidRPr="009D3D17" w:rsidRDefault="00784C8D" w:rsidP="00784C8D"/>
    <w:p w:rsidR="00784C8D" w:rsidRPr="009D3D17" w:rsidRDefault="00784C8D" w:rsidP="00784C8D">
      <w:r w:rsidRPr="009D3D17">
        <w:t>УМК: Учебник «Окружающий мир» в двух частях. А.А.Плешаков, Е.А.Крючкова. В 2 ч., Москва «Просвещение» 2013 г.</w:t>
      </w:r>
    </w:p>
    <w:p w:rsidR="00784C8D" w:rsidRPr="009D3D17" w:rsidRDefault="00784C8D" w:rsidP="00784C8D">
      <w:r w:rsidRPr="009D3D17">
        <w:t xml:space="preserve">На изучение учебного предмета отводится 3 часа в неделю,  (1 час на углубленное изучение предмета) 102 часа </w:t>
      </w:r>
    </w:p>
    <w:p w:rsidR="00784C8D" w:rsidRPr="009D3D17" w:rsidRDefault="00784C8D" w:rsidP="00784C8D"/>
    <w:p w:rsidR="00784C8D" w:rsidRPr="009D3D17" w:rsidRDefault="00784C8D" w:rsidP="00784C8D">
      <w:r w:rsidRPr="009D3D17">
        <w:rPr>
          <w:rFonts w:eastAsia="TimesNewRomanPSMT"/>
        </w:rPr>
        <w:t xml:space="preserve">Планируемые </w:t>
      </w:r>
      <w:r w:rsidRPr="009D3D17">
        <w:t>предметные результаты освоения программы</w:t>
      </w:r>
    </w:p>
    <w:p w:rsidR="00784C8D" w:rsidRPr="009D3D17" w:rsidRDefault="00784C8D" w:rsidP="00784C8D">
      <w:r w:rsidRPr="009D3D17">
        <w:t>по окружающему миру к концу 4 класса</w:t>
      </w:r>
    </w:p>
    <w:p w:rsidR="00784C8D" w:rsidRPr="009D3D17" w:rsidRDefault="00784C8D" w:rsidP="00784C8D"/>
    <w:p w:rsidR="00784C8D" w:rsidRPr="009D3D17" w:rsidRDefault="00784C8D" w:rsidP="00784C8D">
      <w:pPr>
        <w:rPr>
          <w:rFonts w:eastAsia="Calibri"/>
        </w:rPr>
      </w:pPr>
      <w:r w:rsidRPr="009D3D17">
        <w:rPr>
          <w:rFonts w:eastAsia="Calibri"/>
        </w:rPr>
        <w:t>знать государственную символику и государственные праздни</w:t>
      </w:r>
      <w:r w:rsidRPr="009D3D17">
        <w:rPr>
          <w:rFonts w:eastAsia="Calibri"/>
        </w:rPr>
        <w:softHyphen/>
        <w:t>ки современной России; что такое Конституция; основные права ребенка</w:t>
      </w:r>
    </w:p>
    <w:p w:rsidR="00784C8D" w:rsidRPr="009D3D17" w:rsidRDefault="00784C8D" w:rsidP="00784C8D">
      <w:pPr>
        <w:rPr>
          <w:rFonts w:eastAsia="Calibri"/>
        </w:rPr>
      </w:pPr>
      <w:r w:rsidRPr="009D3D17">
        <w:rPr>
          <w:rFonts w:eastAsia="Calibri"/>
        </w:rPr>
        <w:t>распознавать способы изображения Земли, ее поверхности: глобус, гео</w:t>
      </w:r>
      <w:r w:rsidRPr="009D3D17">
        <w:rPr>
          <w:rFonts w:eastAsia="Calibri"/>
        </w:rPr>
        <w:softHyphen/>
        <w:t>графическая карта;.</w:t>
      </w:r>
    </w:p>
    <w:p w:rsidR="00784C8D" w:rsidRPr="009D3D17" w:rsidRDefault="00784C8D" w:rsidP="00784C8D">
      <w:pPr>
        <w:rPr>
          <w:rFonts w:eastAsia="Calibri"/>
        </w:rPr>
      </w:pPr>
      <w:r w:rsidRPr="009D3D17">
        <w:rPr>
          <w:rFonts w:eastAsia="Calibri"/>
        </w:rPr>
        <w:t>отличать предметы и порядки, созданные людьми (культуру), от того, что создано природой;</w:t>
      </w:r>
    </w:p>
    <w:p w:rsidR="00784C8D" w:rsidRPr="009D3D17" w:rsidRDefault="00784C8D" w:rsidP="00784C8D">
      <w:pPr>
        <w:rPr>
          <w:rFonts w:eastAsia="Calibri"/>
        </w:rPr>
      </w:pPr>
      <w:r w:rsidRPr="009D3D17">
        <w:rPr>
          <w:rFonts w:eastAsia="Calibri"/>
        </w:rPr>
        <w:t>объяснять, что такое общество, государство, история, демократия;</w:t>
      </w:r>
    </w:p>
    <w:p w:rsidR="00784C8D" w:rsidRPr="009D3D17" w:rsidRDefault="00784C8D" w:rsidP="00784C8D">
      <w:pPr>
        <w:rPr>
          <w:rFonts w:eastAsia="Calibri"/>
        </w:rPr>
      </w:pPr>
      <w:r w:rsidRPr="009D3D17">
        <w:rPr>
          <w:rFonts w:eastAsia="Calibri"/>
        </w:rPr>
        <w:t>по году определять век, место события в прошлом;</w:t>
      </w:r>
    </w:p>
    <w:p w:rsidR="00784C8D" w:rsidRPr="009D3D17" w:rsidRDefault="00784C8D" w:rsidP="00784C8D">
      <w:pPr>
        <w:rPr>
          <w:rFonts w:eastAsia="Calibri"/>
        </w:rPr>
      </w:pPr>
      <w:r w:rsidRPr="009D3D17">
        <w:rPr>
          <w:rFonts w:eastAsia="Calibri"/>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84C8D" w:rsidRPr="009D3D17" w:rsidRDefault="00784C8D" w:rsidP="00784C8D">
      <w:pPr>
        <w:rPr>
          <w:rFonts w:eastAsia="Calibri"/>
        </w:rPr>
      </w:pPr>
      <w:r w:rsidRPr="009D3D17">
        <w:rPr>
          <w:rFonts w:eastAsia="Calibri"/>
        </w:rPr>
        <w:t>объяснять своё отношение к родным и близким людям, к прошлому и настоящему родной страны.</w:t>
      </w:r>
    </w:p>
    <w:p w:rsidR="00784C8D" w:rsidRPr="009D3D17" w:rsidRDefault="00784C8D" w:rsidP="00784C8D">
      <w:pPr>
        <w:rPr>
          <w:rFonts w:eastAsia="Calibri"/>
        </w:rPr>
      </w:pPr>
      <w:r w:rsidRPr="009D3D17">
        <w:rPr>
          <w:rFonts w:eastAsia="Calibri"/>
        </w:rPr>
        <w:t>по поведению людей узнавать, какие они испытывают эмоции (переживания), какие у них черты характера;</w:t>
      </w:r>
    </w:p>
    <w:p w:rsidR="00784C8D" w:rsidRPr="009D3D17" w:rsidRDefault="00784C8D" w:rsidP="00784C8D">
      <w:pPr>
        <w:rPr>
          <w:rFonts w:eastAsia="Calibri"/>
        </w:rPr>
      </w:pPr>
      <w:r w:rsidRPr="009D3D17">
        <w:rPr>
          <w:rFonts w:eastAsia="Calibri"/>
        </w:rPr>
        <w:t>отличать друг от друга разные эпохи (времена) в истории человечества.</w:t>
      </w: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Выпускник получит возможность научиться:</w:t>
      </w:r>
    </w:p>
    <w:p w:rsidR="00784C8D" w:rsidRPr="009D3D17" w:rsidRDefault="00784C8D" w:rsidP="00784C8D">
      <w:pPr>
        <w:rPr>
          <w:rFonts w:eastAsia="Calibri"/>
        </w:rPr>
      </w:pPr>
      <w:r w:rsidRPr="009D3D17">
        <w:rPr>
          <w:rFonts w:eastAsia="Calibri"/>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84C8D" w:rsidRPr="009D3D17" w:rsidRDefault="00784C8D" w:rsidP="00784C8D">
      <w:pPr>
        <w:rPr>
          <w:rFonts w:eastAsia="Calibri"/>
        </w:rPr>
      </w:pPr>
      <w:r w:rsidRPr="009D3D17">
        <w:rPr>
          <w:rFonts w:eastAsia="Calibri"/>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784C8D" w:rsidRPr="009D3D17" w:rsidRDefault="00784C8D" w:rsidP="00784C8D">
      <w:pPr>
        <w:rPr>
          <w:rFonts w:eastAsia="Calibri"/>
        </w:rPr>
      </w:pPr>
      <w:r w:rsidRPr="009D3D17">
        <w:rPr>
          <w:rFonts w:eastAsia="Calibri"/>
        </w:rPr>
        <w:lastRenderedPageBreak/>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84C8D" w:rsidRPr="009D3D17" w:rsidRDefault="00784C8D" w:rsidP="00784C8D">
      <w:pPr>
        <w:rPr>
          <w:rFonts w:eastAsia="Calibri"/>
        </w:rPr>
      </w:pPr>
      <w:r w:rsidRPr="009D3D17">
        <w:rPr>
          <w:rFonts w:eastAsia="Calibri"/>
        </w:rPr>
        <w:t>распознавать природные объекты с помощью атласа-определителя; различать важнейшие полезные ископаемые своего края;</w:t>
      </w:r>
    </w:p>
    <w:p w:rsidR="00784C8D" w:rsidRPr="009D3D17" w:rsidRDefault="00784C8D" w:rsidP="00784C8D">
      <w:pPr>
        <w:rPr>
          <w:rFonts w:eastAsia="Calibri"/>
        </w:rPr>
      </w:pPr>
      <w:r w:rsidRPr="009D3D17">
        <w:rPr>
          <w:rFonts w:eastAsia="Calibri"/>
        </w:rPr>
        <w:t>проводить наблюдения природных тел и явлений;</w:t>
      </w:r>
    </w:p>
    <w:p w:rsidR="00784C8D" w:rsidRPr="009D3D17" w:rsidRDefault="00784C8D" w:rsidP="00784C8D">
      <w:pPr>
        <w:rPr>
          <w:rFonts w:eastAsia="Calibri"/>
        </w:rPr>
      </w:pPr>
      <w:r w:rsidRPr="009D3D17">
        <w:rPr>
          <w:rFonts w:eastAsia="Calibri"/>
        </w:rPr>
        <w:t>*самостоятельно находить в учебнике и дополнительных источниках сведения по определенной теме природоведчес</w:t>
      </w:r>
      <w:r w:rsidRPr="009D3D17">
        <w:rPr>
          <w:rFonts w:eastAsia="Calibri"/>
        </w:rPr>
        <w:softHyphen/>
        <w:t>кого и обществоведческого характера, излагать их в виде со</w:t>
      </w:r>
      <w:r w:rsidRPr="009D3D17">
        <w:rPr>
          <w:rFonts w:eastAsia="Calibri"/>
        </w:rPr>
        <w:softHyphen/>
        <w:t>общения, рассказа;</w:t>
      </w:r>
    </w:p>
    <w:p w:rsidR="00784C8D" w:rsidRPr="009D3D17" w:rsidRDefault="00784C8D" w:rsidP="00784C8D">
      <w:pPr>
        <w:rPr>
          <w:rFonts w:eastAsia="Calibri"/>
        </w:rPr>
      </w:pPr>
      <w:r w:rsidRPr="009D3D17">
        <w:rPr>
          <w:rFonts w:eastAsia="Calibri"/>
        </w:rPr>
        <w:t>применять иллюстрацию учебника как источник знаний, раскрывать содержание иллюстрации;</w:t>
      </w:r>
    </w:p>
    <w:p w:rsidR="00784C8D" w:rsidRPr="009D3D17" w:rsidRDefault="00784C8D" w:rsidP="00784C8D">
      <w:pPr>
        <w:rPr>
          <w:rFonts w:eastAsia="Calibri"/>
        </w:rPr>
      </w:pPr>
      <w:r w:rsidRPr="009D3D17">
        <w:rPr>
          <w:rFonts w:eastAsia="Calibri"/>
        </w:rPr>
        <w:t>владеть элементарными приемами чтения географической и исторической карты.</w:t>
      </w:r>
    </w:p>
    <w:p w:rsidR="00784C8D" w:rsidRPr="009D3D17" w:rsidRDefault="00784C8D" w:rsidP="00784C8D"/>
    <w:p w:rsidR="00784C8D" w:rsidRPr="009D3D17" w:rsidRDefault="00784C8D" w:rsidP="00784C8D">
      <w:pPr>
        <w:rPr>
          <w:rFonts w:eastAsia="Calibri"/>
        </w:rPr>
      </w:pPr>
      <w:r w:rsidRPr="009D3D17">
        <w:rPr>
          <w:rFonts w:eastAsia="Calibri"/>
        </w:rPr>
        <w:t xml:space="preserve">Выпускник на ступени начального общего образования научится: </w:t>
      </w:r>
    </w:p>
    <w:p w:rsidR="00784C8D" w:rsidRPr="009D3D17" w:rsidRDefault="00784C8D" w:rsidP="00784C8D">
      <w:pPr>
        <w:rPr>
          <w:rFonts w:eastAsia="Calibri"/>
        </w:rPr>
      </w:pPr>
      <w:r w:rsidRPr="009D3D17">
        <w:rPr>
          <w:rFonts w:eastAsia="Calibri"/>
        </w:rPr>
        <w:t>определять:  Земля — планета Солнечной системы,</w:t>
      </w:r>
    </w:p>
    <w:p w:rsidR="00784C8D" w:rsidRPr="009D3D17" w:rsidRDefault="00784C8D" w:rsidP="00784C8D">
      <w:pPr>
        <w:rPr>
          <w:rFonts w:eastAsia="Calibri"/>
        </w:rPr>
      </w:pPr>
      <w:r w:rsidRPr="009D3D17">
        <w:rPr>
          <w:rFonts w:eastAsia="Calibri"/>
        </w:rPr>
        <w:t>объяснять причины смены дня и ночи и времен года;</w:t>
      </w:r>
    </w:p>
    <w:p w:rsidR="00784C8D" w:rsidRPr="009D3D17" w:rsidRDefault="00784C8D" w:rsidP="00784C8D">
      <w:pPr>
        <w:rPr>
          <w:rFonts w:eastAsia="Calibri"/>
        </w:rPr>
      </w:pPr>
      <w:r w:rsidRPr="009D3D17">
        <w:rPr>
          <w:rFonts w:eastAsia="Calibri"/>
        </w:rPr>
        <w:t>распознавать способы изображения Земли, ее поверхности: глобус, гео</w:t>
      </w:r>
      <w:r w:rsidRPr="009D3D17">
        <w:rPr>
          <w:rFonts w:eastAsia="Calibri"/>
        </w:rPr>
        <w:softHyphen/>
        <w:t>графическая карта;</w:t>
      </w:r>
    </w:p>
    <w:p w:rsidR="00784C8D" w:rsidRPr="009D3D17" w:rsidRDefault="00784C8D" w:rsidP="00784C8D">
      <w:pPr>
        <w:rPr>
          <w:rFonts w:eastAsia="Calibri"/>
        </w:rPr>
      </w:pPr>
      <w:r w:rsidRPr="009D3D17">
        <w:rPr>
          <w:rFonts w:eastAsia="Calibri"/>
        </w:rPr>
        <w:t>рассказывать что изучает история, как историки узнают о прошлом, как ведется счет лет в  истории; особенности исторической карты;</w:t>
      </w:r>
    </w:p>
    <w:p w:rsidR="00784C8D" w:rsidRPr="009D3D17" w:rsidRDefault="00784C8D" w:rsidP="00784C8D">
      <w:pPr>
        <w:rPr>
          <w:rFonts w:eastAsia="Calibri"/>
        </w:rPr>
      </w:pPr>
      <w:r w:rsidRPr="009D3D17">
        <w:rPr>
          <w:rFonts w:eastAsia="Calibri"/>
        </w:rPr>
        <w:t>называть некоторые современные экологические проблемы;</w:t>
      </w:r>
    </w:p>
    <w:p w:rsidR="00784C8D" w:rsidRPr="009D3D17" w:rsidRDefault="00784C8D" w:rsidP="00784C8D">
      <w:pPr>
        <w:rPr>
          <w:rFonts w:eastAsia="Calibri"/>
        </w:rPr>
      </w:pPr>
      <w:r w:rsidRPr="009D3D17">
        <w:rPr>
          <w:rFonts w:eastAsia="Calibri"/>
        </w:rPr>
        <w:t>определять природные зоны России;</w:t>
      </w:r>
    </w:p>
    <w:p w:rsidR="00784C8D" w:rsidRPr="009D3D17" w:rsidRDefault="00784C8D" w:rsidP="00784C8D">
      <w:pPr>
        <w:rPr>
          <w:rFonts w:eastAsia="Calibri"/>
        </w:rPr>
      </w:pPr>
      <w:r w:rsidRPr="009D3D17">
        <w:rPr>
          <w:rFonts w:eastAsia="Calibri"/>
        </w:rPr>
        <w:t>отличать предметы и порядки, созданные людьми (культуру), от того, что создано природой;</w:t>
      </w:r>
    </w:p>
    <w:p w:rsidR="00784C8D" w:rsidRPr="009D3D17" w:rsidRDefault="00784C8D" w:rsidP="00784C8D">
      <w:pPr>
        <w:rPr>
          <w:rFonts w:eastAsia="Calibri"/>
        </w:rPr>
      </w:pPr>
      <w:r w:rsidRPr="009D3D17">
        <w:rPr>
          <w:rFonts w:eastAsia="Calibri"/>
        </w:rPr>
        <w:t>объяснять, что такое общество, государство, история, демократия;</w:t>
      </w:r>
    </w:p>
    <w:p w:rsidR="00784C8D" w:rsidRPr="009D3D17" w:rsidRDefault="00784C8D" w:rsidP="00784C8D">
      <w:pPr>
        <w:rPr>
          <w:rFonts w:eastAsia="Calibri"/>
        </w:rPr>
      </w:pPr>
      <w:r w:rsidRPr="009D3D17">
        <w:rPr>
          <w:rFonts w:eastAsia="Calibri"/>
        </w:rPr>
        <w:t>по году определять век, место события в прошлом;</w:t>
      </w:r>
    </w:p>
    <w:p w:rsidR="00784C8D" w:rsidRPr="009D3D17" w:rsidRDefault="00784C8D" w:rsidP="00784C8D">
      <w:pPr>
        <w:rPr>
          <w:rFonts w:eastAsia="Calibri"/>
        </w:rPr>
      </w:pPr>
      <w:r w:rsidRPr="009D3D17">
        <w:rPr>
          <w:rFonts w:eastAsia="Calibri"/>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84C8D" w:rsidRPr="009D3D17" w:rsidRDefault="00784C8D" w:rsidP="00784C8D">
      <w:pPr>
        <w:rPr>
          <w:rFonts w:eastAsia="Calibri"/>
        </w:rPr>
      </w:pPr>
      <w:r w:rsidRPr="009D3D17">
        <w:rPr>
          <w:rFonts w:eastAsia="Calibri"/>
        </w:rPr>
        <w:t>отличать предметы и порядки, созданные людьми (культуру), от того, что создано природой;</w:t>
      </w:r>
    </w:p>
    <w:p w:rsidR="00784C8D" w:rsidRPr="009D3D17" w:rsidRDefault="00784C8D" w:rsidP="00784C8D">
      <w:pPr>
        <w:rPr>
          <w:rFonts w:eastAsia="Calibri"/>
        </w:rPr>
      </w:pPr>
      <w:r w:rsidRPr="009D3D17">
        <w:rPr>
          <w:rFonts w:eastAsia="Calibri"/>
        </w:rPr>
        <w:t>объяснять, что такое общество, государство, история, демократия;</w:t>
      </w:r>
    </w:p>
    <w:p w:rsidR="00784C8D" w:rsidRPr="009D3D17" w:rsidRDefault="00784C8D" w:rsidP="00784C8D">
      <w:pPr>
        <w:rPr>
          <w:rFonts w:eastAsia="Calibri"/>
        </w:rPr>
      </w:pPr>
      <w:r w:rsidRPr="009D3D17">
        <w:rPr>
          <w:rFonts w:eastAsia="Calibri"/>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84C8D" w:rsidRPr="009D3D17" w:rsidRDefault="00784C8D" w:rsidP="00784C8D">
      <w:pPr>
        <w:rPr>
          <w:rFonts w:eastAsia="Calibri"/>
        </w:rPr>
      </w:pPr>
      <w:r w:rsidRPr="009D3D17">
        <w:rPr>
          <w:rFonts w:eastAsia="Calibri"/>
        </w:rPr>
        <w:t>объяснять своё отношение  к прошлому и настоящему родной страны.</w:t>
      </w:r>
    </w:p>
    <w:p w:rsidR="00784C8D" w:rsidRPr="009D3D17" w:rsidRDefault="00784C8D" w:rsidP="00784C8D">
      <w:pPr>
        <w:rPr>
          <w:rFonts w:eastAsia="Calibri"/>
        </w:rPr>
      </w:pPr>
      <w:r w:rsidRPr="009D3D17">
        <w:rPr>
          <w:rFonts w:eastAsia="Calibri"/>
        </w:rPr>
        <w:t>отличать друг от друга разные эпохи (времена) в истории человечества;</w:t>
      </w:r>
    </w:p>
    <w:p w:rsidR="00784C8D" w:rsidRPr="009D3D17" w:rsidRDefault="00784C8D" w:rsidP="00784C8D">
      <w:pPr>
        <w:rPr>
          <w:rFonts w:eastAsia="Calibri"/>
        </w:rPr>
      </w:pPr>
      <w:r w:rsidRPr="009D3D17">
        <w:rPr>
          <w:rFonts w:eastAsia="Calibri"/>
        </w:rPr>
        <w:lastRenderedPageBreak/>
        <w:t>называть особенности  природы своего края: формы земной поверх</w:t>
      </w:r>
      <w:r w:rsidRPr="009D3D17">
        <w:rPr>
          <w:rFonts w:eastAsia="Calibri"/>
        </w:rPr>
        <w:softHyphen/>
        <w:t>ности, полезные ископаемые, водоемы, природные сообщества;</w:t>
      </w:r>
    </w:p>
    <w:p w:rsidR="00784C8D" w:rsidRPr="009D3D17" w:rsidRDefault="00784C8D" w:rsidP="00784C8D">
      <w:pPr>
        <w:rPr>
          <w:rFonts w:eastAsia="Calibri"/>
        </w:rPr>
      </w:pPr>
      <w:r w:rsidRPr="009D3D17">
        <w:rPr>
          <w:rFonts w:eastAsia="Calibri"/>
        </w:rPr>
        <w:t>характеризовать исторические периоды: первобытное общество, Древний мир, Средние века, Новое время, Новейшее время;</w:t>
      </w:r>
    </w:p>
    <w:p w:rsidR="00784C8D" w:rsidRPr="009D3D17" w:rsidRDefault="00784C8D" w:rsidP="00784C8D">
      <w:pPr>
        <w:rPr>
          <w:rFonts w:eastAsia="Calibri"/>
        </w:rPr>
      </w:pPr>
      <w:r w:rsidRPr="009D3D17">
        <w:rPr>
          <w:rFonts w:eastAsia="Calibri"/>
        </w:rPr>
        <w:t>называть важнейшие события и великих людей отечественной ис</w:t>
      </w:r>
      <w:r w:rsidRPr="009D3D17">
        <w:rPr>
          <w:rFonts w:eastAsia="Calibri"/>
        </w:rPr>
        <w:softHyphen/>
        <w:t>тории;</w:t>
      </w:r>
    </w:p>
    <w:p w:rsidR="00784C8D" w:rsidRPr="009D3D17" w:rsidRDefault="00784C8D" w:rsidP="00784C8D">
      <w:pPr>
        <w:rPr>
          <w:rFonts w:eastAsia="Calibri"/>
        </w:rPr>
      </w:pPr>
      <w:r w:rsidRPr="009D3D17">
        <w:rPr>
          <w:rFonts w:eastAsia="Calibri"/>
        </w:rPr>
        <w:t>знать государственную символику и государственные праздни</w:t>
      </w:r>
      <w:r w:rsidRPr="009D3D17">
        <w:rPr>
          <w:rFonts w:eastAsia="Calibri"/>
        </w:rPr>
        <w:softHyphen/>
        <w:t>ки современной России; что такое Конституция; основные права ребенка.</w:t>
      </w: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Выпускник получит возможность научиться:</w:t>
      </w:r>
    </w:p>
    <w:p w:rsidR="00784C8D" w:rsidRPr="009D3D17" w:rsidRDefault="00784C8D" w:rsidP="00784C8D">
      <w:pPr>
        <w:rPr>
          <w:rFonts w:eastAsia="Calibri"/>
        </w:rPr>
      </w:pPr>
      <w:r w:rsidRPr="009D3D17">
        <w:rPr>
          <w:rFonts w:eastAsia="Calibri"/>
        </w:rPr>
        <w:t>распознавать природные объекты с помощью атласа-опре</w:t>
      </w:r>
      <w:r w:rsidRPr="009D3D17">
        <w:rPr>
          <w:rFonts w:eastAsia="Calibri"/>
        </w:rPr>
        <w:softHyphen/>
        <w:t>делителя; различать важнейшие полезные ископаемые свое</w:t>
      </w:r>
      <w:r w:rsidRPr="009D3D17">
        <w:rPr>
          <w:rFonts w:eastAsia="Calibri"/>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784C8D" w:rsidRPr="009D3D17" w:rsidRDefault="00784C8D" w:rsidP="00784C8D">
      <w:pPr>
        <w:rPr>
          <w:rFonts w:eastAsia="Calibri"/>
        </w:rPr>
      </w:pPr>
      <w:r w:rsidRPr="009D3D17">
        <w:rPr>
          <w:rFonts w:eastAsia="Calibri"/>
        </w:rPr>
        <w:t>проводить наблюдения природных тел и явлений;</w:t>
      </w:r>
    </w:p>
    <w:p w:rsidR="00784C8D" w:rsidRPr="009D3D17" w:rsidRDefault="00784C8D" w:rsidP="00784C8D">
      <w:pPr>
        <w:rPr>
          <w:rFonts w:eastAsia="Calibri"/>
        </w:rPr>
      </w:pPr>
      <w:r w:rsidRPr="009D3D17">
        <w:rPr>
          <w:rFonts w:eastAsia="Calibri"/>
        </w:rPr>
        <w:t>в учебных и реальных ситуациях в доступной форме да</w:t>
      </w:r>
      <w:r w:rsidRPr="009D3D17">
        <w:rPr>
          <w:rFonts w:eastAsia="Calibri"/>
        </w:rPr>
        <w:softHyphen/>
        <w:t>вать оценку деятельности людей с точки зрения ее экологи</w:t>
      </w:r>
      <w:r w:rsidRPr="009D3D17">
        <w:rPr>
          <w:rFonts w:eastAsia="Calibri"/>
        </w:rPr>
        <w:softHyphen/>
        <w:t>ческой допустимости; определять возможные причины: отри</w:t>
      </w:r>
      <w:r w:rsidRPr="009D3D17">
        <w:rPr>
          <w:rFonts w:eastAsia="Calibri"/>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9D3D17">
        <w:rPr>
          <w:rFonts w:eastAsia="Calibri"/>
        </w:rPr>
        <w:softHyphen/>
        <w:t>рианты личного участия в сохранении природного окруже</w:t>
      </w:r>
      <w:r w:rsidRPr="009D3D17">
        <w:rPr>
          <w:rFonts w:eastAsia="Calibri"/>
        </w:rPr>
        <w:softHyphen/>
        <w:t>ния;</w:t>
      </w:r>
    </w:p>
    <w:p w:rsidR="00784C8D" w:rsidRPr="009D3D17" w:rsidRDefault="00784C8D" w:rsidP="00784C8D">
      <w:pPr>
        <w:rPr>
          <w:rFonts w:eastAsia="Calibri"/>
        </w:rPr>
      </w:pPr>
      <w:r w:rsidRPr="009D3D17">
        <w:rPr>
          <w:rFonts w:eastAsia="Calibri"/>
        </w:rPr>
        <w:t>приводить примеры животных Красной книги России и международной Красной книги;</w:t>
      </w:r>
    </w:p>
    <w:p w:rsidR="00784C8D" w:rsidRPr="009D3D17" w:rsidRDefault="00784C8D" w:rsidP="00784C8D">
      <w:pPr>
        <w:rPr>
          <w:rFonts w:eastAsia="Calibri"/>
        </w:rPr>
      </w:pPr>
      <w:r w:rsidRPr="009D3D17">
        <w:rPr>
          <w:rFonts w:eastAsia="Calibri"/>
        </w:rPr>
        <w:t>соотносить год с веком, определять последовательность исторических событий;</w:t>
      </w:r>
    </w:p>
    <w:p w:rsidR="00784C8D" w:rsidRPr="009D3D17" w:rsidRDefault="00784C8D" w:rsidP="00784C8D">
      <w:pPr>
        <w:rPr>
          <w:rFonts w:eastAsia="Calibri"/>
        </w:rPr>
      </w:pPr>
      <w:r w:rsidRPr="009D3D17">
        <w:rPr>
          <w:rFonts w:eastAsia="Calibri"/>
        </w:rPr>
        <w:t>приводить примеры патриотизма, доблести, благородства на материале отечественной истории;</w:t>
      </w:r>
    </w:p>
    <w:p w:rsidR="00784C8D" w:rsidRPr="009D3D17" w:rsidRDefault="00784C8D" w:rsidP="00784C8D">
      <w:pPr>
        <w:rPr>
          <w:rFonts w:eastAsia="Calibri"/>
        </w:rPr>
      </w:pPr>
      <w:r w:rsidRPr="009D3D17">
        <w:rPr>
          <w:rFonts w:eastAsia="Calibri"/>
        </w:rPr>
        <w:t>приводить примеры народов России;</w:t>
      </w:r>
    </w:p>
    <w:p w:rsidR="00784C8D" w:rsidRPr="009D3D17" w:rsidRDefault="00784C8D" w:rsidP="00784C8D">
      <w:pPr>
        <w:rPr>
          <w:rFonts w:eastAsia="Calibri"/>
        </w:rPr>
      </w:pPr>
      <w:r w:rsidRPr="009D3D17">
        <w:rPr>
          <w:rFonts w:eastAsia="Calibri"/>
        </w:rPr>
        <w:t>владеть элементарными приемами чтения географической и исторической карты.</w:t>
      </w:r>
    </w:p>
    <w:p w:rsidR="00784C8D" w:rsidRPr="009D3D17" w:rsidRDefault="00784C8D" w:rsidP="00784C8D">
      <w:pPr>
        <w:rPr>
          <w:rFonts w:eastAsia="Calibri"/>
        </w:rPr>
      </w:pPr>
      <w:r w:rsidRPr="009D3D17">
        <w:rPr>
          <w:rFonts w:eastAsia="Calibri"/>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84C8D" w:rsidRPr="009D3D17" w:rsidRDefault="00784C8D" w:rsidP="00784C8D">
      <w:r w:rsidRPr="009D3D17">
        <w:t>понимать особую роль России в мировой истории, переживать чувство гордости за национальные свершения, открытия, победы;</w:t>
      </w:r>
    </w:p>
    <w:p w:rsidR="00784C8D" w:rsidRPr="009D3D17" w:rsidRDefault="00784C8D" w:rsidP="00784C8D">
      <w:r w:rsidRPr="009D3D17">
        <w:t>уважительно относиться к России, родному краю, своей семье, истории, культуре, природе нашей страны, ее современной жизни.</w:t>
      </w:r>
    </w:p>
    <w:p w:rsidR="00784C8D" w:rsidRPr="009D3D17" w:rsidRDefault="00784C8D" w:rsidP="00784C8D">
      <w:pPr>
        <w:rPr>
          <w:rFonts w:eastAsia="Calibri"/>
        </w:rPr>
      </w:pPr>
      <w:r w:rsidRPr="009D3D17">
        <w:rPr>
          <w:rFonts w:eastAsia="Calibri"/>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784C8D" w:rsidRPr="009D3D17" w:rsidRDefault="00784C8D" w:rsidP="00784C8D">
      <w:r w:rsidRPr="009D3D17">
        <w:t>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4C8D" w:rsidRPr="009D3D17" w:rsidRDefault="00784C8D" w:rsidP="00784C8D">
      <w:pPr>
        <w:rPr>
          <w:rFonts w:eastAsia="Calibri"/>
        </w:rPr>
      </w:pPr>
      <w:r w:rsidRPr="009D3D17">
        <w:rPr>
          <w:rFonts w:eastAsia="Calibri"/>
        </w:rPr>
        <w:lastRenderedPageBreak/>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84C8D" w:rsidRPr="009D3D17" w:rsidRDefault="00784C8D" w:rsidP="00784C8D">
      <w:pPr>
        <w:rPr>
          <w:rFonts w:eastAsia="Calibri"/>
        </w:rPr>
      </w:pPr>
      <w:r w:rsidRPr="009D3D17">
        <w:rPr>
          <w:rFonts w:eastAsia="Calibri"/>
        </w:rPr>
        <w:t>распознавать природные объекты с помощью атласа-определителя; различать важнейшие полезные ископаемые своего края;</w:t>
      </w:r>
    </w:p>
    <w:p w:rsidR="00784C8D" w:rsidRPr="009D3D17" w:rsidRDefault="00784C8D" w:rsidP="00784C8D">
      <w:r w:rsidRPr="009D3D17">
        <w:t xml:space="preserve">проводить наблюдения природных тел и явлений; </w:t>
      </w:r>
    </w:p>
    <w:p w:rsidR="00784C8D" w:rsidRPr="009D3D17" w:rsidRDefault="00784C8D" w:rsidP="00784C8D">
      <w:r w:rsidRPr="009D3D17">
        <w:t>осваивать доступные способы изучения природы и общества (наблюдение, запись, измерение, опыт, сравнение и т.д.)</w:t>
      </w:r>
    </w:p>
    <w:p w:rsidR="00784C8D" w:rsidRPr="009D3D17" w:rsidRDefault="00784C8D" w:rsidP="00784C8D">
      <w:r w:rsidRPr="009D3D17">
        <w:t>устанавливать и принимать причинно-следственные связи в окружающем мире.</w:t>
      </w:r>
    </w:p>
    <w:p w:rsidR="00784C8D" w:rsidRPr="009D3D17" w:rsidRDefault="00784C8D" w:rsidP="00784C8D"/>
    <w:p w:rsidR="00784C8D" w:rsidRPr="009D3D17" w:rsidRDefault="00784C8D" w:rsidP="00784C8D">
      <w:r w:rsidRPr="009D3D17">
        <w:t>ЛИЧНОСТНЫЕ УУД</w:t>
      </w:r>
    </w:p>
    <w:p w:rsidR="00784C8D" w:rsidRPr="009D3D17" w:rsidRDefault="00784C8D" w:rsidP="00784C8D"/>
    <w:p w:rsidR="00784C8D" w:rsidRPr="009D3D17" w:rsidRDefault="00784C8D" w:rsidP="00784C8D">
      <w:r w:rsidRPr="009D3D17">
        <w:t>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784C8D" w:rsidRPr="009D3D17" w:rsidRDefault="00784C8D" w:rsidP="00784C8D">
      <w:r w:rsidRPr="009D3D17">
        <w:t xml:space="preserve">широкая мотивационная основа учебной деятельности, включающая социальные, учебно-познавательные и внешние мотивы; </w:t>
      </w:r>
    </w:p>
    <w:p w:rsidR="00784C8D" w:rsidRPr="009D3D17" w:rsidRDefault="00784C8D" w:rsidP="00784C8D">
      <w:r w:rsidRPr="009D3D17">
        <w:t xml:space="preserve">ориентация на понимание причин успеха в учебной деятельности; </w:t>
      </w:r>
    </w:p>
    <w:p w:rsidR="00784C8D" w:rsidRPr="009D3D17" w:rsidRDefault="00784C8D" w:rsidP="00784C8D">
      <w:r w:rsidRPr="009D3D17">
        <w:t xml:space="preserve">учебно-познавательный интерес к новому учебному материалу и способам решения новой частной задачи; </w:t>
      </w:r>
    </w:p>
    <w:p w:rsidR="00784C8D" w:rsidRPr="009D3D17" w:rsidRDefault="00784C8D" w:rsidP="00784C8D">
      <w:r w:rsidRPr="009D3D17">
        <w:t>способность к самооценке на основе критерия успешности учебной деятельности, способность к оценке своей учебной деятельности;</w:t>
      </w:r>
    </w:p>
    <w:p w:rsidR="00784C8D" w:rsidRPr="009D3D17" w:rsidRDefault="00784C8D" w:rsidP="00784C8D">
      <w:r w:rsidRPr="009D3D17">
        <w:t>освоение личностного смысла учения;  выбор дальнейшего образовательного маршрута.</w:t>
      </w:r>
    </w:p>
    <w:p w:rsidR="00784C8D" w:rsidRPr="009D3D17" w:rsidRDefault="00784C8D" w:rsidP="00784C8D">
      <w:r w:rsidRPr="009D3D17">
        <w:t xml:space="preserve">знание основных моральных норм и ориентация на их выполнение; </w:t>
      </w:r>
    </w:p>
    <w:p w:rsidR="00784C8D" w:rsidRPr="009D3D17" w:rsidRDefault="00784C8D" w:rsidP="00784C8D">
      <w:r w:rsidRPr="009D3D17">
        <w:t>ориентация в нравственном содержании и смысле как собственных поступков, так и поступков окружающих людей;</w:t>
      </w:r>
    </w:p>
    <w:p w:rsidR="00784C8D" w:rsidRPr="009D3D17" w:rsidRDefault="00784C8D" w:rsidP="00784C8D">
      <w:r w:rsidRPr="009D3D17">
        <w:t xml:space="preserve"> оценка и 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84C8D" w:rsidRPr="009D3D17" w:rsidRDefault="00784C8D" w:rsidP="00784C8D">
      <w:r w:rsidRPr="009D3D17">
        <w:t>установка на здоровый образ жизни;</w:t>
      </w:r>
    </w:p>
    <w:p w:rsidR="00784C8D" w:rsidRPr="009D3D17" w:rsidRDefault="00784C8D" w:rsidP="00784C8D">
      <w:r w:rsidRPr="009D3D17">
        <w:t>основы экологической культуры: принятие ценности природного мира, готовность следовать в своей деятельности нормам природоохранного, здоровьесберегающего поведения;</w:t>
      </w:r>
    </w:p>
    <w:p w:rsidR="00784C8D" w:rsidRPr="009D3D17" w:rsidRDefault="00784C8D" w:rsidP="00784C8D">
      <w:r w:rsidRPr="009D3D17">
        <w:t>чувство прекрасного и эстетические чувства на основе знакомства с мировой и отечественной художественной культурой;</w:t>
      </w:r>
    </w:p>
    <w:p w:rsidR="00784C8D" w:rsidRPr="009D3D17" w:rsidRDefault="00784C8D" w:rsidP="00784C8D">
      <w:r w:rsidRPr="009D3D17">
        <w:lastRenderedPageBreak/>
        <w:t xml:space="preserve">основы гражданской идентичности, своей этнической принадлежности в форме осознания « Я как член семьи, представитель народа, гражданин России». Осознание ответственности человека за общее благополучие. </w:t>
      </w:r>
    </w:p>
    <w:p w:rsidR="00784C8D" w:rsidRPr="009D3D17" w:rsidRDefault="00784C8D" w:rsidP="00784C8D"/>
    <w:p w:rsidR="00784C8D" w:rsidRPr="009D3D17" w:rsidRDefault="00784C8D" w:rsidP="00784C8D">
      <w:r w:rsidRPr="009D3D17">
        <w:t xml:space="preserve">Учащиеся получат возможность для формирования: </w:t>
      </w:r>
    </w:p>
    <w:p w:rsidR="00784C8D" w:rsidRPr="009D3D17" w:rsidRDefault="00784C8D" w:rsidP="00784C8D">
      <w:r w:rsidRPr="009D3D17">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784C8D" w:rsidRPr="009D3D17" w:rsidRDefault="00784C8D" w:rsidP="00784C8D">
      <w:r w:rsidRPr="009D3D17">
        <w:t xml:space="preserve">выраженной устойчивой учебно-познавательной мотивации учения; </w:t>
      </w:r>
    </w:p>
    <w:p w:rsidR="00784C8D" w:rsidRPr="009D3D17" w:rsidRDefault="00784C8D" w:rsidP="00784C8D">
      <w:r w:rsidRPr="009D3D17">
        <w:t xml:space="preserve">устойчивого учебно-познавательного интереса к новым общим способам решения задач; </w:t>
      </w:r>
    </w:p>
    <w:p w:rsidR="00784C8D" w:rsidRPr="009D3D17" w:rsidRDefault="00784C8D" w:rsidP="00784C8D">
      <w:r w:rsidRPr="009D3D17">
        <w:t xml:space="preserve">адекватного понимания причин успешности/не успешности учебной деятельности; </w:t>
      </w:r>
    </w:p>
    <w:p w:rsidR="00784C8D" w:rsidRPr="009D3D17" w:rsidRDefault="00784C8D" w:rsidP="00784C8D">
      <w:r w:rsidRPr="009D3D17">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784C8D" w:rsidRPr="009D3D17" w:rsidRDefault="00784C8D" w:rsidP="00784C8D">
      <w:r w:rsidRPr="009D3D17">
        <w:t>компетентности в реализации основ гражданской идентичности в поступках и деятельности;</w:t>
      </w:r>
    </w:p>
    <w:p w:rsidR="00784C8D" w:rsidRPr="009D3D17" w:rsidRDefault="00784C8D" w:rsidP="00784C8D">
      <w:r w:rsidRPr="009D3D17">
        <w:t>способности к решению моральных дилемм на основе учета позиций партнеров в общении, ориентация на их мотивы и чувства;</w:t>
      </w:r>
    </w:p>
    <w:p w:rsidR="00784C8D" w:rsidRPr="009D3D17" w:rsidRDefault="00784C8D" w:rsidP="00784C8D">
      <w:r w:rsidRPr="009D3D17">
        <w:t>установка на здоровый образ жизни и реализация ее в реальном поведении и поступках;</w:t>
      </w:r>
    </w:p>
    <w:p w:rsidR="00784C8D" w:rsidRPr="009D3D17" w:rsidRDefault="00784C8D" w:rsidP="00784C8D">
      <w:r w:rsidRPr="009D3D17">
        <w:t>осознание устойчивых эстетических предпочтений и ориентации на искусство как значимую сферу человеческой жизни.</w:t>
      </w:r>
    </w:p>
    <w:p w:rsidR="00784C8D" w:rsidRPr="009D3D17" w:rsidRDefault="00784C8D" w:rsidP="00784C8D"/>
    <w:p w:rsidR="00784C8D" w:rsidRPr="009D3D17" w:rsidRDefault="00784C8D" w:rsidP="00784C8D">
      <w:r w:rsidRPr="009D3D17">
        <w:t>МЕТАПРЕДМЕТНЫЕ УУД</w:t>
      </w:r>
    </w:p>
    <w:p w:rsidR="00784C8D" w:rsidRPr="009D3D17" w:rsidRDefault="00784C8D" w:rsidP="00784C8D">
      <w:r w:rsidRPr="009D3D17">
        <w:t>регулятивные</w:t>
      </w:r>
    </w:p>
    <w:p w:rsidR="00784C8D" w:rsidRPr="009D3D17" w:rsidRDefault="00784C8D" w:rsidP="00784C8D">
      <w:pPr>
        <w:rPr>
          <w:rFonts w:eastAsia="Calibri"/>
        </w:rPr>
      </w:pPr>
      <w:r w:rsidRPr="009D3D17">
        <w:rPr>
          <w:rFonts w:eastAsia="Calibri"/>
        </w:rPr>
        <w:t>принимать и сохранять учебную задачу;</w:t>
      </w:r>
    </w:p>
    <w:p w:rsidR="00784C8D" w:rsidRPr="009D3D17" w:rsidRDefault="00784C8D" w:rsidP="00784C8D">
      <w:pPr>
        <w:rPr>
          <w:rFonts w:eastAsia="Calibri"/>
        </w:rPr>
      </w:pPr>
      <w:r w:rsidRPr="009D3D17">
        <w:rPr>
          <w:rFonts w:eastAsia="Calibri"/>
        </w:rPr>
        <w:t>учитывать выделенные учителем ориентиры действия в новом учебном материале в сотрудничестве с учителем;</w:t>
      </w:r>
    </w:p>
    <w:p w:rsidR="00784C8D" w:rsidRPr="009D3D17" w:rsidRDefault="00784C8D" w:rsidP="00784C8D">
      <w:pPr>
        <w:rPr>
          <w:rFonts w:eastAsia="Calibri"/>
        </w:rPr>
      </w:pPr>
      <w:r w:rsidRPr="009D3D17">
        <w:rPr>
          <w:rFonts w:eastAsia="Calibri"/>
        </w:rPr>
        <w:t>осуществлять итоговый и пошаговый контроль по результату;</w:t>
      </w:r>
    </w:p>
    <w:p w:rsidR="00784C8D" w:rsidRPr="009D3D17" w:rsidRDefault="00784C8D" w:rsidP="00784C8D">
      <w:pPr>
        <w:rPr>
          <w:rFonts w:eastAsia="Calibri"/>
        </w:rPr>
      </w:pPr>
      <w:r w:rsidRPr="009D3D17">
        <w:rPr>
          <w:rFonts w:eastAsia="Calibri"/>
        </w:rPr>
        <w:t>определять цель, обнаруживать и формулировать проблему учебной деятельности, урока;</w:t>
      </w:r>
    </w:p>
    <w:p w:rsidR="00784C8D" w:rsidRPr="009D3D17" w:rsidRDefault="00784C8D" w:rsidP="00784C8D">
      <w:r w:rsidRPr="009D3D17">
        <w:t>выдвигать версии, прогнозировать результат и определять средства решения проблемы, выбирая из предложенных;</w:t>
      </w:r>
    </w:p>
    <w:p w:rsidR="00784C8D" w:rsidRPr="009D3D17" w:rsidRDefault="00784C8D" w:rsidP="00784C8D">
      <w:pPr>
        <w:rPr>
          <w:rFonts w:eastAsia="Calibri"/>
        </w:rPr>
      </w:pPr>
      <w:r w:rsidRPr="009D3D17">
        <w:rPr>
          <w:rFonts w:eastAsia="Calibri"/>
        </w:rPr>
        <w:t>планировать с помощью учителя учебную деятельность, решение знакомых задач, проблем творческого и поискового характера;</w:t>
      </w:r>
    </w:p>
    <w:p w:rsidR="00784C8D" w:rsidRPr="009D3D17" w:rsidRDefault="00784C8D" w:rsidP="00784C8D">
      <w:r w:rsidRPr="009D3D17">
        <w:t>работать по плану, используя основные средства;</w:t>
      </w:r>
    </w:p>
    <w:p w:rsidR="00784C8D" w:rsidRPr="009D3D17" w:rsidRDefault="00784C8D" w:rsidP="00784C8D">
      <w:r w:rsidRPr="009D3D17">
        <w:lastRenderedPageBreak/>
        <w:t>по ходу работы сверять свои действия с целью, находить и исправлять ошибки с помощью учителя;</w:t>
      </w:r>
    </w:p>
    <w:p w:rsidR="00784C8D" w:rsidRPr="009D3D17" w:rsidRDefault="00784C8D" w:rsidP="00784C8D">
      <w:r w:rsidRPr="009D3D17">
        <w:t>по ходу работы сверять свои действия с целью, находить и исправлять ошибки;</w:t>
      </w:r>
    </w:p>
    <w:p w:rsidR="00784C8D" w:rsidRPr="009D3D17" w:rsidRDefault="00784C8D" w:rsidP="00784C8D">
      <w:r w:rsidRPr="009D3D17">
        <w:t>создавать текстовые сообщения с использованием средств ИКТ: редактировать, оформлять, сохранять их.</w:t>
      </w:r>
    </w:p>
    <w:p w:rsidR="00784C8D" w:rsidRPr="009D3D17" w:rsidRDefault="00784C8D" w:rsidP="00784C8D">
      <w:r w:rsidRPr="009D3D17">
        <w:t>планировать свои действия в соответствии с поставленной задачей и условиями её реализации, в том числе во внутреннем плане;</w:t>
      </w:r>
    </w:p>
    <w:p w:rsidR="00784C8D" w:rsidRPr="009D3D17" w:rsidRDefault="00784C8D" w:rsidP="00784C8D">
      <w:r w:rsidRPr="009D3D17">
        <w:t xml:space="preserve">осуществлять итоговый и пошаговый контроль по результату; </w:t>
      </w:r>
    </w:p>
    <w:p w:rsidR="00784C8D" w:rsidRPr="009D3D17" w:rsidRDefault="00784C8D" w:rsidP="00784C8D">
      <w:r w:rsidRPr="009D3D17">
        <w:t xml:space="preserve">оценивать правильность выполнения действия; </w:t>
      </w:r>
    </w:p>
    <w:p w:rsidR="00784C8D" w:rsidRPr="009D3D17" w:rsidRDefault="00784C8D" w:rsidP="00784C8D">
      <w:r w:rsidRPr="009D3D17">
        <w:t>адекватно воспринимать предложения и оценку учителей, товарищей, родителей и других людей;</w:t>
      </w:r>
    </w:p>
    <w:p w:rsidR="00784C8D" w:rsidRPr="009D3D17" w:rsidRDefault="00784C8D" w:rsidP="00784C8D">
      <w:r w:rsidRPr="009D3D17">
        <w:t>различать способ и результат действия;</w:t>
      </w:r>
    </w:p>
    <w:p w:rsidR="00784C8D" w:rsidRPr="009D3D17" w:rsidRDefault="00784C8D" w:rsidP="00784C8D">
      <w:r w:rsidRPr="009D3D17">
        <w:t>использовать внешнюю речь для регулирования и контроля собственных действий;</w:t>
      </w:r>
    </w:p>
    <w:p w:rsidR="00784C8D" w:rsidRPr="009D3D17" w:rsidRDefault="00784C8D" w:rsidP="00784C8D">
      <w:r w:rsidRPr="009D3D17">
        <w:t>вносить необходимые коррективы в действие после его завершения на основе  его оценки и учета характера сделанных ошибок.</w:t>
      </w:r>
    </w:p>
    <w:p w:rsidR="00784C8D" w:rsidRPr="009D3D17" w:rsidRDefault="00784C8D" w:rsidP="00784C8D"/>
    <w:p w:rsidR="00784C8D" w:rsidRPr="009D3D17" w:rsidRDefault="00784C8D" w:rsidP="00784C8D">
      <w:r w:rsidRPr="009D3D17">
        <w:t xml:space="preserve">Учащиеся получат возможность научиться: </w:t>
      </w:r>
    </w:p>
    <w:p w:rsidR="00784C8D" w:rsidRPr="009D3D17" w:rsidRDefault="00784C8D" w:rsidP="00784C8D">
      <w:pPr>
        <w:rPr>
          <w:rFonts w:eastAsia="Calibri"/>
        </w:rPr>
      </w:pPr>
      <w:r w:rsidRPr="009D3D17">
        <w:rPr>
          <w:rFonts w:eastAsia="Calibri"/>
        </w:rPr>
        <w:t>в сотрудничестве с учителем ставить новые учебные задачи;</w:t>
      </w:r>
    </w:p>
    <w:p w:rsidR="00784C8D" w:rsidRPr="009D3D17" w:rsidRDefault="00784C8D" w:rsidP="00784C8D">
      <w:pPr>
        <w:rPr>
          <w:rFonts w:eastAsia="Calibri"/>
        </w:rPr>
      </w:pPr>
      <w:r w:rsidRPr="009D3D17">
        <w:rPr>
          <w:rFonts w:eastAsia="Calibri"/>
        </w:rPr>
        <w:t>преобразовывать практическую задачу в познавательную;</w:t>
      </w:r>
    </w:p>
    <w:p w:rsidR="00784C8D" w:rsidRPr="009D3D17" w:rsidRDefault="00784C8D" w:rsidP="00784C8D">
      <w:pPr>
        <w:rPr>
          <w:rFonts w:eastAsia="Calibri"/>
        </w:rPr>
      </w:pPr>
      <w:r w:rsidRPr="009D3D17">
        <w:rPr>
          <w:rFonts w:eastAsia="Calibri"/>
        </w:rPr>
        <w:t>определять цель, обнаруживать и формулировать проблему, тему проекта;</w:t>
      </w:r>
    </w:p>
    <w:p w:rsidR="00784C8D" w:rsidRPr="009D3D17" w:rsidRDefault="00784C8D" w:rsidP="00784C8D">
      <w:r w:rsidRPr="009D3D17">
        <w:t>выдвигать версии, прогнозировать результат и определять средства решения проблемы,  самостоятельно искать средств достижения цели;</w:t>
      </w:r>
    </w:p>
    <w:p w:rsidR="00784C8D" w:rsidRPr="009D3D17" w:rsidRDefault="00784C8D" w:rsidP="00784C8D">
      <w:pPr>
        <w:rPr>
          <w:rFonts w:eastAsia="Calibri"/>
        </w:rPr>
      </w:pPr>
      <w:r w:rsidRPr="009D3D17">
        <w:rPr>
          <w:rFonts w:eastAsia="Calibr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84C8D" w:rsidRPr="009D3D17" w:rsidRDefault="00784C8D" w:rsidP="00784C8D">
      <w:pPr>
        <w:rPr>
          <w:rFonts w:eastAsia="Calibri"/>
        </w:rPr>
      </w:pPr>
      <w:r w:rsidRPr="009D3D17">
        <w:rPr>
          <w:rFonts w:eastAsia="Calibri"/>
        </w:rPr>
        <w:t>самостоятельно оценивать правильность выполнения  действия и вносить необходимые коррективы по ходу его реализации;</w:t>
      </w:r>
    </w:p>
    <w:p w:rsidR="00784C8D" w:rsidRPr="009D3D17" w:rsidRDefault="00784C8D" w:rsidP="00784C8D">
      <w:pPr>
        <w:rPr>
          <w:rFonts w:eastAsia="Calibri"/>
        </w:rPr>
      </w:pPr>
      <w:r w:rsidRPr="009D3D17">
        <w:rPr>
          <w:rFonts w:eastAsia="Calibri"/>
        </w:rPr>
        <w:t>планировать с помощью учителя учебную деятельность при работе над  проектом;</w:t>
      </w:r>
    </w:p>
    <w:p w:rsidR="00784C8D" w:rsidRPr="009D3D17" w:rsidRDefault="00784C8D" w:rsidP="00784C8D">
      <w:r w:rsidRPr="009D3D17">
        <w:t>работать по плану, используя дополнительные средства (справочники, доп. литературу, средства ИКТ).</w:t>
      </w:r>
    </w:p>
    <w:p w:rsidR="00784C8D" w:rsidRPr="009D3D17" w:rsidRDefault="00784C8D" w:rsidP="00784C8D"/>
    <w:p w:rsidR="00784C8D" w:rsidRPr="009D3D17" w:rsidRDefault="00784C8D" w:rsidP="00784C8D">
      <w:r w:rsidRPr="009D3D17">
        <w:t>Познавательные УУД</w:t>
      </w:r>
    </w:p>
    <w:p w:rsidR="00784C8D" w:rsidRPr="009D3D17" w:rsidRDefault="00784C8D" w:rsidP="00784C8D">
      <w:pPr>
        <w:rPr>
          <w:rFonts w:eastAsia="Calibri"/>
        </w:rPr>
      </w:pPr>
      <w:r w:rsidRPr="009D3D17">
        <w:rPr>
          <w:rFonts w:eastAsia="Calibri"/>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Интернете;</w:t>
      </w:r>
    </w:p>
    <w:p w:rsidR="00784C8D" w:rsidRPr="009D3D17" w:rsidRDefault="00784C8D" w:rsidP="00784C8D">
      <w:r w:rsidRPr="009D3D17">
        <w:lastRenderedPageBreak/>
        <w:t>осуществлять запись выборочной информации об окружающем мире и о себе самом, в том числе с помощью инструментов ИКТ;</w:t>
      </w:r>
    </w:p>
    <w:p w:rsidR="00784C8D" w:rsidRPr="009D3D17" w:rsidRDefault="00784C8D" w:rsidP="00784C8D">
      <w:r w:rsidRPr="009D3D17">
        <w:t>отбирать необходимые источники информации: учебник, словарь, энциклопедия, средства ИКТ;</w:t>
      </w:r>
    </w:p>
    <w:p w:rsidR="00784C8D" w:rsidRPr="009D3D17" w:rsidRDefault="00784C8D" w:rsidP="00784C8D">
      <w:pPr>
        <w:rPr>
          <w:rFonts w:eastAsia="Calibri"/>
        </w:rPr>
      </w:pPr>
      <w:r w:rsidRPr="009D3D17">
        <w:rPr>
          <w:rFonts w:eastAsia="Calibri"/>
        </w:rPr>
        <w:t>ориентироваться на разнообразие способов решения задач;</w:t>
      </w:r>
    </w:p>
    <w:p w:rsidR="00784C8D" w:rsidRPr="009D3D17" w:rsidRDefault="00784C8D" w:rsidP="00784C8D">
      <w:pPr>
        <w:rPr>
          <w:rFonts w:eastAsia="Calibri"/>
        </w:rPr>
      </w:pPr>
      <w:r w:rsidRPr="009D3D17">
        <w:rPr>
          <w:rFonts w:eastAsia="Calibri"/>
        </w:rPr>
        <w:t>строить сообщения в устной и письменной форме;</w:t>
      </w:r>
    </w:p>
    <w:p w:rsidR="00784C8D" w:rsidRPr="009D3D17" w:rsidRDefault="00784C8D" w:rsidP="00784C8D">
      <w:pPr>
        <w:rPr>
          <w:rFonts w:eastAsia="Calibri"/>
        </w:rPr>
      </w:pPr>
      <w:r w:rsidRPr="009D3D17">
        <w:rPr>
          <w:rFonts w:eastAsia="Calibri"/>
        </w:rPr>
        <w:t>устанавливать аналогии;</w:t>
      </w:r>
    </w:p>
    <w:p w:rsidR="00784C8D" w:rsidRPr="009D3D17" w:rsidRDefault="00784C8D" w:rsidP="00784C8D">
      <w:pPr>
        <w:rPr>
          <w:rFonts w:eastAsia="Calibri"/>
        </w:rPr>
      </w:pPr>
      <w:r w:rsidRPr="009D3D17">
        <w:rPr>
          <w:rFonts w:eastAsia="Calibri"/>
        </w:rPr>
        <w:t>проводить сравнение, сериацию и классификацию по заданным критериям;</w:t>
      </w:r>
    </w:p>
    <w:p w:rsidR="00784C8D" w:rsidRPr="009D3D17" w:rsidRDefault="00784C8D" w:rsidP="00784C8D">
      <w:pPr>
        <w:rPr>
          <w:rFonts w:eastAsia="Calibri"/>
        </w:rPr>
      </w:pPr>
      <w:r w:rsidRPr="009D3D17">
        <w:rPr>
          <w:rFonts w:eastAsia="Calibri"/>
        </w:rPr>
        <w:t>выделять существенную информацию из текстов разных видов;</w:t>
      </w:r>
    </w:p>
    <w:p w:rsidR="00784C8D" w:rsidRPr="009D3D17" w:rsidRDefault="00784C8D" w:rsidP="00784C8D">
      <w:r w:rsidRPr="009D3D17">
        <w:t>осуществлять анализ объектов с выделением существенных и несущественных признаков;</w:t>
      </w:r>
    </w:p>
    <w:p w:rsidR="00784C8D" w:rsidRPr="009D3D17" w:rsidRDefault="00784C8D" w:rsidP="00784C8D">
      <w:pPr>
        <w:rPr>
          <w:rFonts w:eastAsia="Calibri"/>
        </w:rPr>
      </w:pPr>
      <w:r w:rsidRPr="009D3D17">
        <w:rPr>
          <w:rFonts w:eastAsia="Calibri"/>
        </w:rPr>
        <w:t>осуществлять синтез как составление целого из частей;</w:t>
      </w:r>
    </w:p>
    <w:p w:rsidR="00784C8D" w:rsidRPr="009D3D17" w:rsidRDefault="00784C8D" w:rsidP="00784C8D">
      <w:pPr>
        <w:rPr>
          <w:rFonts w:eastAsia="Calibri"/>
        </w:rPr>
      </w:pPr>
      <w:r w:rsidRPr="009D3D17">
        <w:rPr>
          <w:rFonts w:eastAsia="Calibri"/>
        </w:rPr>
        <w:t>устанавливать причинно-следственные связи между поступками героев произведений, устанавливать аналогии;</w:t>
      </w:r>
    </w:p>
    <w:p w:rsidR="00784C8D" w:rsidRPr="009D3D17" w:rsidRDefault="00784C8D" w:rsidP="00784C8D">
      <w:pPr>
        <w:rPr>
          <w:rFonts w:eastAsia="Calibri"/>
        </w:rPr>
      </w:pPr>
      <w:r w:rsidRPr="009D3D17">
        <w:rPr>
          <w:rFonts w:eastAsia="Calibri"/>
        </w:rPr>
        <w:t>извлекать информацию  из текста, таблиц, схем, иллюстраций;</w:t>
      </w:r>
    </w:p>
    <w:p w:rsidR="00784C8D" w:rsidRPr="009D3D17" w:rsidRDefault="00784C8D" w:rsidP="00784C8D">
      <w:r w:rsidRPr="009D3D17">
        <w:t>анализировать  и обобщать: факты, явления, простые понятия;</w:t>
      </w:r>
    </w:p>
    <w:p w:rsidR="00784C8D" w:rsidRPr="009D3D17" w:rsidRDefault="00784C8D" w:rsidP="00784C8D">
      <w:r w:rsidRPr="009D3D17">
        <w:t>группировать факты и явления;</w:t>
      </w:r>
    </w:p>
    <w:p w:rsidR="00784C8D" w:rsidRPr="009D3D17" w:rsidRDefault="00784C8D" w:rsidP="00784C8D">
      <w:r w:rsidRPr="009D3D17">
        <w:t>сравнивать  факты и явления;</w:t>
      </w:r>
    </w:p>
    <w:p w:rsidR="00784C8D" w:rsidRPr="009D3D17" w:rsidRDefault="00784C8D" w:rsidP="00784C8D">
      <w:r w:rsidRPr="009D3D17">
        <w:t>распознавание объектов, выделение существенных признаков и их синтеза;</w:t>
      </w:r>
    </w:p>
    <w:p w:rsidR="00784C8D" w:rsidRPr="009D3D17" w:rsidRDefault="00784C8D" w:rsidP="00784C8D">
      <w:r w:rsidRPr="009D3D17">
        <w:t>устанавливать причинно - следственные связи в изучаемом круге явлений;</w:t>
      </w:r>
    </w:p>
    <w:p w:rsidR="00784C8D" w:rsidRPr="009D3D17" w:rsidRDefault="00784C8D" w:rsidP="00784C8D">
      <w:r w:rsidRPr="009D3D17">
        <w:t>владеть рядом общих приемов решения задач;</w:t>
      </w:r>
    </w:p>
    <w:p w:rsidR="00784C8D" w:rsidRPr="009D3D17" w:rsidRDefault="00784C8D" w:rsidP="00784C8D">
      <w:r w:rsidRPr="009D3D17">
        <w:t>создавать текстовые сообщения  с использованием средств ИКТ, редактировать, оформлять, сохранять их.</w:t>
      </w:r>
    </w:p>
    <w:p w:rsidR="00784C8D" w:rsidRPr="009D3D17" w:rsidRDefault="00784C8D" w:rsidP="00784C8D"/>
    <w:p w:rsidR="00784C8D" w:rsidRPr="009D3D17" w:rsidRDefault="00784C8D" w:rsidP="00784C8D">
      <w:pPr>
        <w:rPr>
          <w:rFonts w:eastAsia="Calibri"/>
        </w:rPr>
      </w:pPr>
      <w:r w:rsidRPr="009D3D17">
        <w:rPr>
          <w:rFonts w:eastAsia="Calibri"/>
        </w:rPr>
        <w:t>Учащиеся получат возможность научиться:</w:t>
      </w:r>
    </w:p>
    <w:p w:rsidR="00784C8D" w:rsidRPr="009D3D17" w:rsidRDefault="00784C8D" w:rsidP="00784C8D">
      <w:pPr>
        <w:rPr>
          <w:rFonts w:eastAsia="Calibri"/>
        </w:rPr>
      </w:pPr>
      <w:r w:rsidRPr="009D3D17">
        <w:rPr>
          <w:rFonts w:eastAsia="Calibri"/>
        </w:rPr>
        <w:t>осуществлять расширенный поиск необходимой информации, используя учебные пособия, фонды библиотек и Интернета;</w:t>
      </w:r>
    </w:p>
    <w:p w:rsidR="00784C8D" w:rsidRPr="009D3D17" w:rsidRDefault="00784C8D" w:rsidP="00784C8D">
      <w:pPr>
        <w:rPr>
          <w:rFonts w:eastAsia="Calibri"/>
        </w:rPr>
      </w:pPr>
      <w:r w:rsidRPr="009D3D17">
        <w:rPr>
          <w:rFonts w:eastAsia="Calibri"/>
        </w:rPr>
        <w:t>записывать, фиксировать информацию об окружающем мире с помощью инструментов ИКТ;</w:t>
      </w:r>
    </w:p>
    <w:p w:rsidR="00784C8D" w:rsidRPr="009D3D17" w:rsidRDefault="00784C8D" w:rsidP="00784C8D">
      <w:pPr>
        <w:rPr>
          <w:rFonts w:eastAsia="Calibri"/>
        </w:rPr>
      </w:pPr>
      <w:r w:rsidRPr="009D3D17">
        <w:rPr>
          <w:rFonts w:eastAsia="Calibri"/>
        </w:rPr>
        <w:t>осуществлять контроль по результату и способу действия, актуальный контроль на уровне произвольного внимания;</w:t>
      </w:r>
    </w:p>
    <w:p w:rsidR="00784C8D" w:rsidRPr="009D3D17" w:rsidRDefault="00784C8D" w:rsidP="00784C8D">
      <w:r w:rsidRPr="009D3D17">
        <w:t>самостоятельно оценивать правильность выполнения действия, вносить коррективы как по ходу действия, так и в конце действия;</w:t>
      </w:r>
    </w:p>
    <w:p w:rsidR="00784C8D" w:rsidRPr="009D3D17" w:rsidRDefault="00784C8D" w:rsidP="00784C8D">
      <w:r w:rsidRPr="009D3D17">
        <w:t>создавать и преобразовывать модели и схемы для решения задач;</w:t>
      </w:r>
    </w:p>
    <w:p w:rsidR="00784C8D" w:rsidRPr="009D3D17" w:rsidRDefault="00784C8D" w:rsidP="00784C8D">
      <w:r w:rsidRPr="009D3D17">
        <w:lastRenderedPageBreak/>
        <w:t>устанавливать причинно- следственные связи,  выявлять их последствия,  формулировать цепочки правил “если …, то…”)</w:t>
      </w:r>
    </w:p>
    <w:p w:rsidR="00784C8D" w:rsidRPr="009D3D17" w:rsidRDefault="00784C8D" w:rsidP="00784C8D">
      <w:r w:rsidRPr="009D3D17">
        <w:t>создавать и преобразовывать модели и схемы для решения задач;</w:t>
      </w:r>
    </w:p>
    <w:p w:rsidR="00784C8D" w:rsidRPr="009D3D17" w:rsidRDefault="00784C8D" w:rsidP="00784C8D">
      <w:r w:rsidRPr="009D3D17">
        <w:t>проявлять познавательную инициативу в учебном сотрудничестве;</w:t>
      </w:r>
    </w:p>
    <w:p w:rsidR="00784C8D" w:rsidRPr="009D3D17" w:rsidRDefault="00784C8D" w:rsidP="00784C8D">
      <w:r w:rsidRPr="009D3D17">
        <w:t>проводить сравнение, классификацию по заданным критериям;</w:t>
      </w:r>
    </w:p>
    <w:p w:rsidR="00784C8D" w:rsidRPr="009D3D17" w:rsidRDefault="00784C8D" w:rsidP="00784C8D">
      <w:r w:rsidRPr="009D3D17">
        <w:t>произвольно и осознанно владеть общими приемами решения задач;</w:t>
      </w:r>
    </w:p>
    <w:p w:rsidR="00784C8D" w:rsidRPr="009D3D17" w:rsidRDefault="00784C8D" w:rsidP="00784C8D">
      <w:r w:rsidRPr="009D3D17">
        <w:t>строить логическое рассуждение, включая установление причинно-следственных связей.</w:t>
      </w:r>
    </w:p>
    <w:p w:rsidR="00784C8D" w:rsidRPr="009D3D17" w:rsidRDefault="00784C8D" w:rsidP="00784C8D">
      <w:pPr>
        <w:rPr>
          <w:rFonts w:eastAsia="Calibri"/>
        </w:rPr>
      </w:pPr>
    </w:p>
    <w:p w:rsidR="00784C8D" w:rsidRPr="009D3D17" w:rsidRDefault="00784C8D" w:rsidP="00784C8D">
      <w:r w:rsidRPr="009D3D17">
        <w:t>Коммуникативные УУД</w:t>
      </w:r>
    </w:p>
    <w:p w:rsidR="00784C8D" w:rsidRPr="009D3D17" w:rsidRDefault="00784C8D" w:rsidP="00784C8D">
      <w:r w:rsidRPr="009D3D17">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784C8D" w:rsidRPr="009D3D17" w:rsidRDefault="00784C8D" w:rsidP="00784C8D">
      <w:r w:rsidRPr="009D3D17">
        <w:t>учитывать разные мнения и стремиться к координации различных позиций в сотрудничестве;</w:t>
      </w:r>
    </w:p>
    <w:p w:rsidR="00784C8D" w:rsidRPr="009D3D17" w:rsidRDefault="00784C8D" w:rsidP="00784C8D">
      <w:r w:rsidRPr="009D3D17">
        <w:t>контролировать действия партнера;</w:t>
      </w:r>
    </w:p>
    <w:p w:rsidR="00784C8D" w:rsidRPr="009D3D17" w:rsidRDefault="00784C8D" w:rsidP="00784C8D">
      <w:r w:rsidRPr="009D3D17">
        <w:t>работая в группе учитывать мнения партнёров, отличные от собственных; сотрудничать в совместном решении проблемы (задачи).</w:t>
      </w:r>
    </w:p>
    <w:p w:rsidR="00784C8D" w:rsidRPr="009D3D17" w:rsidRDefault="00784C8D" w:rsidP="00784C8D">
      <w:r w:rsidRPr="009D3D17">
        <w:t>аргументировать собственную позицию и координировать её с позицией партнёров при выработке решения; высказывать и обосновывать свою точку зрения;</w:t>
      </w:r>
    </w:p>
    <w:p w:rsidR="00784C8D" w:rsidRPr="009D3D17" w:rsidRDefault="00784C8D" w:rsidP="00784C8D">
      <w:r w:rsidRPr="009D3D17">
        <w:t>слушать и слышать других, пытаться принимать иную точку зрения, быть готовым корректировать свою точку зрения;</w:t>
      </w:r>
    </w:p>
    <w:p w:rsidR="00784C8D" w:rsidRPr="009D3D17" w:rsidRDefault="00784C8D" w:rsidP="00784C8D">
      <w:r w:rsidRPr="009D3D17">
        <w:t>договариваться и приходить к общему решению в совместной деятельности;</w:t>
      </w:r>
    </w:p>
    <w:p w:rsidR="00784C8D" w:rsidRPr="009D3D17" w:rsidRDefault="00784C8D" w:rsidP="00784C8D">
      <w:r w:rsidRPr="009D3D17">
        <w:t>точно и последовательно передавать партнёру необходимую информацию;</w:t>
      </w:r>
    </w:p>
    <w:p w:rsidR="00784C8D" w:rsidRPr="009D3D17" w:rsidRDefault="00784C8D" w:rsidP="00784C8D">
      <w:r w:rsidRPr="009D3D17">
        <w:t>оказывать в сотрудничестве необходимую взаимопомощь, осуществлять взаимоконтроль;</w:t>
      </w:r>
    </w:p>
    <w:p w:rsidR="00784C8D" w:rsidRPr="009D3D17" w:rsidRDefault="00784C8D" w:rsidP="00784C8D">
      <w:r w:rsidRPr="009D3D17">
        <w:t>владеть диалогической формой речи;</w:t>
      </w:r>
    </w:p>
    <w:p w:rsidR="00784C8D" w:rsidRPr="009D3D17" w:rsidRDefault="00784C8D" w:rsidP="00784C8D">
      <w:r w:rsidRPr="009D3D17">
        <w:t>оформлять свои мысли в устной и письменной форме с учётом речевой ситуации;</w:t>
      </w:r>
    </w:p>
    <w:p w:rsidR="00784C8D" w:rsidRPr="009D3D17" w:rsidRDefault="00784C8D" w:rsidP="00784C8D">
      <w:r w:rsidRPr="009D3D17">
        <w:t>строить понятные для партнера высказывания, учитывая что партнер видит, а что нет;</w:t>
      </w:r>
    </w:p>
    <w:p w:rsidR="00784C8D" w:rsidRPr="009D3D17" w:rsidRDefault="00784C8D" w:rsidP="00784C8D">
      <w:r w:rsidRPr="009D3D17">
        <w:t>корректно строить речь при решении коммуникативных задач.</w:t>
      </w: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Учащиеся   получат возможность научиться:</w:t>
      </w:r>
    </w:p>
    <w:p w:rsidR="00784C8D" w:rsidRPr="009D3D17" w:rsidRDefault="00784C8D" w:rsidP="00784C8D">
      <w:pPr>
        <w:rPr>
          <w:rFonts w:eastAsia="Calibri"/>
        </w:rPr>
      </w:pPr>
      <w:r w:rsidRPr="009D3D17">
        <w:rPr>
          <w:rFonts w:eastAsia="Calibri"/>
        </w:rPr>
        <w:t>учитывать и координировать в сотрудничестве позиции других людей, отличные от собственной;</w:t>
      </w:r>
    </w:p>
    <w:p w:rsidR="00784C8D" w:rsidRPr="009D3D17" w:rsidRDefault="00784C8D" w:rsidP="00784C8D">
      <w:pPr>
        <w:rPr>
          <w:rFonts w:eastAsia="Calibri"/>
        </w:rPr>
      </w:pPr>
      <w:r w:rsidRPr="009D3D17">
        <w:rPr>
          <w:rFonts w:eastAsia="Calibri"/>
        </w:rPr>
        <w:lastRenderedPageBreak/>
        <w:t>аргументировать свою позицию и координировать ее с позициями партнеров в сотрудничестве;</w:t>
      </w:r>
    </w:p>
    <w:p w:rsidR="00784C8D" w:rsidRPr="009D3D17" w:rsidRDefault="00784C8D" w:rsidP="00784C8D">
      <w:pPr>
        <w:rPr>
          <w:rFonts w:eastAsia="Calibri"/>
        </w:rPr>
      </w:pPr>
      <w:r w:rsidRPr="009D3D17">
        <w:rPr>
          <w:rFonts w:eastAsia="Calibri"/>
        </w:rPr>
        <w:t>продуктивно содействовать разрешению конфликтов на основе учета интересов и позиций всех участников;</w:t>
      </w:r>
    </w:p>
    <w:p w:rsidR="00784C8D" w:rsidRPr="009D3D17" w:rsidRDefault="00784C8D" w:rsidP="00784C8D">
      <w:pPr>
        <w:rPr>
          <w:rFonts w:eastAsia="Calibri"/>
        </w:rPr>
      </w:pPr>
      <w:r w:rsidRPr="009D3D17">
        <w:rPr>
          <w:rFonts w:eastAsia="Calibr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84C8D" w:rsidRPr="009D3D17" w:rsidRDefault="00784C8D" w:rsidP="00784C8D">
      <w:pPr>
        <w:rPr>
          <w:rFonts w:eastAsia="Calibri"/>
        </w:rPr>
      </w:pPr>
      <w:r w:rsidRPr="009D3D17">
        <w:rPr>
          <w:rFonts w:eastAsia="Calibri"/>
        </w:rPr>
        <w:t>понимать относительность мнений и подходов к решению поставленной проблемы;</w:t>
      </w:r>
    </w:p>
    <w:p w:rsidR="00784C8D" w:rsidRPr="009D3D17" w:rsidRDefault="00784C8D" w:rsidP="00784C8D">
      <w:pPr>
        <w:rPr>
          <w:rFonts w:eastAsia="Calibri"/>
        </w:rPr>
      </w:pPr>
      <w:r w:rsidRPr="009D3D17">
        <w:rPr>
          <w:rFonts w:eastAsia="Calibri"/>
        </w:rPr>
        <w:t>задавать вопросы, необходимые для организации работы в группе;</w:t>
      </w:r>
    </w:p>
    <w:p w:rsidR="00784C8D" w:rsidRPr="009D3D17" w:rsidRDefault="00784C8D" w:rsidP="00784C8D">
      <w:pPr>
        <w:rPr>
          <w:rFonts w:eastAsia="Calibri"/>
        </w:rPr>
      </w:pPr>
      <w:r w:rsidRPr="009D3D17">
        <w:rPr>
          <w:rFonts w:eastAsia="Calibri"/>
        </w:rPr>
        <w:t>принимать концептуальный смысл текстов в целом.</w:t>
      </w:r>
    </w:p>
    <w:p w:rsidR="00784C8D" w:rsidRPr="009D3D17" w:rsidRDefault="00784C8D" w:rsidP="00784C8D">
      <w:r w:rsidRPr="009D3D17">
        <w:t>учитывать разные мнения и интересы и обосновывать собственную позицию;</w:t>
      </w:r>
    </w:p>
    <w:p w:rsidR="00784C8D" w:rsidRPr="009D3D17" w:rsidRDefault="00784C8D" w:rsidP="00784C8D">
      <w:r w:rsidRPr="009D3D17">
        <w:t>осуществлять взаимный контроль и оказывать в сотрудничестве необходимую взаимопомощь</w:t>
      </w:r>
    </w:p>
    <w:p w:rsidR="00784C8D" w:rsidRPr="009D3D17" w:rsidRDefault="00784C8D" w:rsidP="00784C8D">
      <w:r w:rsidRPr="009D3D17">
        <w:t>продуктивно содействовать разрешению конфликтов на основе учёта интересов и позиций всех участников.</w:t>
      </w: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Содержание курса</w:t>
      </w: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Земля и человечество  – 11ч</w:t>
      </w:r>
    </w:p>
    <w:p w:rsidR="00784C8D" w:rsidRPr="009D3D17" w:rsidRDefault="00784C8D" w:rsidP="00784C8D">
      <w:pPr>
        <w:rPr>
          <w:rFonts w:eastAsia="Calibri"/>
        </w:rPr>
      </w:pPr>
      <w:r w:rsidRPr="009D3D17">
        <w:rPr>
          <w:rFonts w:eastAsia="Calibri"/>
        </w:rPr>
        <w:t>Природа России – 17ч</w:t>
      </w:r>
    </w:p>
    <w:p w:rsidR="00784C8D" w:rsidRPr="009D3D17" w:rsidRDefault="00784C8D" w:rsidP="00784C8D">
      <w:pPr>
        <w:rPr>
          <w:rFonts w:eastAsia="Calibri"/>
        </w:rPr>
      </w:pPr>
      <w:r w:rsidRPr="009D3D17">
        <w:rPr>
          <w:rFonts w:eastAsia="Calibri"/>
        </w:rPr>
        <w:t>Родной край – часть большой страны – 18ч</w:t>
      </w:r>
    </w:p>
    <w:p w:rsidR="00784C8D" w:rsidRPr="009D3D17" w:rsidRDefault="00784C8D" w:rsidP="00784C8D">
      <w:pPr>
        <w:rPr>
          <w:rFonts w:eastAsia="Calibri"/>
        </w:rPr>
      </w:pPr>
      <w:r w:rsidRPr="009D3D17">
        <w:rPr>
          <w:rFonts w:eastAsia="Calibri"/>
        </w:rPr>
        <w:t>Страницы всемирной истории – 8ч</w:t>
      </w:r>
    </w:p>
    <w:p w:rsidR="00784C8D" w:rsidRPr="009D3D17" w:rsidRDefault="00784C8D" w:rsidP="00784C8D">
      <w:pPr>
        <w:rPr>
          <w:rFonts w:eastAsia="Calibri"/>
        </w:rPr>
      </w:pPr>
      <w:r w:rsidRPr="009D3D17">
        <w:rPr>
          <w:rFonts w:eastAsia="Calibri"/>
        </w:rPr>
        <w:t>Страницы истории Отечества – 35ч</w:t>
      </w:r>
    </w:p>
    <w:p w:rsidR="00784C8D" w:rsidRPr="009D3D17" w:rsidRDefault="00784C8D" w:rsidP="00784C8D">
      <w:pPr>
        <w:rPr>
          <w:rFonts w:eastAsia="Calibri"/>
        </w:rPr>
      </w:pPr>
      <w:r w:rsidRPr="009D3D17">
        <w:rPr>
          <w:rFonts w:eastAsia="Calibri"/>
        </w:rPr>
        <w:t>Современная Россия – 13ч</w:t>
      </w:r>
    </w:p>
    <w:p w:rsidR="00784C8D" w:rsidRPr="009D3D17" w:rsidRDefault="00784C8D" w:rsidP="00784C8D">
      <w:pPr>
        <w:rPr>
          <w:rFonts w:eastAsia="Calibri"/>
        </w:rPr>
      </w:pPr>
    </w:p>
    <w:p w:rsidR="00784C8D" w:rsidRPr="009D3D17" w:rsidRDefault="00784C8D" w:rsidP="00784C8D">
      <w:pPr>
        <w:rPr>
          <w:rFonts w:eastAsia="Calibri"/>
        </w:rPr>
      </w:pPr>
    </w:p>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Содержание программы</w:t>
      </w:r>
    </w:p>
    <w:tbl>
      <w:tblPr>
        <w:tblStyle w:val="-614"/>
        <w:tblW w:w="10314" w:type="dxa"/>
        <w:tblLayout w:type="fixed"/>
        <w:tblLook w:val="04A0" w:firstRow="1" w:lastRow="0" w:firstColumn="1" w:lastColumn="0" w:noHBand="0" w:noVBand="1"/>
      </w:tblPr>
      <w:tblGrid>
        <w:gridCol w:w="811"/>
        <w:gridCol w:w="3126"/>
        <w:gridCol w:w="992"/>
        <w:gridCol w:w="1844"/>
        <w:gridCol w:w="1557"/>
        <w:gridCol w:w="1984"/>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1" w:type="dxa"/>
            <w:vMerge w:val="restart"/>
            <w:shd w:val="clear" w:color="auto" w:fill="auto"/>
          </w:tcPr>
          <w:p w:rsidR="00784C8D" w:rsidRPr="009D3D17" w:rsidRDefault="00784C8D" w:rsidP="00EF7950"/>
          <w:p w:rsidR="00784C8D" w:rsidRPr="009D3D17" w:rsidRDefault="00784C8D" w:rsidP="00EF7950">
            <w:r w:rsidRPr="009D3D17">
              <w:t>№</w:t>
            </w:r>
          </w:p>
          <w:p w:rsidR="00784C8D" w:rsidRPr="009D3D17" w:rsidRDefault="00784C8D" w:rsidP="00EF7950">
            <w:r w:rsidRPr="009D3D17">
              <w:t>п/п</w:t>
            </w:r>
          </w:p>
        </w:tc>
        <w:tc>
          <w:tcPr>
            <w:tcW w:w="3126" w:type="dxa"/>
            <w:vMerge w:val="restar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наименование разделов и тем</w:t>
            </w:r>
          </w:p>
        </w:tc>
        <w:tc>
          <w:tcPr>
            <w:tcW w:w="992" w:type="dxa"/>
            <w:vMerge w:val="restart"/>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всего</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часов</w:t>
            </w:r>
          </w:p>
        </w:tc>
        <w:tc>
          <w:tcPr>
            <w:tcW w:w="5385" w:type="dxa"/>
            <w:gridSpan w:val="3"/>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в том числе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vMerge/>
            <w:shd w:val="clear" w:color="auto" w:fill="auto"/>
          </w:tcPr>
          <w:p w:rsidR="00784C8D" w:rsidRPr="009D3D17" w:rsidRDefault="00784C8D" w:rsidP="00EF7950"/>
        </w:tc>
        <w:tc>
          <w:tcPr>
            <w:tcW w:w="3126"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92"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4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практические работы</w:t>
            </w:r>
          </w:p>
        </w:tc>
        <w:tc>
          <w:tcPr>
            <w:tcW w:w="155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контрольные и проверочные работы</w:t>
            </w:r>
          </w:p>
        </w:tc>
        <w:tc>
          <w:tcPr>
            <w:tcW w:w="1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экскурсии, проекты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1.</w:t>
            </w:r>
          </w:p>
        </w:tc>
        <w:tc>
          <w:tcPr>
            <w:tcW w:w="3126"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Земля и человечество.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11ч</w:t>
            </w:r>
          </w:p>
        </w:tc>
        <w:tc>
          <w:tcPr>
            <w:tcW w:w="184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4</w:t>
            </w:r>
          </w:p>
        </w:tc>
        <w:tc>
          <w:tcPr>
            <w:tcW w:w="155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 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2.</w:t>
            </w:r>
          </w:p>
        </w:tc>
        <w:tc>
          <w:tcPr>
            <w:tcW w:w="3126"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Природа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17ч</w:t>
            </w:r>
          </w:p>
        </w:tc>
        <w:tc>
          <w:tcPr>
            <w:tcW w:w="184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8</w:t>
            </w:r>
          </w:p>
        </w:tc>
        <w:tc>
          <w:tcPr>
            <w:tcW w:w="155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 3</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3.</w:t>
            </w:r>
          </w:p>
        </w:tc>
        <w:tc>
          <w:tcPr>
            <w:tcW w:w="3126"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Родной край-часть большой страны.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18ч</w:t>
            </w:r>
          </w:p>
        </w:tc>
        <w:tc>
          <w:tcPr>
            <w:tcW w:w="184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5</w:t>
            </w:r>
          </w:p>
        </w:tc>
        <w:tc>
          <w:tcPr>
            <w:tcW w:w="155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 / 1</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4.</w:t>
            </w:r>
          </w:p>
        </w:tc>
        <w:tc>
          <w:tcPr>
            <w:tcW w:w="3126"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Страницы всемирной истории.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8ч</w:t>
            </w:r>
          </w:p>
        </w:tc>
        <w:tc>
          <w:tcPr>
            <w:tcW w:w="184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55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 / 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5.</w:t>
            </w:r>
          </w:p>
        </w:tc>
        <w:tc>
          <w:tcPr>
            <w:tcW w:w="3126"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Страницы истории Отечества.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35ч</w:t>
            </w:r>
          </w:p>
        </w:tc>
        <w:tc>
          <w:tcPr>
            <w:tcW w:w="184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tc>
        <w:tc>
          <w:tcPr>
            <w:tcW w:w="155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2 / 4</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p w:rsidR="00784C8D" w:rsidRPr="009D3D17" w:rsidRDefault="00784C8D" w:rsidP="00EF7950">
            <w:r w:rsidRPr="009D3D17">
              <w:t>6.</w:t>
            </w:r>
          </w:p>
        </w:tc>
        <w:tc>
          <w:tcPr>
            <w:tcW w:w="3126"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Современная Россия.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13ч</w:t>
            </w:r>
          </w:p>
        </w:tc>
        <w:tc>
          <w:tcPr>
            <w:tcW w:w="184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c>
          <w:tcPr>
            <w:tcW w:w="1557"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2</w:t>
            </w:r>
          </w:p>
        </w:tc>
        <w:tc>
          <w:tcPr>
            <w:tcW w:w="1984"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811" w:type="dxa"/>
            <w:shd w:val="clear" w:color="auto" w:fill="auto"/>
          </w:tcPr>
          <w:p w:rsidR="00784C8D" w:rsidRPr="009D3D17" w:rsidRDefault="00784C8D" w:rsidP="00EF7950"/>
        </w:tc>
        <w:tc>
          <w:tcPr>
            <w:tcW w:w="3126"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Итого:</w:t>
            </w:r>
          </w:p>
        </w:tc>
        <w:tc>
          <w:tcPr>
            <w:tcW w:w="992"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102ч</w:t>
            </w:r>
          </w:p>
        </w:tc>
        <w:tc>
          <w:tcPr>
            <w:tcW w:w="184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17</w:t>
            </w:r>
          </w:p>
        </w:tc>
        <w:tc>
          <w:tcPr>
            <w:tcW w:w="1557"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7</w:t>
            </w:r>
          </w:p>
        </w:tc>
        <w:tc>
          <w:tcPr>
            <w:tcW w:w="1984"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4 / 10</w:t>
            </w:r>
          </w:p>
        </w:tc>
      </w:tr>
    </w:tbl>
    <w:p w:rsidR="00784C8D" w:rsidRPr="009D3D17" w:rsidRDefault="00784C8D" w:rsidP="00784C8D">
      <w:pPr>
        <w:rPr>
          <w:rFonts w:eastAsia="Calibri"/>
        </w:rPr>
      </w:pPr>
    </w:p>
    <w:p w:rsidR="00784C8D" w:rsidRPr="009D3D17" w:rsidRDefault="00784C8D" w:rsidP="00784C8D">
      <w:pPr>
        <w:rPr>
          <w:rFonts w:eastAsia="Calibri"/>
        </w:rPr>
      </w:pPr>
      <w:r w:rsidRPr="009D3D17">
        <w:rPr>
          <w:rFonts w:eastAsia="Calibri"/>
        </w:rPr>
        <w:t>Тематическое планирование</w:t>
      </w:r>
    </w:p>
    <w:tbl>
      <w:tblPr>
        <w:tblStyle w:val="-614"/>
        <w:tblW w:w="10605" w:type="dxa"/>
        <w:tblLayout w:type="fixed"/>
        <w:tblLook w:val="04A0" w:firstRow="1" w:lastRow="0" w:firstColumn="1" w:lastColumn="0" w:noHBand="0" w:noVBand="1"/>
      </w:tblPr>
      <w:tblGrid>
        <w:gridCol w:w="637"/>
        <w:gridCol w:w="2870"/>
        <w:gridCol w:w="1201"/>
        <w:gridCol w:w="3371"/>
        <w:gridCol w:w="1006"/>
        <w:gridCol w:w="1520"/>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w:t>
            </w:r>
          </w:p>
          <w:p w:rsidR="00784C8D" w:rsidRPr="009D3D17" w:rsidRDefault="00784C8D" w:rsidP="00EF7950">
            <w:r w:rsidRPr="009D3D17">
              <w:t>п/п</w:t>
            </w:r>
          </w:p>
        </w:tc>
        <w:tc>
          <w:tcPr>
            <w:tcW w:w="2870"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Раздел курса, тема каждого</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урока</w:t>
            </w:r>
          </w:p>
        </w:tc>
        <w:tc>
          <w:tcPr>
            <w:tcW w:w="1201"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Кол-во</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часов</w:t>
            </w:r>
          </w:p>
        </w:tc>
        <w:tc>
          <w:tcPr>
            <w:tcW w:w="3371"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Характеристика деятельности</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обучающихся</w:t>
            </w:r>
          </w:p>
        </w:tc>
        <w:tc>
          <w:tcPr>
            <w:tcW w:w="1006"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Дата по плану</w:t>
            </w:r>
          </w:p>
        </w:tc>
        <w:tc>
          <w:tcPr>
            <w:tcW w:w="1520" w:type="dxa"/>
            <w:shd w:val="clear" w:color="auto" w:fill="auto"/>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Дата  фактически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tc>
        <w:tc>
          <w:tcPr>
            <w:tcW w:w="9968" w:type="dxa"/>
            <w:gridSpan w:val="5"/>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Земля и человечество: 9ч + 2ч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 xml:space="preserve"> Мир глазами астронома. Вселенная. Солнце.</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Рассказывают о мире с точки зрения астро</w:t>
            </w:r>
            <w:r w:rsidRPr="009D3D17">
              <w:softHyphen/>
              <w:t>нома; изучают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по схеме строение Солнечной системы; моделируют её строение; работают в паре;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Планеты Солнечной системы.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«Движение Земли вокруг своей оси и вокруг Солнца»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Дают характеристику планет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основе схе</w:t>
            </w:r>
            <w:r w:rsidRPr="009D3D17">
              <w:softHyphen/>
              <w:t>мы; различают планеты и их спутники; анали</w:t>
            </w:r>
            <w:r w:rsidRPr="009D3D17">
              <w:softHyphen/>
              <w:t>зируют схемы вра</w:t>
            </w:r>
            <w:r w:rsidRPr="009D3D17">
              <w:softHyphen/>
              <w:t>щения Земли вокруг своей оси и обращения вокруг Солнца; уста</w:t>
            </w:r>
            <w:r w:rsidRPr="009D3D17">
              <w:softHyphen/>
              <w:t>навливают причинно-следственные связи между движением Земли и сменой дня и ночи, сменой времён года.</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Планеты Солнечной системы.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Звёздное небо – Великая книга Природы.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картой звёздного неба».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Изучают материал по учебнику; находят на карте звёздного неба знакомые созвездия; моделируют изучае</w:t>
            </w:r>
            <w:r w:rsidRPr="009D3D17">
              <w:softHyphen/>
              <w:t>мые созвездия; определяют направление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 север по Полярной звезде.</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Мир глазами географа.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«Поиск и показ изучаемых объектов на глобусе и географической карте».</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Сравнивают глобус и карту полушарий; на</w:t>
            </w:r>
            <w:r w:rsidRPr="009D3D17">
              <w:softHyphen/>
              <w:t>ходят условные знаки на карте полушарий; рассказывают о гео</w:t>
            </w:r>
            <w:r w:rsidRPr="009D3D17">
              <w:softHyphen/>
              <w:t>графических объектах с помощью глобуса и карты полушарий.</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Мир глазами историка.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историческими картами».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Составляют рассказы о мире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точки зрения историка; обсуждают роль бытовых пред</w:t>
            </w:r>
            <w:r w:rsidRPr="009D3D17">
              <w:softHyphen/>
              <w:t>метов для понимания событий прошлого;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Когда и где?</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Определяют век по лен</w:t>
            </w:r>
            <w:r w:rsidRPr="009D3D17">
              <w:softHyphen/>
              <w:t>те времени; анализи</w:t>
            </w:r>
            <w:r w:rsidRPr="009D3D17">
              <w:softHyphen/>
              <w:t>руют историческую карту; рассказывают по ней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 исторических событиях;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lastRenderedPageBreak/>
              <w:t>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 xml:space="preserve"> Мир глазами эколога.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Рассказывают о мире с точки зрения эколога; анализируют совре</w:t>
            </w:r>
            <w:r w:rsidRPr="009D3D17">
              <w:softHyphen/>
              <w:t xml:space="preserve">менные </w:t>
            </w:r>
            <w:r w:rsidRPr="009D3D17">
              <w:lastRenderedPageBreak/>
              <w:t>экологические проблемы; готовят сообщения.</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Сокровища Земли под охраной человечества.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Рассказывают о причи</w:t>
            </w:r>
            <w:r w:rsidRPr="009D3D17">
              <w:softHyphen/>
              <w:t>нах появления Списка Всемирного наследия; различают объекты Все</w:t>
            </w:r>
            <w:r w:rsidRPr="009D3D17">
              <w:softHyphen/>
              <w:t>мирного природного и культурного насле</w:t>
            </w:r>
            <w:r w:rsidRPr="009D3D17">
              <w:softHyphen/>
              <w:t>дия; готовят сообще</w:t>
            </w:r>
            <w:r w:rsidRPr="009D3D17">
              <w:softHyphen/>
              <w:t>ния;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Проект «Международная Красная книга».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Обобщающий урок  по разделу «Земля и человечество».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«Проверим себя и оценим свои достижения».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tc>
        <w:tc>
          <w:tcPr>
            <w:tcW w:w="9968" w:type="dxa"/>
            <w:gridSpan w:val="5"/>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Природа России: 10ч + 7ч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12.</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Равнины и горы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«Поиск и показ</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карте изучаемых равнин и рек».</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Находят и показывают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физической карте России изучаемые объекты; различают холмистые и плоские равнины; дают харак</w:t>
            </w:r>
            <w:r w:rsidRPr="009D3D17">
              <w:softHyphen/>
              <w:t>теристику форм земной поверхности России.</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13.</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Проект «Равнины и горы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14.</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Моря, озёра и реки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«Поиск и показ</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карте изучаемых морей, озёр и рек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Находят и показывают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физической карте России изучаемые моря, озера, реки;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раз</w:t>
            </w:r>
            <w:r w:rsidRPr="009D3D17">
              <w:softHyphen/>
              <w:t>личают моря Северного Ледовитого, Тихого и Атлантического океа</w:t>
            </w:r>
            <w:r w:rsidRPr="009D3D17">
              <w:softHyphen/>
              <w:t xml:space="preserve">нов; дают </w:t>
            </w:r>
            <w:r w:rsidRPr="009D3D17">
              <w:lastRenderedPageBreak/>
              <w:t>характери</w:t>
            </w:r>
            <w:r w:rsidRPr="009D3D17">
              <w:softHyphen/>
              <w:t>стику изучаемых вод</w:t>
            </w:r>
            <w:r w:rsidRPr="009D3D17">
              <w:softHyphen/>
              <w:t>ных объектов.</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15.</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Проект «Моря, озёра и реки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16.</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Природные зоны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Работают по карте при</w:t>
            </w:r>
            <w:r w:rsidRPr="009D3D17">
              <w:softHyphen/>
              <w:t>родных зон России; устанавливают причин</w:t>
            </w:r>
            <w:r w:rsidRPr="009D3D17">
              <w:softHyphen/>
              <w:t>но-следственные связи между освещенностью Солнцем поверхности Земли и сменой при</w:t>
            </w:r>
            <w:r w:rsidRPr="009D3D17">
              <w:softHyphen/>
              <w:t>родных зон; формули</w:t>
            </w:r>
            <w:r w:rsidRPr="009D3D17">
              <w:softHyphen/>
              <w:t>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17.</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Зона арктических пустынь.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Находят и показывают на карте зону арктиче</w:t>
            </w:r>
            <w:r w:rsidRPr="009D3D17">
              <w:softHyphen/>
              <w:t>ских пустынь; выявляют взаимосвязь природ</w:t>
            </w:r>
            <w:r w:rsidRPr="009D3D17">
              <w:softHyphen/>
              <w:t>ных особенностей зоны арктических пустынь.</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18.</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Тундра.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Сравнивают общий вид тундры и арктических пустынь; описывают тундру; показывают на карте; знакомятся с растительным и жи</w:t>
            </w:r>
            <w:r w:rsidRPr="009D3D17">
              <w:softHyphen/>
              <w:t>вотным миром тундры; рассказывают об освое</w:t>
            </w:r>
            <w:r w:rsidRPr="009D3D17">
              <w:softHyphen/>
              <w:t>нии природных бо</w:t>
            </w:r>
            <w:r w:rsidRPr="009D3D17">
              <w:softHyphen/>
              <w:t>гатств тундры; работают в паре; готовят сооб</w:t>
            </w:r>
            <w:r w:rsidRPr="009D3D17">
              <w:softHyphen/>
              <w:t>щения.</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19.</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Тундра и человек.</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деятельностью человека в тундре; работают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паре; готовят сооб</w:t>
            </w:r>
            <w:r w:rsidRPr="009D3D17">
              <w:softHyphen/>
              <w:t>щения.</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20.</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Леса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Находят и показывают на карте зону тайги, смешанных и широ</w:t>
            </w:r>
            <w:r w:rsidRPr="009D3D17">
              <w:softHyphen/>
              <w:t>колиственных лесов; определяют растения ле</w:t>
            </w:r>
            <w:r w:rsidRPr="009D3D17">
              <w:softHyphen/>
              <w:t>сов; сравнивают природу тундры и лесных зон; готовят сообщения.</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21.</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Лес и человек.</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Раскрывают с помощью схемы и текста учеб</w:t>
            </w:r>
            <w:r w:rsidRPr="009D3D17">
              <w:softHyphen/>
              <w:t>ника роль леса;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обсу</w:t>
            </w:r>
            <w:r w:rsidRPr="009D3D17">
              <w:softHyphen/>
              <w:t>ждают экологические проблемы леса; дают характеристику лесных зон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по плану; формули</w:t>
            </w:r>
            <w:r w:rsidRPr="009D3D17">
              <w:softHyphen/>
              <w:t>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22.</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Проект «Растения и животные леса, внесённые в Красную книгу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23.</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Зона степей.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Находят и показывают на карте зону степей; рассказывают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рисун</w:t>
            </w:r>
            <w:r w:rsidRPr="009D3D17">
              <w:softHyphen/>
              <w:t>ку об экологических связях в степи; дают характеристику зоны степей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по плану; рабо</w:t>
            </w:r>
            <w:r w:rsidRPr="009D3D17">
              <w:softHyphen/>
              <w:t>тают в паре.</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24.</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Степи и человек.</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деятельностью человека в степи; работают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паре; готовят сооб</w:t>
            </w:r>
            <w:r w:rsidRPr="009D3D17">
              <w:softHyphen/>
              <w:t>щения.</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25.</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Пустыни.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Находят и показывают на карте пустыни; опи</w:t>
            </w:r>
            <w:r w:rsidRPr="009D3D17">
              <w:softHyphen/>
              <w:t>сывают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фотографиям пустыни; устанавливают зависимость природы полупустынь и пустынь от распределения тепла и влаги; сравнивают природу зоны пустынь с природой степей; дают характеристику зоны пустыни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пла</w:t>
            </w:r>
            <w:r w:rsidRPr="009D3D17">
              <w:softHyphen/>
              <w:t>ну; работают в паре.</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26.</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Пустыни и человек.</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деятельностью человека в пустыне; работают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паре; готовят сооб</w:t>
            </w:r>
            <w:r w:rsidRPr="009D3D17">
              <w:softHyphen/>
              <w:t>щения.</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27.</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У Чёрного моря.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«Показ изучаемых объектов на карте природных зон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Находят и показывают на карте зону субтро</w:t>
            </w:r>
            <w:r w:rsidRPr="009D3D17">
              <w:softHyphen/>
              <w:t>пиков; рассказывают о ней; обсуждают пра</w:t>
            </w:r>
            <w:r w:rsidRPr="009D3D17">
              <w:softHyphen/>
              <w:t>вила безопасности во время отдыха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 моря; экологические про</w:t>
            </w:r>
            <w:r w:rsidRPr="009D3D17">
              <w:softHyphen/>
              <w:t>блемы Черноморского побережья Кавказа; да</w:t>
            </w:r>
            <w:r w:rsidRPr="009D3D17">
              <w:softHyphen/>
              <w:t>ют характеристику зон субтропиков по плану; работают в паре.</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28.</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 xml:space="preserve"> Обобщающий урок  по разделу «Природа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«Проверим себя и оценим свои достижения».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tc>
        <w:tc>
          <w:tcPr>
            <w:tcW w:w="9968" w:type="dxa"/>
            <w:gridSpan w:val="5"/>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Родной край – часть большой страны: 15ч + 3ч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29.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Наш край.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картой края».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полити</w:t>
            </w:r>
            <w:r w:rsidRPr="009D3D17">
              <w:softHyphen/>
              <w:t>ко-административной картой России; расска</w:t>
            </w:r>
            <w:r w:rsidRPr="009D3D17">
              <w:softHyphen/>
              <w:t>зывают по ней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 родном крае; дают характе</w:t>
            </w:r>
            <w:r w:rsidRPr="009D3D17">
              <w:softHyphen/>
              <w:t>ристику родного края; работают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паре.</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Поверхность нашего края.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Описывают по наблю</w:t>
            </w:r>
            <w:r w:rsidRPr="009D3D17">
              <w:softHyphen/>
              <w:t>дениям формы земной поверхности родного края; находят  на кар</w:t>
            </w:r>
            <w:r w:rsidRPr="009D3D17">
              <w:softHyphen/>
              <w:t>те региона основные формы земной поверх</w:t>
            </w:r>
            <w:r w:rsidRPr="009D3D17">
              <w:softHyphen/>
              <w:t>ности; обсуждают меры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охране поверхности своего края;  формули</w:t>
            </w:r>
            <w:r w:rsidRPr="009D3D17">
              <w:softHyphen/>
              <w:t>руют  выводы; работают с компасом; определяют стороны горизонта.</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Поверхность нашего края.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Экскурсия: «Изучение форм земной поверхности».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Водные богатства нашего края.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о водных объектах своего регио</w:t>
            </w:r>
            <w:r w:rsidRPr="009D3D17">
              <w:softHyphen/>
              <w:t>на по плану; выявляют  источники загрязнения близлежащих водо</w:t>
            </w:r>
            <w:r w:rsidRPr="009D3D17">
              <w:softHyphen/>
              <w:t>емов;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Наши подземные богатства.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«Рассматривание образцов полезных ископаемых, определение их свойств».</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Находят на физи</w:t>
            </w:r>
            <w:r w:rsidRPr="009D3D17">
              <w:softHyphen/>
              <w:t>ческой карте России условные обозначения полезных ископаемых; определяют полезное ископаемое; описывают его по плану; сравни</w:t>
            </w:r>
            <w:r w:rsidRPr="009D3D17">
              <w:softHyphen/>
              <w:t>вают изученные полез</w:t>
            </w:r>
            <w:r w:rsidRPr="009D3D17">
              <w:softHyphen/>
              <w:t>ные ископаемые; фор</w:t>
            </w:r>
            <w:r w:rsidRPr="009D3D17">
              <w:softHyphen/>
              <w:t>мулируют выводы.</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Наши подземные богатства.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Земля-кормилица.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Различают типы почв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иллюстрации учеб</w:t>
            </w:r>
            <w:r w:rsidRPr="009D3D17">
              <w:softHyphen/>
              <w:t>ника и образцах; дока</w:t>
            </w:r>
            <w:r w:rsidRPr="009D3D17">
              <w:softHyphen/>
              <w:t>зывают значение почвы для жизни на Земле;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Жизнь леса.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растениями и животными леса».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о живот</w:t>
            </w:r>
            <w:r w:rsidRPr="009D3D17">
              <w:softHyphen/>
              <w:t>ных и растениях леса; характеризуют лесное сообщество региона; выявляют экологи</w:t>
            </w:r>
            <w:r w:rsidRPr="009D3D17">
              <w:softHyphen/>
              <w:t>ческие связи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лесу; обсуждают нарушение экологических связей;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Жизнь луга.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растениями и животными луга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помощью атласа-определителя».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Описывают луг по фо</w:t>
            </w:r>
            <w:r w:rsidRPr="009D3D17">
              <w:softHyphen/>
              <w:t>тографиям; рассказы</w:t>
            </w:r>
            <w:r w:rsidRPr="009D3D17">
              <w:softHyphen/>
              <w:t>вают о луговых растени</w:t>
            </w:r>
            <w:r w:rsidRPr="009D3D17">
              <w:softHyphen/>
              <w:t>ях, животных и грибах своего региона; срав</w:t>
            </w:r>
            <w:r w:rsidRPr="009D3D17">
              <w:softHyphen/>
              <w:t>нивают природные сообщества леса и луга; выявляют нарушения экологических связей по вине человека;  фор</w:t>
            </w:r>
            <w:r w:rsidRPr="009D3D17">
              <w:softHyphen/>
              <w:t>мулируют выводы; знакомятся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деятельностью человека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 лугу; работают в паре; готовят сооб</w:t>
            </w:r>
            <w:r w:rsidRPr="009D3D17">
              <w:softHyphen/>
              <w:t>щения.</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Луга и человек.</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39.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Жизнь в пресных водах.</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Описывают водоём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 фотографии; опре</w:t>
            </w:r>
            <w:r w:rsidRPr="009D3D17">
              <w:softHyphen/>
              <w:t>деляют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 помощью атласа-определителя растения пресного водоёма; рассказывают об обитателях пресного водоёма; дают  харак</w:t>
            </w:r>
            <w:r w:rsidRPr="009D3D17">
              <w:softHyphen/>
              <w:t>теристику пресновод</w:t>
            </w:r>
            <w:r w:rsidRPr="009D3D17">
              <w:softHyphen/>
              <w:t>ного сообщества; фор</w:t>
            </w:r>
            <w:r w:rsidRPr="009D3D17">
              <w:softHyphen/>
              <w:t>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Человек у воды.</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деятельностью и  поведением людей на воде; работают в паре; готовят сооб</w:t>
            </w:r>
            <w:r w:rsidRPr="009D3D17">
              <w:softHyphen/>
              <w:t>щения.</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Растениеводство в нашем крае.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«Знакомство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культурными растениями края».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Выявляют зависимость растениеводства в регионе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от природных условий.</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lastRenderedPageBreak/>
              <w:t>42.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 xml:space="preserve"> Растениеводство в нашем крае.</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Животноводство в нашем крае.</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Выявляют зависимость животноводства в регионе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от природных условий.</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Животноводство в нашем крае.</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Проект «Красная книга нашего края».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Обобщающий урок  по разделу «Родной край – часть большой страны».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«Проверим себя и оценим свои достижения».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tc>
        <w:tc>
          <w:tcPr>
            <w:tcW w:w="9968" w:type="dxa"/>
            <w:gridSpan w:val="5"/>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Страницы всемирной истории: 5ч + 3ч</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47.</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Начало истории человечества.</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Определяют по «ленте времени» длительность периода первобытной истории; рассказывают о жизни, быте и культу</w:t>
            </w:r>
            <w:r w:rsidRPr="009D3D17">
              <w:softHyphen/>
              <w:t>ре первобытных людей; понимают роль архео</w:t>
            </w:r>
            <w:r w:rsidRPr="009D3D17">
              <w:softHyphen/>
              <w:t>логии;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48.</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Мир древности: далёкий и близкий.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Экскурсия в краеведческий музей.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Определяют по «ленте времени» длительность истории Древнего мира; находят на кар</w:t>
            </w:r>
            <w:r w:rsidRPr="009D3D17">
              <w:softHyphen/>
              <w:t>те местоположение древних государств; готовят сообщения;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49.</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Средние века: время рыцарей и замков.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Иудаизм. Христианство. Буддизм. Ислам.</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Определяют по «ленте времени» длительность Средневековья; нахо</w:t>
            </w:r>
            <w:r w:rsidRPr="009D3D17">
              <w:softHyphen/>
              <w:t>дят на карте место</w:t>
            </w:r>
            <w:r w:rsidRPr="009D3D17">
              <w:softHyphen/>
              <w:t>положение городов, возникших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в Средне</w:t>
            </w:r>
            <w:r w:rsidRPr="009D3D17">
              <w:softHyphen/>
              <w:t>вековье; готовят сооб</w:t>
            </w:r>
            <w:r w:rsidRPr="009D3D17">
              <w:softHyphen/>
              <w:t>щения; понимают роль археологии; формули</w:t>
            </w:r>
            <w:r w:rsidRPr="009D3D17">
              <w:softHyphen/>
              <w:t>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50.</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Средние века: время рыцарей и замков.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Рыцари и замки. Изобретение книгопечатания.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51.</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Новое время: встреча Европы и Америки.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Определяют по «ленте времени» длительность периода Нового вре</w:t>
            </w:r>
            <w:r w:rsidRPr="009D3D17">
              <w:softHyphen/>
              <w:t>мени; сопоставляют её</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длительностью Древ</w:t>
            </w:r>
            <w:r w:rsidRPr="009D3D17">
              <w:softHyphen/>
              <w:t>него мира и Средневе</w:t>
            </w:r>
            <w:r w:rsidRPr="009D3D17">
              <w:softHyphen/>
              <w:t>ковья; прослеживают по карте маршруты Ве</w:t>
            </w:r>
            <w:r w:rsidRPr="009D3D17">
              <w:softHyphen/>
              <w:t>ликих географических открытий; выявляют по фотографиям разли</w:t>
            </w:r>
            <w:r w:rsidRPr="009D3D17">
              <w:softHyphen/>
              <w:t>чия в архитектуре городов Древнего мира, Средневековья и Ново</w:t>
            </w:r>
            <w:r w:rsidRPr="009D3D17">
              <w:softHyphen/>
              <w:t>го времени; формули</w:t>
            </w:r>
            <w:r w:rsidRPr="009D3D17">
              <w:softHyphen/>
              <w:t>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52.</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Новейшее время: история продолжается сегодня.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Находят на «лен</w:t>
            </w:r>
            <w:r w:rsidRPr="009D3D17">
              <w:softHyphen/>
              <w:t>те времени» начало Новейшего времени; дают характеристику изменений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политиче</w:t>
            </w:r>
            <w:r w:rsidRPr="009D3D17">
              <w:softHyphen/>
              <w:t>ском устройстве стран мира; рассказывают о научных открытиях, изобретениях; форму</w:t>
            </w:r>
            <w:r w:rsidRPr="009D3D17">
              <w:softHyphen/>
              <w:t>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53.</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Обобщающий урок  по разделу «Страницы всемирной истории».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«Проверим себя и оценим свои достижения».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54.</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Проект «Имя на глобусе».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tc>
        <w:tc>
          <w:tcPr>
            <w:tcW w:w="9968" w:type="dxa"/>
            <w:gridSpan w:val="5"/>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Страницы истории Отечества: 20ч + 15ч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Жизнь древних славян.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Анализируют карту расселения племён древних славян; выявляют взаимосвязь жиз</w:t>
            </w:r>
            <w:r w:rsidRPr="009D3D17">
              <w:softHyphen/>
              <w:t>ни древних славян и их занятий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с природными условиями; моделируют древнеславянское жилище;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Во времена Древней Руси.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Заочная экскурсия в Оружейную палату Московского Кремля.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Прослеживают по кар</w:t>
            </w:r>
            <w:r w:rsidRPr="009D3D17">
              <w:softHyphen/>
              <w:t>те Древней Руси путь «из варяг в греки»; дают характеристику системы государствен</w:t>
            </w:r>
            <w:r w:rsidRPr="009D3D17">
              <w:softHyphen/>
              <w:t>ной власти; отмечают на «ленте времени» дату Крещения Руси; формулируют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Князь Владимир и Крещение Руси.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«Правители Древней Руси».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59.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Страна городов.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Путешествие в Древний Киев.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 с картой и со схемами.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Анализируют кар</w:t>
            </w:r>
            <w:r w:rsidRPr="009D3D17">
              <w:softHyphen/>
              <w:t>ты Древнего Киева и Древнего Новгорода; готовят сообщения; сопоставляют жизнь двух главных городов Древней Руси; харак</w:t>
            </w:r>
            <w:r w:rsidRPr="009D3D17">
              <w:softHyphen/>
              <w:t>теризуют значение летописи об основании Москвы, берестяных грамот; формулируют выводы.</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Страна городов.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Путешествие в Древний Новгород.</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Из книжной сокровищницы Древней Руси.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Обсуждают роль со</w:t>
            </w:r>
            <w:r w:rsidRPr="009D3D17">
              <w:softHyphen/>
              <w:t>здания славянской письменности; дают характеристику со</w:t>
            </w:r>
            <w:r w:rsidRPr="009D3D17">
              <w:softHyphen/>
              <w:t>стояния грамотности на Руси; выявляют роль летописей; работают в паре.</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Трудные времена на Русской земле.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Прослеживают по кар</w:t>
            </w:r>
            <w:r w:rsidRPr="009D3D17">
              <w:softHyphen/>
              <w:t>те нашествие Батыя на Русь; описывают по рисункам учебника вооружение воинов; рассказывают о наше</w:t>
            </w:r>
            <w:r w:rsidRPr="009D3D17">
              <w:softHyphen/>
              <w:t>ствии Батыя по плану; находят на карте места сражений Александра Невского со швед</w:t>
            </w:r>
            <w:r w:rsidRPr="009D3D17">
              <w:softHyphen/>
              <w:t>скими и немецкими захватчиками; выска</w:t>
            </w:r>
            <w:r w:rsidRPr="009D3D17">
              <w:softHyphen/>
              <w:t>зывают своё мнение.</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Защита северо-западных рубежей.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 xml:space="preserve"> Князь Александр Невский.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Русь расправляет крылья.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по ил</w:t>
            </w:r>
            <w:r w:rsidRPr="009D3D17">
              <w:softHyphen/>
              <w:t>люстрациям учебника о Москве Ивана Ка</w:t>
            </w:r>
            <w:r w:rsidRPr="009D3D17">
              <w:softHyphen/>
              <w:t>литы; прослеживают по карте объединение русских земель вокруг Москвы;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Куликовская битва.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Прослеживают по кар</w:t>
            </w:r>
            <w:r w:rsidRPr="009D3D17">
              <w:softHyphen/>
              <w:t>те передвижения русских и ордынских войск; рассказывают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 Куликовской битве; о поединке богатырей; отмечают на «ленте времени» дату Кули</w:t>
            </w:r>
            <w:r w:rsidRPr="009D3D17">
              <w:softHyphen/>
              <w:t>ковской битвы; форму</w:t>
            </w:r>
            <w:r w:rsidRPr="009D3D17">
              <w:softHyphen/>
              <w:t>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Иван Третий.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по ил</w:t>
            </w:r>
            <w:r w:rsidRPr="009D3D17">
              <w:softHyphen/>
              <w:t>люстрациям учебника об изменении облика Москвы; обсуждают значение освобождения от монгольского ига; отмечают на «ленте времени» дату освобожде</w:t>
            </w:r>
            <w:r w:rsidRPr="009D3D17">
              <w:softHyphen/>
              <w:t>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от монгольского ига; рассказывают о правлении царя Иван IV; формулируют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Иван Грозный.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Мастера печатных дел.</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Обсуждают, как повлия</w:t>
            </w:r>
            <w:r w:rsidRPr="009D3D17">
              <w:softHyphen/>
              <w:t>ло начало книгопеча</w:t>
            </w:r>
            <w:r w:rsidRPr="009D3D17">
              <w:softHyphen/>
              <w:t>тания на развитие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w:t>
            </w:r>
            <w:r w:rsidRPr="009D3D17">
              <w:softHyphen/>
              <w:t>свещения и культуры; рассказывают о перво</w:t>
            </w:r>
            <w:r w:rsidRPr="009D3D17">
              <w:softHyphen/>
              <w:t>печатнике; сравнивают современные и перво</w:t>
            </w:r>
            <w:r w:rsidRPr="009D3D17">
              <w:softHyphen/>
              <w:t>печатные учебники;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69.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Патриоты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Обсуждают значение народного ополчения; рассказывают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 осво</w:t>
            </w:r>
            <w:r w:rsidRPr="009D3D17">
              <w:softHyphen/>
              <w:t>бождении Москвы;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от</w:t>
            </w:r>
            <w:r w:rsidRPr="009D3D17">
              <w:softHyphen/>
              <w:t>мечают на «ленте време</w:t>
            </w:r>
            <w:r w:rsidRPr="009D3D17">
              <w:softHyphen/>
              <w:t>ни» год освобождения Москвы;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Пётр Великий.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о рефор</w:t>
            </w:r>
            <w:r w:rsidRPr="009D3D17">
              <w:softHyphen/>
              <w:t>мах Петра Первого; готовят сообщения; описывают достоприме</w:t>
            </w:r>
            <w:r w:rsidRPr="009D3D17">
              <w:softHyphen/>
              <w:t>чательности Санкт-Пе</w:t>
            </w:r>
            <w:r w:rsidRPr="009D3D17">
              <w:softHyphen/>
              <w:t>тербурга; высказывают своё мнение; формули</w:t>
            </w:r>
            <w:r w:rsidRPr="009D3D17">
              <w:softHyphen/>
              <w:t>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Град Петра.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Михаил Васильевич Ломоносов.</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Прослеживают по карте путь М.В. Ломоносова в Москву; рассказывают о Ломоносове; обсу</w:t>
            </w:r>
            <w:r w:rsidRPr="009D3D17">
              <w:softHyphen/>
              <w:t>ждают его заслуги; вы</w:t>
            </w:r>
            <w:r w:rsidRPr="009D3D17">
              <w:softHyphen/>
              <w:t>сказывают своё мнение; формулируют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Екатерина Великая.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Описывают досто</w:t>
            </w:r>
            <w:r w:rsidRPr="009D3D17">
              <w:softHyphen/>
              <w:t>примечательности Санкт-Петербурга; рас</w:t>
            </w:r>
            <w:r w:rsidRPr="009D3D17">
              <w:softHyphen/>
              <w:t>сказывают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 Екатерине Великой;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 полковод</w:t>
            </w:r>
            <w:r w:rsidRPr="009D3D17">
              <w:softHyphen/>
              <w:t>цах; о крестьянской войне Е. Пугачева; готовят сообщения;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Проект «Знаменитые военачальники».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Отечественная война 1812года.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Практическая работа: «Найти и показать на карте изучаемые объекты».</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Рассказывают о Боро</w:t>
            </w:r>
            <w:r w:rsidRPr="009D3D17">
              <w:softHyphen/>
              <w:t>динском сражении; обсуждают, почему война 1812 года назы</w:t>
            </w:r>
            <w:r w:rsidRPr="009D3D17">
              <w:softHyphen/>
              <w:t>вается Отечественной и почему после неё на Красной площади был воздвигнут памят</w:t>
            </w:r>
            <w:r w:rsidRPr="009D3D17">
              <w:softHyphen/>
              <w:t>ник Кузьме Минину и Дмитрию Пожарско</w:t>
            </w:r>
            <w:r w:rsidRPr="009D3D17">
              <w:softHyphen/>
              <w:t>му; высказывают своё мнение; готовят сооб</w:t>
            </w:r>
            <w:r w:rsidRPr="009D3D17">
              <w:softHyphen/>
              <w:t>щения.</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 войну с Наполеоном поднялся весь народ.</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Страницы истории XIX века.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Самостоятельно из</w:t>
            </w:r>
            <w:r w:rsidRPr="009D3D17">
              <w:softHyphen/>
              <w:t>учают текст учебника; готовят сообщения; работают в группе; ра</w:t>
            </w:r>
            <w:r w:rsidRPr="009D3D17">
              <w:softHyphen/>
              <w:t>ботают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 историческими картами; формулируют выводы.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Россия вступает в XX век.</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Рассказывают о собы</w:t>
            </w:r>
            <w:r w:rsidRPr="009D3D17">
              <w:softHyphen/>
              <w:t>тиях начала XX века; готовят сообщения; высказывают своё мне</w:t>
            </w:r>
            <w:r w:rsidRPr="009D3D17">
              <w:softHyphen/>
              <w:t>ние; формулируют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79.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1917 год. Гражданская война.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80.</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Страницы истории 1920-1930-х годов.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Образование Советского Союза.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3371"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по карте СССР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 администра</w:t>
            </w:r>
            <w:r w:rsidRPr="009D3D17">
              <w:softHyphen/>
              <w:t>тивно-территориаль</w:t>
            </w:r>
            <w:r w:rsidRPr="009D3D17">
              <w:softHyphen/>
              <w:t>ным устройством стра</w:t>
            </w:r>
            <w:r w:rsidRPr="009D3D17">
              <w:softHyphen/>
              <w:t>ны; сравнивают гербы, гимны России и СССР; высказывают своё мне</w:t>
            </w:r>
            <w:r w:rsidRPr="009D3D17">
              <w:softHyphen/>
              <w:t>ние; формулируют выводы.</w:t>
            </w:r>
          </w:p>
        </w:tc>
        <w:tc>
          <w:tcPr>
            <w:tcW w:w="1006" w:type="dxa"/>
            <w:vMerge w:val="restart"/>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81.</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Страницы истории 1920-1930-х годов.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Страна-труженица.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82.</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Проект «Новые имена советской эпохи».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83.</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Великая война и Великая Победа.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Рассказывают о Вели</w:t>
            </w:r>
            <w:r w:rsidRPr="009D3D17">
              <w:softHyphen/>
              <w:t>кой Отечественной войне; готовят сооб</w:t>
            </w:r>
            <w:r w:rsidRPr="009D3D17">
              <w:softHyphen/>
              <w:t>щения; обсуждают зна</w:t>
            </w:r>
            <w:r w:rsidRPr="009D3D17">
              <w:softHyphen/>
              <w:t>чение Победы в этой войне; высказывают своё мнение; формули</w:t>
            </w:r>
            <w:r w:rsidRPr="009D3D17">
              <w:softHyphen/>
              <w:t>руют выводы.</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84.</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Великая война и Великая Победа.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85.</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Проект «Великая Отечественная война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воспоминаниях ветеранов».</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86.</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Наш город в годы Великой Отечественной войны.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Экскурсия в краеведческий музей.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Подбирают информацию; выступают с сообщениями; обсуждают выступления; оценивают свои достижения и достижения одноклассников.</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87.</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Страна, открывшая путь в космос.</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Первые в космосе.</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Подбирают информа</w:t>
            </w:r>
            <w:r w:rsidRPr="009D3D17">
              <w:softHyphen/>
              <w:t>цию</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из различных ис</w:t>
            </w:r>
            <w:r w:rsidRPr="009D3D17">
              <w:softHyphen/>
              <w:t>точников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 освоении космоса; готовят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со</w:t>
            </w:r>
            <w:r w:rsidRPr="009D3D17">
              <w:softHyphen/>
              <w:t>общения; высказывают собственное мнение; формулируют вы</w:t>
            </w:r>
            <w:r w:rsidRPr="009D3D17">
              <w:softHyphen/>
              <w:t>воды.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88.</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Начало перестройки. Современная Россия.</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организацией управления в современной России; высказывают собственное мнение; формулируют вы</w:t>
            </w:r>
            <w:r w:rsidRPr="009D3D17">
              <w:softHyphen/>
              <w:t>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89.</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Обобщающий урок  по разделу</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«Страницы истории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«Проверим себя и оценим свои достижения».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tc>
        <w:tc>
          <w:tcPr>
            <w:tcW w:w="9968" w:type="dxa"/>
            <w:gridSpan w:val="5"/>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Современная Россия: 9ч + 4ч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90.</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Основной закон России и права человека.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Работают с политико-административной картой; анализируют закреплённые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Кон</w:t>
            </w:r>
            <w:r w:rsidRPr="009D3D17">
              <w:softHyphen/>
              <w:t>венции права ребёнка; высказывают своё мне</w:t>
            </w:r>
            <w:r w:rsidRPr="009D3D17">
              <w:softHyphen/>
              <w:t>ние.</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91.</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Основной закон России и права человека.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Конвенция о правах ребёнка.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Работа с картой.</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92.</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Промежуточная аттестация. Всероссийская проверочная работа.</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93.</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Мы – граждане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Различают права и обя</w:t>
            </w:r>
            <w:r w:rsidRPr="009D3D17">
              <w:softHyphen/>
              <w:t>занности гражданина; моделируют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деятель</w:t>
            </w:r>
            <w:r w:rsidRPr="009D3D17">
              <w:softHyphen/>
              <w:t>ность депутатов;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фор</w:t>
            </w:r>
            <w:r w:rsidRPr="009D3D17">
              <w:softHyphen/>
              <w:t>мулируют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94.</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Славные символы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Герб России.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с симво</w:t>
            </w:r>
            <w:r w:rsidRPr="009D3D17">
              <w:softHyphen/>
              <w:t>лами России; учат текст гимна; знают правила его исполне</w:t>
            </w:r>
            <w:r w:rsidRPr="009D3D17">
              <w:softHyphen/>
              <w:t xml:space="preserve">ния; обсуждают, зачем </w:t>
            </w:r>
            <w:r w:rsidRPr="009D3D17">
              <w:lastRenderedPageBreak/>
              <w:t>государству нужны символы; высказывают своё мнение.</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95.</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Славные символы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Флаг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96.</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Славные символы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Гимн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97.</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Такие разные праздники.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Различают  праздники;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знакомятся с празд</w:t>
            </w:r>
            <w:r w:rsidRPr="009D3D17">
              <w:softHyphen/>
              <w:t>никами и Памятными днями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w:t>
            </w:r>
            <w:r w:rsidRPr="009D3D17">
              <w:softHyphen/>
              <w:t>сказывают о любимых праздниках;  формули</w:t>
            </w:r>
            <w:r w:rsidRPr="009D3D17">
              <w:softHyphen/>
              <w:t>руют выводы.</w:t>
            </w:r>
          </w:p>
        </w:tc>
        <w:tc>
          <w:tcPr>
            <w:tcW w:w="1006" w:type="dxa"/>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98.</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Путешествие по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 Дальнему Востоку, по Сибири).</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Знакомятся по ма</w:t>
            </w:r>
            <w:r w:rsidRPr="009D3D17">
              <w:softHyphen/>
              <w:t>териалам учебника с регионами, городами, народами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w:t>
            </w:r>
            <w:r w:rsidRPr="009D3D17">
              <w:softHyphen/>
              <w:t>сказывают о разных угол</w:t>
            </w:r>
            <w:r w:rsidRPr="009D3D17">
              <w:softHyphen/>
              <w:t>ках России; готовят сообщения; формулируют выводы.</w:t>
            </w:r>
          </w:p>
        </w:tc>
        <w:tc>
          <w:tcPr>
            <w:tcW w:w="1006" w:type="dxa"/>
            <w:vMerge w:val="restart"/>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val="restart"/>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99.</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Путешествие по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Уралу, по Северу Европейской части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100.</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Путешествие по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(Драгоценное ожерелье старинных русских городов).</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101.</w:t>
            </w:r>
          </w:p>
        </w:tc>
        <w:tc>
          <w:tcPr>
            <w:tcW w:w="2870"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Путешествие по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 Волге, по югу России).</w:t>
            </w:r>
          </w:p>
        </w:tc>
        <w:tc>
          <w:tcPr>
            <w:tcW w:w="1201" w:type="dxa"/>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1ч</w:t>
            </w:r>
          </w:p>
        </w:tc>
        <w:tc>
          <w:tcPr>
            <w:tcW w:w="3371"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006" w:type="dxa"/>
            <w:vMerge/>
            <w:tcBorders>
              <w:right w:val="nil"/>
            </w:tcBorders>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520" w:type="dxa"/>
            <w:vMerge/>
            <w:shd w:val="clear" w:color="auto" w:fill="auto"/>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636" w:type="dxa"/>
            <w:shd w:val="clear" w:color="auto" w:fill="auto"/>
          </w:tcPr>
          <w:p w:rsidR="00784C8D" w:rsidRPr="009D3D17" w:rsidRDefault="00784C8D" w:rsidP="00EF7950"/>
          <w:p w:rsidR="00784C8D" w:rsidRPr="009D3D17" w:rsidRDefault="00784C8D" w:rsidP="00EF7950">
            <w:r w:rsidRPr="009D3D17">
              <w:t>102.</w:t>
            </w:r>
          </w:p>
        </w:tc>
        <w:tc>
          <w:tcPr>
            <w:tcW w:w="287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Обобщающий урок  по разделу</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«Современная Россия».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«Проверим себя и оценим свои достижения».</w:t>
            </w:r>
          </w:p>
        </w:tc>
        <w:tc>
          <w:tcPr>
            <w:tcW w:w="1201"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1ч</w:t>
            </w:r>
          </w:p>
        </w:tc>
        <w:tc>
          <w:tcPr>
            <w:tcW w:w="3371"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Выполняют тестовые задания; оценивают свои результаты.</w:t>
            </w:r>
          </w:p>
        </w:tc>
        <w:tc>
          <w:tcPr>
            <w:tcW w:w="1006" w:type="dxa"/>
            <w:tcBorders>
              <w:right w:val="nil"/>
            </w:tcBorders>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c>
          <w:tcPr>
            <w:tcW w:w="1520" w:type="dxa"/>
            <w:shd w:val="clear" w:color="auto" w:fill="auto"/>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tc>
      </w:tr>
    </w:tbl>
    <w:p w:rsidR="00784C8D" w:rsidRPr="009D3D17" w:rsidRDefault="00784C8D" w:rsidP="00784C8D"/>
    <w:p w:rsidR="00784C8D" w:rsidRPr="009D3D17" w:rsidRDefault="00784C8D" w:rsidP="00784C8D">
      <w:r w:rsidRPr="009D3D17">
        <w:t>Рабочая  (</w:t>
      </w:r>
      <w:r w:rsidRPr="009D3D17">
        <w:rPr>
          <w:rFonts w:eastAsia="Calibri"/>
        </w:rPr>
        <w:t>учебная</w:t>
      </w:r>
      <w:r w:rsidRPr="009D3D17">
        <w:t>) программа</w:t>
      </w:r>
    </w:p>
    <w:p w:rsidR="00784C8D" w:rsidRPr="009D3D17" w:rsidRDefault="00784C8D" w:rsidP="00784C8D">
      <w:r w:rsidRPr="009D3D17">
        <w:t>предмет: русский языку</w:t>
      </w:r>
    </w:p>
    <w:p w:rsidR="00784C8D" w:rsidRPr="009D3D17" w:rsidRDefault="00784C8D" w:rsidP="00784C8D">
      <w:r w:rsidRPr="009D3D17">
        <w:t>для 4 класса</w:t>
      </w:r>
    </w:p>
    <w:p w:rsidR="00784C8D" w:rsidRPr="009D3D17" w:rsidRDefault="00784C8D" w:rsidP="00784C8D">
      <w:r w:rsidRPr="009D3D17">
        <w:t>УМК: «Школа России»</w:t>
      </w:r>
    </w:p>
    <w:p w:rsidR="00784C8D" w:rsidRPr="009D3D17" w:rsidRDefault="00784C8D" w:rsidP="00784C8D">
      <w:r w:rsidRPr="009D3D17">
        <w:t>автор Т.Г. Рамзаева</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r w:rsidRPr="009D3D17">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УМК «Школа России», на основе авторской программы «Русский язык» 4 класс, автор: Т.Г. Рамзаева.</w:t>
      </w:r>
    </w:p>
    <w:p w:rsidR="00784C8D" w:rsidRPr="009D3D17" w:rsidRDefault="00784C8D" w:rsidP="00784C8D"/>
    <w:p w:rsidR="00784C8D" w:rsidRPr="009D3D17" w:rsidRDefault="00784C8D" w:rsidP="00784C8D">
      <w:r w:rsidRPr="009D3D17">
        <w:t>УМК: Учебник «Русский язык» в двух частях. Т. Г. Рамзаева. В 2 ч., М.: Дрофа,2013 г.</w:t>
      </w:r>
    </w:p>
    <w:p w:rsidR="00784C8D" w:rsidRPr="009D3D17" w:rsidRDefault="00784C8D" w:rsidP="00784C8D">
      <w:r w:rsidRPr="009D3D17">
        <w:t>На изучение учебного предмета отводится 4 часа в неделю, 136 часов (34 учебные недели).</w:t>
      </w:r>
    </w:p>
    <w:p w:rsidR="00784C8D" w:rsidRPr="009D3D17" w:rsidRDefault="00784C8D" w:rsidP="00784C8D"/>
    <w:p w:rsidR="00784C8D" w:rsidRPr="009D3D17" w:rsidRDefault="00784C8D" w:rsidP="00784C8D">
      <w:r w:rsidRPr="009D3D17">
        <w:rPr>
          <w:rFonts w:eastAsia="TimesNewRomanPSMT"/>
        </w:rPr>
        <w:t xml:space="preserve">Планируемые </w:t>
      </w:r>
      <w:r w:rsidRPr="009D3D17">
        <w:t>предметные результаты освоения программы</w:t>
      </w:r>
    </w:p>
    <w:p w:rsidR="00784C8D" w:rsidRPr="009D3D17" w:rsidRDefault="00784C8D" w:rsidP="00784C8D">
      <w:r w:rsidRPr="009D3D17">
        <w:t>по русскому языку к концу 4 класса</w:t>
      </w:r>
    </w:p>
    <w:p w:rsidR="00784C8D" w:rsidRPr="009D3D17" w:rsidRDefault="00784C8D" w:rsidP="00784C8D"/>
    <w:p w:rsidR="00784C8D" w:rsidRPr="009D3D17" w:rsidRDefault="00784C8D" w:rsidP="00784C8D">
      <w:r w:rsidRPr="009D3D17">
        <w:t xml:space="preserve">Личностными результатами </w:t>
      </w:r>
      <w:r w:rsidRPr="009D3D17">
        <w:rPr>
          <w:rFonts w:eastAsia="SchoolBookC"/>
        </w:rPr>
        <w:t>изучения предмета «Русский язык» являются следующие умения и качества:</w:t>
      </w:r>
    </w:p>
    <w:p w:rsidR="00784C8D" w:rsidRPr="009D3D17" w:rsidRDefault="00784C8D" w:rsidP="00784C8D">
      <w:r w:rsidRPr="009D3D17">
        <w:rPr>
          <w:rFonts w:eastAsia="SchoolBookC"/>
        </w:rPr>
        <w:t xml:space="preserve">эмоциональность - умение </w:t>
      </w:r>
      <w:r w:rsidRPr="009D3D17">
        <w:rPr>
          <w:rFonts w:eastAsia="SchoolBookC-Italic"/>
        </w:rPr>
        <w:t xml:space="preserve">осознавать </w:t>
      </w:r>
      <w:r w:rsidRPr="009D3D17">
        <w:rPr>
          <w:rFonts w:eastAsia="SchoolBookC"/>
        </w:rPr>
        <w:t xml:space="preserve">и </w:t>
      </w:r>
      <w:r w:rsidRPr="009D3D17">
        <w:rPr>
          <w:rFonts w:eastAsia="SchoolBookC-Italic"/>
        </w:rPr>
        <w:t xml:space="preserve">определять </w:t>
      </w:r>
      <w:r w:rsidRPr="009D3D17">
        <w:rPr>
          <w:rFonts w:eastAsia="SchoolBookC"/>
        </w:rPr>
        <w:t>(называть) свои эмоции;</w:t>
      </w:r>
    </w:p>
    <w:p w:rsidR="00784C8D" w:rsidRPr="009D3D17" w:rsidRDefault="00784C8D" w:rsidP="00784C8D">
      <w:r w:rsidRPr="009D3D17">
        <w:rPr>
          <w:rFonts w:eastAsia="SchoolBookC"/>
        </w:rPr>
        <w:t xml:space="preserve">эмпатия – умение </w:t>
      </w:r>
      <w:r w:rsidRPr="009D3D17">
        <w:rPr>
          <w:rFonts w:eastAsia="SchoolBookC-Italic"/>
        </w:rPr>
        <w:t xml:space="preserve">осознавать </w:t>
      </w:r>
      <w:r w:rsidRPr="009D3D17">
        <w:rPr>
          <w:rFonts w:eastAsia="SchoolBookC"/>
        </w:rPr>
        <w:t xml:space="preserve">и </w:t>
      </w:r>
      <w:r w:rsidRPr="009D3D17">
        <w:rPr>
          <w:rFonts w:eastAsia="SchoolBookC-Italic"/>
        </w:rPr>
        <w:t xml:space="preserve">определять </w:t>
      </w:r>
      <w:r w:rsidRPr="009D3D17">
        <w:rPr>
          <w:rFonts w:eastAsia="SchoolBookC"/>
        </w:rPr>
        <w:t xml:space="preserve">эмоции других людей; </w:t>
      </w:r>
      <w:r w:rsidRPr="009D3D17">
        <w:rPr>
          <w:rFonts w:eastAsia="SchoolBookC-Italic"/>
        </w:rPr>
        <w:t xml:space="preserve">сочувствовать </w:t>
      </w:r>
      <w:r w:rsidRPr="009D3D17">
        <w:rPr>
          <w:rFonts w:eastAsia="SchoolBookC"/>
        </w:rPr>
        <w:t xml:space="preserve">другим людям, </w:t>
      </w:r>
      <w:r w:rsidRPr="009D3D17">
        <w:rPr>
          <w:rFonts w:eastAsia="SchoolBookC-Italic"/>
        </w:rPr>
        <w:t>сопереживать</w:t>
      </w:r>
      <w:r w:rsidRPr="009D3D17">
        <w:rPr>
          <w:rFonts w:eastAsia="SchoolBookC"/>
        </w:rPr>
        <w:t>;</w:t>
      </w:r>
    </w:p>
    <w:p w:rsidR="00784C8D" w:rsidRPr="009D3D17" w:rsidRDefault="00784C8D" w:rsidP="00784C8D">
      <w:r w:rsidRPr="009D3D17">
        <w:rPr>
          <w:rFonts w:eastAsia="SchoolBookC"/>
        </w:rPr>
        <w:t xml:space="preserve">чувство прекрасного – умение </w:t>
      </w:r>
      <w:r w:rsidRPr="009D3D17">
        <w:rPr>
          <w:rFonts w:eastAsia="SchoolBookC-Italic"/>
        </w:rPr>
        <w:t xml:space="preserve">чувствовать </w:t>
      </w:r>
      <w:r w:rsidRPr="009D3D17">
        <w:rPr>
          <w:rFonts w:eastAsia="SchoolBookC"/>
        </w:rPr>
        <w:t xml:space="preserve">красоту и выразительность речи, </w:t>
      </w:r>
      <w:r w:rsidRPr="009D3D17">
        <w:rPr>
          <w:rFonts w:eastAsia="SchoolBookC-Italic"/>
        </w:rPr>
        <w:t xml:space="preserve">стремиться </w:t>
      </w:r>
      <w:r w:rsidRPr="009D3D17">
        <w:rPr>
          <w:rFonts w:eastAsia="SchoolBookC"/>
        </w:rPr>
        <w:t>к совершенствованию собственной речи;</w:t>
      </w:r>
    </w:p>
    <w:p w:rsidR="00784C8D" w:rsidRPr="009D3D17" w:rsidRDefault="00784C8D" w:rsidP="00784C8D">
      <w:r w:rsidRPr="009D3D17">
        <w:rPr>
          <w:rFonts w:eastAsia="SchoolBookC-Italic"/>
        </w:rPr>
        <w:t xml:space="preserve">любовь и уважение </w:t>
      </w:r>
      <w:r w:rsidRPr="009D3D17">
        <w:rPr>
          <w:rFonts w:eastAsia="SchoolBookC"/>
        </w:rPr>
        <w:t>к Отечеству, его языку, культуре;</w:t>
      </w:r>
    </w:p>
    <w:p w:rsidR="00784C8D" w:rsidRPr="009D3D17" w:rsidRDefault="00784C8D" w:rsidP="00784C8D">
      <w:r w:rsidRPr="009D3D17">
        <w:rPr>
          <w:rFonts w:eastAsia="SchoolBookC-Italic"/>
        </w:rPr>
        <w:t xml:space="preserve">интерес </w:t>
      </w:r>
      <w:r w:rsidRPr="009D3D17">
        <w:rPr>
          <w:rFonts w:eastAsia="SchoolBookC"/>
        </w:rPr>
        <w:t xml:space="preserve">к чтению, к ведению диалога с автором текста; </w:t>
      </w:r>
      <w:r w:rsidRPr="009D3D17">
        <w:rPr>
          <w:rFonts w:eastAsia="SchoolBookC-Italic"/>
        </w:rPr>
        <w:t xml:space="preserve">потребность </w:t>
      </w:r>
      <w:r w:rsidRPr="009D3D17">
        <w:rPr>
          <w:rFonts w:eastAsia="SchoolBookC"/>
        </w:rPr>
        <w:t>в чтении;</w:t>
      </w:r>
    </w:p>
    <w:p w:rsidR="00784C8D" w:rsidRPr="009D3D17" w:rsidRDefault="00784C8D" w:rsidP="00784C8D">
      <w:r w:rsidRPr="009D3D17">
        <w:rPr>
          <w:rFonts w:eastAsia="SchoolBookC-Italic"/>
        </w:rPr>
        <w:t xml:space="preserve">интерес </w:t>
      </w:r>
      <w:r w:rsidRPr="009D3D17">
        <w:rPr>
          <w:rFonts w:eastAsia="SchoolBookC"/>
        </w:rPr>
        <w:t>к письму, к созданию собственных текстов, к письменной форме общения;</w:t>
      </w:r>
    </w:p>
    <w:p w:rsidR="00784C8D" w:rsidRPr="009D3D17" w:rsidRDefault="00784C8D" w:rsidP="00784C8D">
      <w:r w:rsidRPr="009D3D17">
        <w:rPr>
          <w:rFonts w:eastAsia="SchoolBookC-Italic"/>
        </w:rPr>
        <w:lastRenderedPageBreak/>
        <w:t xml:space="preserve">интерес </w:t>
      </w:r>
      <w:r w:rsidRPr="009D3D17">
        <w:rPr>
          <w:rFonts w:eastAsia="SchoolBookC"/>
        </w:rPr>
        <w:t>к изучению языка;</w:t>
      </w:r>
    </w:p>
    <w:p w:rsidR="00784C8D" w:rsidRPr="009D3D17" w:rsidRDefault="00784C8D" w:rsidP="00784C8D">
      <w:r w:rsidRPr="009D3D17">
        <w:rPr>
          <w:rFonts w:eastAsia="SchoolBookC-Italic"/>
        </w:rPr>
        <w:t xml:space="preserve">осознание </w:t>
      </w:r>
      <w:r w:rsidRPr="009D3D17">
        <w:rPr>
          <w:rFonts w:eastAsia="SchoolBookC"/>
        </w:rPr>
        <w:t>ответственности за произнесённое и написанное слово.</w:t>
      </w:r>
    </w:p>
    <w:p w:rsidR="00784C8D" w:rsidRPr="009D3D17" w:rsidRDefault="00784C8D" w:rsidP="00784C8D">
      <w:r w:rsidRPr="009D3D17">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784C8D" w:rsidRPr="009D3D17" w:rsidRDefault="00784C8D" w:rsidP="00784C8D"/>
    <w:p w:rsidR="00784C8D" w:rsidRPr="009D3D17" w:rsidRDefault="00784C8D" w:rsidP="00784C8D">
      <w:r w:rsidRPr="009D3D17">
        <w:t xml:space="preserve">Метапредметными результатами </w:t>
      </w:r>
      <w:r w:rsidRPr="009D3D17">
        <w:rPr>
          <w:rFonts w:eastAsia="SchoolBookC"/>
        </w:rPr>
        <w:t>изучения предмета «Русский язык» является формирование универсальных учебных действий (УУД).</w:t>
      </w:r>
    </w:p>
    <w:p w:rsidR="00784C8D" w:rsidRPr="009D3D17" w:rsidRDefault="00784C8D" w:rsidP="00784C8D">
      <w:pPr>
        <w:rPr>
          <w:rFonts w:eastAsia="SchoolBookC"/>
        </w:rPr>
      </w:pPr>
    </w:p>
    <w:p w:rsidR="00784C8D" w:rsidRPr="009D3D17" w:rsidRDefault="00784C8D" w:rsidP="00784C8D">
      <w:r w:rsidRPr="009D3D17">
        <w:rPr>
          <w:rFonts w:eastAsia="SchoolBookC-Italic"/>
        </w:rPr>
        <w:t>Регулятивные УУД:</w:t>
      </w:r>
    </w:p>
    <w:p w:rsidR="00784C8D" w:rsidRPr="009D3D17" w:rsidRDefault="00784C8D" w:rsidP="00784C8D">
      <w:r w:rsidRPr="009D3D17">
        <w:rPr>
          <w:rFonts w:eastAsia="SchoolBookC"/>
        </w:rPr>
        <w:t xml:space="preserve">самостоятельно </w:t>
      </w:r>
      <w:r w:rsidRPr="009D3D17">
        <w:rPr>
          <w:rFonts w:eastAsia="SchoolBookC-Italic"/>
        </w:rPr>
        <w:t xml:space="preserve">формулировать </w:t>
      </w:r>
      <w:r w:rsidRPr="009D3D17">
        <w:rPr>
          <w:rFonts w:eastAsia="SchoolBookC"/>
        </w:rPr>
        <w:t>тему и цели урока;</w:t>
      </w:r>
    </w:p>
    <w:p w:rsidR="00784C8D" w:rsidRPr="009D3D17" w:rsidRDefault="00784C8D" w:rsidP="00784C8D">
      <w:r w:rsidRPr="009D3D17">
        <w:rPr>
          <w:rFonts w:eastAsia="SchoolBookC-Italic"/>
        </w:rPr>
        <w:t xml:space="preserve">составлять план </w:t>
      </w:r>
      <w:r w:rsidRPr="009D3D17">
        <w:rPr>
          <w:rFonts w:eastAsia="SchoolBookC"/>
        </w:rPr>
        <w:t>решения учебной проблемы совместно с учителем;</w:t>
      </w:r>
    </w:p>
    <w:p w:rsidR="00784C8D" w:rsidRPr="009D3D17" w:rsidRDefault="00784C8D" w:rsidP="00784C8D">
      <w:r w:rsidRPr="009D3D17">
        <w:rPr>
          <w:rFonts w:eastAsia="SchoolBookC-Italic"/>
        </w:rPr>
        <w:t xml:space="preserve">работать </w:t>
      </w:r>
      <w:r w:rsidRPr="009D3D17">
        <w:rPr>
          <w:rFonts w:eastAsia="SchoolBookC"/>
        </w:rPr>
        <w:t xml:space="preserve">по плану, сверяя свои действия с целью, </w:t>
      </w:r>
      <w:r w:rsidRPr="009D3D17">
        <w:rPr>
          <w:rFonts w:eastAsia="SchoolBookC-Italic"/>
        </w:rPr>
        <w:t xml:space="preserve">корректировать </w:t>
      </w:r>
      <w:r w:rsidRPr="009D3D17">
        <w:rPr>
          <w:rFonts w:eastAsia="SchoolBookC"/>
        </w:rPr>
        <w:t>свою деятельность;</w:t>
      </w:r>
    </w:p>
    <w:p w:rsidR="00784C8D" w:rsidRPr="009D3D17" w:rsidRDefault="00784C8D" w:rsidP="00784C8D">
      <w:r w:rsidRPr="009D3D17">
        <w:rPr>
          <w:rFonts w:eastAsia="SchoolBookC"/>
        </w:rPr>
        <w:t xml:space="preserve">в диалоге с учителем </w:t>
      </w:r>
      <w:r w:rsidRPr="009D3D17">
        <w:rPr>
          <w:rFonts w:eastAsia="SchoolBookC-Italic"/>
        </w:rPr>
        <w:t xml:space="preserve">вырабатывать </w:t>
      </w:r>
      <w:r w:rsidRPr="009D3D17">
        <w:rPr>
          <w:rFonts w:eastAsia="SchoolBookC"/>
        </w:rPr>
        <w:t xml:space="preserve">критерии оценки и </w:t>
      </w:r>
      <w:r w:rsidRPr="009D3D17">
        <w:rPr>
          <w:rFonts w:eastAsia="SchoolBookC-Italic"/>
        </w:rPr>
        <w:t xml:space="preserve">определять </w:t>
      </w:r>
      <w:r w:rsidRPr="009D3D17">
        <w:rPr>
          <w:rFonts w:eastAsia="SchoolBookC"/>
        </w:rPr>
        <w:t>степень успешности своей работы и работы других в соответствии с этими критериями.</w:t>
      </w:r>
    </w:p>
    <w:p w:rsidR="00784C8D" w:rsidRPr="009D3D17" w:rsidRDefault="00784C8D" w:rsidP="00784C8D">
      <w:r w:rsidRPr="009D3D17">
        <w:rPr>
          <w:rFonts w:eastAsia="SchoolBookC"/>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784C8D" w:rsidRPr="009D3D17" w:rsidRDefault="00784C8D" w:rsidP="00784C8D">
      <w:pPr>
        <w:rPr>
          <w:rFonts w:eastAsia="SchoolBookC"/>
        </w:rPr>
      </w:pPr>
    </w:p>
    <w:p w:rsidR="00784C8D" w:rsidRPr="009D3D17" w:rsidRDefault="00784C8D" w:rsidP="00784C8D">
      <w:r w:rsidRPr="009D3D17">
        <w:rPr>
          <w:rFonts w:eastAsia="SchoolBookC-Italic"/>
        </w:rPr>
        <w:t>Познавательные УУД:</w:t>
      </w:r>
    </w:p>
    <w:p w:rsidR="00784C8D" w:rsidRPr="009D3D17" w:rsidRDefault="00784C8D" w:rsidP="00784C8D">
      <w:r w:rsidRPr="009D3D17">
        <w:rPr>
          <w:rFonts w:eastAsia="SchoolBookC-Italic"/>
        </w:rPr>
        <w:t xml:space="preserve">вычитывать </w:t>
      </w:r>
      <w:r w:rsidRPr="009D3D17">
        <w:rPr>
          <w:rFonts w:eastAsia="SchoolBookC"/>
        </w:rPr>
        <w:t>все виды текстовой информации: фактуальную, подтекстовую, концептуальную;</w:t>
      </w:r>
    </w:p>
    <w:p w:rsidR="00784C8D" w:rsidRPr="009D3D17" w:rsidRDefault="00784C8D" w:rsidP="00784C8D">
      <w:r w:rsidRPr="009D3D17">
        <w:rPr>
          <w:rFonts w:eastAsia="SchoolBookC-Italic"/>
        </w:rPr>
        <w:t xml:space="preserve">пользоваться </w:t>
      </w:r>
      <w:r w:rsidRPr="009D3D17">
        <w:rPr>
          <w:rFonts w:eastAsia="SchoolBookC"/>
        </w:rPr>
        <w:t>разными видами чтения: изучающим, просмотровым, ознакомительным;</w:t>
      </w:r>
    </w:p>
    <w:p w:rsidR="00784C8D" w:rsidRPr="009D3D17" w:rsidRDefault="00784C8D" w:rsidP="00784C8D">
      <w:r w:rsidRPr="009D3D17">
        <w:rPr>
          <w:rFonts w:eastAsia="SchoolBookC-Italic"/>
        </w:rPr>
        <w:t xml:space="preserve">извлекать </w:t>
      </w:r>
      <w:r w:rsidRPr="009D3D17">
        <w:rPr>
          <w:rFonts w:eastAsia="SchoolBookC"/>
        </w:rPr>
        <w:t>информацию, представленную в разных формах (сплошной текст; не сплошной текст – иллюстрация, таблица, схема);</w:t>
      </w:r>
    </w:p>
    <w:p w:rsidR="00784C8D" w:rsidRPr="009D3D17" w:rsidRDefault="00784C8D" w:rsidP="00784C8D">
      <w:r w:rsidRPr="009D3D17">
        <w:rPr>
          <w:rFonts w:eastAsia="SchoolBookC-Italic"/>
        </w:rPr>
        <w:t xml:space="preserve">перерабатывать </w:t>
      </w:r>
      <w:r w:rsidRPr="009D3D17">
        <w:rPr>
          <w:rFonts w:eastAsia="SchoolBookC"/>
        </w:rPr>
        <w:t xml:space="preserve">и </w:t>
      </w:r>
      <w:r w:rsidRPr="009D3D17">
        <w:rPr>
          <w:rFonts w:eastAsia="SchoolBookC-Italic"/>
        </w:rPr>
        <w:t xml:space="preserve">преобразовывать </w:t>
      </w:r>
      <w:r w:rsidRPr="009D3D17">
        <w:rPr>
          <w:rFonts w:eastAsia="SchoolBookC"/>
        </w:rPr>
        <w:t>информацию из одной формы в другую (составлять план, таблицу, схему);</w:t>
      </w:r>
    </w:p>
    <w:p w:rsidR="00784C8D" w:rsidRPr="009D3D17" w:rsidRDefault="00784C8D" w:rsidP="00784C8D">
      <w:r w:rsidRPr="009D3D17">
        <w:rPr>
          <w:rFonts w:eastAsia="SchoolBookC-Italic"/>
        </w:rPr>
        <w:t xml:space="preserve">пользоваться </w:t>
      </w:r>
      <w:r w:rsidRPr="009D3D17">
        <w:rPr>
          <w:rFonts w:eastAsia="SchoolBookC"/>
        </w:rPr>
        <w:t>словарями, справочниками;</w:t>
      </w:r>
    </w:p>
    <w:p w:rsidR="00784C8D" w:rsidRPr="009D3D17" w:rsidRDefault="00784C8D" w:rsidP="00784C8D">
      <w:r w:rsidRPr="009D3D17">
        <w:rPr>
          <w:rFonts w:eastAsia="SchoolBookC-Italic"/>
        </w:rPr>
        <w:t xml:space="preserve">осуществлять </w:t>
      </w:r>
      <w:r w:rsidRPr="009D3D17">
        <w:rPr>
          <w:rFonts w:eastAsia="SchoolBookC"/>
        </w:rPr>
        <w:t>анализ и синтез;</w:t>
      </w:r>
    </w:p>
    <w:p w:rsidR="00784C8D" w:rsidRPr="009D3D17" w:rsidRDefault="00784C8D" w:rsidP="00784C8D">
      <w:r w:rsidRPr="009D3D17">
        <w:rPr>
          <w:rFonts w:eastAsia="SchoolBookC-Italic"/>
        </w:rPr>
        <w:t xml:space="preserve">устанавливать </w:t>
      </w:r>
      <w:r w:rsidRPr="009D3D17">
        <w:rPr>
          <w:rFonts w:eastAsia="SchoolBookC"/>
        </w:rPr>
        <w:t>причинно-следственные связи;</w:t>
      </w:r>
    </w:p>
    <w:p w:rsidR="00784C8D" w:rsidRPr="009D3D17" w:rsidRDefault="00784C8D" w:rsidP="00784C8D">
      <w:r w:rsidRPr="009D3D17">
        <w:rPr>
          <w:rFonts w:eastAsia="SchoolBookC-Italic"/>
        </w:rPr>
        <w:t xml:space="preserve">строить </w:t>
      </w:r>
      <w:r w:rsidRPr="009D3D17">
        <w:rPr>
          <w:rFonts w:eastAsia="SchoolBookC"/>
        </w:rPr>
        <w:t>рассуждения.</w:t>
      </w:r>
    </w:p>
    <w:p w:rsidR="00784C8D" w:rsidRPr="009D3D17" w:rsidRDefault="00784C8D" w:rsidP="00784C8D">
      <w:r w:rsidRPr="009D3D17">
        <w:t>Средством формирования познавательных УУД служат тексты учебника и его методический аппарат; технология продуктивного чтения.</w:t>
      </w:r>
    </w:p>
    <w:p w:rsidR="00784C8D" w:rsidRPr="009D3D17" w:rsidRDefault="00784C8D" w:rsidP="00784C8D"/>
    <w:p w:rsidR="00784C8D" w:rsidRPr="009D3D17" w:rsidRDefault="00784C8D" w:rsidP="00784C8D"/>
    <w:p w:rsidR="00784C8D" w:rsidRPr="009D3D17" w:rsidRDefault="00784C8D" w:rsidP="00784C8D"/>
    <w:p w:rsidR="00784C8D" w:rsidRPr="009D3D17" w:rsidRDefault="00784C8D" w:rsidP="00784C8D">
      <w:r w:rsidRPr="009D3D17">
        <w:rPr>
          <w:rFonts w:eastAsia="SchoolBookC-Italic"/>
        </w:rPr>
        <w:t>Коммуникативные УУД:</w:t>
      </w:r>
    </w:p>
    <w:p w:rsidR="00784C8D" w:rsidRPr="009D3D17" w:rsidRDefault="00784C8D" w:rsidP="00784C8D">
      <w:r w:rsidRPr="009D3D17">
        <w:rPr>
          <w:rFonts w:eastAsia="SchoolBookC-Italic"/>
        </w:rPr>
        <w:t xml:space="preserve">оформлять </w:t>
      </w:r>
      <w:r w:rsidRPr="009D3D17">
        <w:rPr>
          <w:rFonts w:eastAsia="SchoolBookC"/>
        </w:rPr>
        <w:t>свои мысли в устной и письменной форме с учётом речевой ситуации;</w:t>
      </w:r>
    </w:p>
    <w:p w:rsidR="00784C8D" w:rsidRPr="009D3D17" w:rsidRDefault="00784C8D" w:rsidP="00784C8D">
      <w:r w:rsidRPr="009D3D17">
        <w:rPr>
          <w:rFonts w:eastAsia="SchoolBookC-Italic"/>
        </w:rPr>
        <w:t xml:space="preserve">адекватно использовать </w:t>
      </w:r>
      <w:r w:rsidRPr="009D3D17">
        <w:rPr>
          <w:rFonts w:eastAsia="SchoolBookC"/>
        </w:rPr>
        <w:t>речевые средства для решения различных коммуникативных задач; владеть монологической и диалогической формами речи;</w:t>
      </w:r>
    </w:p>
    <w:p w:rsidR="00784C8D" w:rsidRPr="009D3D17" w:rsidRDefault="00784C8D" w:rsidP="00784C8D">
      <w:r w:rsidRPr="009D3D17">
        <w:rPr>
          <w:rFonts w:eastAsia="SchoolBookC-Italic"/>
        </w:rPr>
        <w:t xml:space="preserve">высказывать </w:t>
      </w:r>
      <w:r w:rsidRPr="009D3D17">
        <w:rPr>
          <w:rFonts w:eastAsia="SchoolBookC"/>
        </w:rPr>
        <w:t xml:space="preserve">и </w:t>
      </w:r>
      <w:r w:rsidRPr="009D3D17">
        <w:rPr>
          <w:rFonts w:eastAsia="SchoolBookC-Italic"/>
        </w:rPr>
        <w:t xml:space="preserve">обосновывать </w:t>
      </w:r>
      <w:r w:rsidRPr="009D3D17">
        <w:rPr>
          <w:rFonts w:eastAsia="SchoolBookC"/>
        </w:rPr>
        <w:t>свою точку зрения;</w:t>
      </w:r>
    </w:p>
    <w:p w:rsidR="00784C8D" w:rsidRPr="009D3D17" w:rsidRDefault="00784C8D" w:rsidP="00784C8D">
      <w:r w:rsidRPr="009D3D17">
        <w:rPr>
          <w:rFonts w:eastAsia="SchoolBookC-Italic"/>
        </w:rPr>
        <w:t xml:space="preserve">слушать </w:t>
      </w:r>
      <w:r w:rsidRPr="009D3D17">
        <w:rPr>
          <w:rFonts w:eastAsia="SchoolBookC"/>
        </w:rPr>
        <w:t xml:space="preserve">и </w:t>
      </w:r>
      <w:r w:rsidRPr="009D3D17">
        <w:rPr>
          <w:rFonts w:eastAsia="SchoolBookC-Italic"/>
        </w:rPr>
        <w:t xml:space="preserve">слышать </w:t>
      </w:r>
      <w:r w:rsidRPr="009D3D17">
        <w:rPr>
          <w:rFonts w:eastAsia="SchoolBookC"/>
        </w:rPr>
        <w:t>других, пытаться принимать иную точку зрения, быть готовым корректировать свою точку зрения;</w:t>
      </w:r>
    </w:p>
    <w:p w:rsidR="00784C8D" w:rsidRPr="009D3D17" w:rsidRDefault="00784C8D" w:rsidP="00784C8D">
      <w:r w:rsidRPr="009D3D17">
        <w:rPr>
          <w:rFonts w:eastAsia="SchoolBookC-Italic"/>
        </w:rPr>
        <w:t xml:space="preserve">договариваться </w:t>
      </w:r>
      <w:r w:rsidRPr="009D3D17">
        <w:rPr>
          <w:rFonts w:eastAsia="SchoolBookC"/>
        </w:rPr>
        <w:t>и приходить к общему решению в совместной деятельности;</w:t>
      </w:r>
    </w:p>
    <w:p w:rsidR="00784C8D" w:rsidRPr="009D3D17" w:rsidRDefault="00784C8D" w:rsidP="00784C8D">
      <w:r w:rsidRPr="009D3D17">
        <w:rPr>
          <w:rFonts w:eastAsia="SchoolBookC-Italic"/>
        </w:rPr>
        <w:t>задавать вопросы</w:t>
      </w:r>
      <w:r w:rsidRPr="009D3D17">
        <w:rPr>
          <w:rFonts w:eastAsia="SchoolBookC"/>
        </w:rPr>
        <w:t>.</w:t>
      </w:r>
    </w:p>
    <w:p w:rsidR="00784C8D" w:rsidRPr="009D3D17" w:rsidRDefault="00784C8D" w:rsidP="00784C8D">
      <w:pPr>
        <w:rPr>
          <w:rFonts w:eastAsia="SchoolBookC"/>
        </w:rPr>
      </w:pPr>
    </w:p>
    <w:p w:rsidR="00784C8D" w:rsidRPr="009D3D17" w:rsidRDefault="00784C8D" w:rsidP="00784C8D">
      <w:r w:rsidRPr="009D3D17">
        <w:t xml:space="preserve">Предметными результатами </w:t>
      </w:r>
      <w:r w:rsidRPr="009D3D17">
        <w:rPr>
          <w:rFonts w:eastAsia="SchoolBookC"/>
        </w:rPr>
        <w:t>изучения предмета «Русский язык» является сформированность следующих умений:</w:t>
      </w:r>
    </w:p>
    <w:p w:rsidR="00784C8D" w:rsidRPr="009D3D17" w:rsidRDefault="00784C8D" w:rsidP="00784C8D">
      <w:r w:rsidRPr="009D3D17">
        <w:rPr>
          <w:rFonts w:eastAsia="SchoolBookC-Italic"/>
        </w:rPr>
        <w:t xml:space="preserve">произносить </w:t>
      </w:r>
      <w:r w:rsidRPr="009D3D17">
        <w:rPr>
          <w:rFonts w:eastAsia="SchoolBookC"/>
        </w:rPr>
        <w:t>звуки речи в соответствии с нормами языка;</w:t>
      </w:r>
    </w:p>
    <w:p w:rsidR="00784C8D" w:rsidRPr="009D3D17" w:rsidRDefault="00784C8D" w:rsidP="00784C8D">
      <w:r w:rsidRPr="009D3D17">
        <w:rPr>
          <w:rFonts w:eastAsia="SchoolBookC-Italic"/>
        </w:rPr>
        <w:t xml:space="preserve">производить </w:t>
      </w:r>
      <w:r w:rsidRPr="009D3D17">
        <w:rPr>
          <w:rFonts w:eastAsia="SchoolBookC"/>
        </w:rPr>
        <w:t>фонетический разбор, разбор по составу, морфологический разбор доступных слов;</w:t>
      </w:r>
    </w:p>
    <w:p w:rsidR="00784C8D" w:rsidRPr="009D3D17" w:rsidRDefault="00784C8D" w:rsidP="00784C8D">
      <w:r w:rsidRPr="009D3D17">
        <w:rPr>
          <w:rFonts w:eastAsia="SchoolBookC-Italic"/>
        </w:rPr>
        <w:t xml:space="preserve">правильно писать </w:t>
      </w:r>
      <w:r w:rsidRPr="009D3D17">
        <w:rPr>
          <w:rFonts w:eastAsia="SchoolBookC"/>
        </w:rPr>
        <w:t>слова с изученными орфограммами;</w:t>
      </w:r>
    </w:p>
    <w:p w:rsidR="00784C8D" w:rsidRPr="009D3D17" w:rsidRDefault="00784C8D" w:rsidP="00784C8D">
      <w:r w:rsidRPr="009D3D17">
        <w:rPr>
          <w:rFonts w:eastAsia="SchoolBookC-Italic"/>
        </w:rPr>
        <w:t xml:space="preserve">видеть </w:t>
      </w:r>
      <w:r w:rsidRPr="009D3D17">
        <w:rPr>
          <w:rFonts w:eastAsia="SchoolBookC"/>
        </w:rPr>
        <w:t xml:space="preserve">в словах изученные орфограммы с опорой на опознавательные признаки, </w:t>
      </w:r>
      <w:r w:rsidRPr="009D3D17">
        <w:rPr>
          <w:rFonts w:eastAsia="SchoolBookC-Italic"/>
        </w:rPr>
        <w:t xml:space="preserve">правильно писать </w:t>
      </w:r>
      <w:r w:rsidRPr="009D3D17">
        <w:rPr>
          <w:rFonts w:eastAsia="SchoolBookC"/>
        </w:rPr>
        <w:t xml:space="preserve">слова с изученными орфограммами, </w:t>
      </w:r>
      <w:r w:rsidRPr="009D3D17">
        <w:rPr>
          <w:rFonts w:eastAsia="SchoolBookC-Italic"/>
        </w:rPr>
        <w:t xml:space="preserve">графически обозначать </w:t>
      </w:r>
      <w:r w:rsidRPr="009D3D17">
        <w:rPr>
          <w:rFonts w:eastAsia="SchoolBookC"/>
        </w:rPr>
        <w:t>орфограммы, указывать условия выбора орфограмм (фонетические и морфологические);</w:t>
      </w:r>
    </w:p>
    <w:p w:rsidR="00784C8D" w:rsidRPr="009D3D17" w:rsidRDefault="00784C8D" w:rsidP="00784C8D">
      <w:r w:rsidRPr="009D3D17">
        <w:rPr>
          <w:rFonts w:eastAsia="SchoolBookC-Italic"/>
        </w:rPr>
        <w:t xml:space="preserve">находить и исправлять </w:t>
      </w:r>
      <w:r w:rsidRPr="009D3D17">
        <w:rPr>
          <w:rFonts w:eastAsia="SchoolBookC"/>
        </w:rPr>
        <w:t>ошибки в словах с изученными орфограммами;</w:t>
      </w:r>
    </w:p>
    <w:p w:rsidR="00784C8D" w:rsidRPr="009D3D17" w:rsidRDefault="00784C8D" w:rsidP="00784C8D">
      <w:r w:rsidRPr="009D3D17">
        <w:rPr>
          <w:rFonts w:eastAsia="SchoolBookC-Italic"/>
        </w:rPr>
        <w:t xml:space="preserve">пользоваться </w:t>
      </w:r>
      <w:r w:rsidRPr="009D3D17">
        <w:rPr>
          <w:rFonts w:eastAsia="SchoolBookC"/>
        </w:rPr>
        <w:t xml:space="preserve">толковым словарём; </w:t>
      </w:r>
      <w:r w:rsidRPr="009D3D17">
        <w:rPr>
          <w:rFonts w:eastAsia="SchoolBookC-Italic"/>
        </w:rPr>
        <w:t xml:space="preserve">практически различать </w:t>
      </w:r>
      <w:r w:rsidRPr="009D3D17">
        <w:rPr>
          <w:rFonts w:eastAsia="SchoolBookC"/>
        </w:rPr>
        <w:t>многозначные слова, видеть в тексте синонимы и антонимы, подбирать синонимы и антонимы к данным словам;</w:t>
      </w:r>
    </w:p>
    <w:p w:rsidR="00784C8D" w:rsidRPr="009D3D17" w:rsidRDefault="00784C8D" w:rsidP="00784C8D">
      <w:r w:rsidRPr="009D3D17">
        <w:rPr>
          <w:rFonts w:eastAsia="SchoolBookC-Italic"/>
        </w:rPr>
        <w:t xml:space="preserve">различать </w:t>
      </w:r>
      <w:r w:rsidRPr="009D3D17">
        <w:rPr>
          <w:rFonts w:eastAsia="SchoolBookC"/>
        </w:rPr>
        <w:t xml:space="preserve">простое предложение с однородными членами и сложное предложение из двух частей (с союзами </w:t>
      </w:r>
      <w:r w:rsidRPr="009D3D17">
        <w:rPr>
          <w:rFonts w:eastAsia="SchoolBookC-Italic"/>
        </w:rPr>
        <w:t xml:space="preserve">и, а, но </w:t>
      </w:r>
      <w:r w:rsidRPr="009D3D17">
        <w:rPr>
          <w:rFonts w:eastAsia="SchoolBookC"/>
        </w:rPr>
        <w:t>или без союзов);</w:t>
      </w:r>
    </w:p>
    <w:p w:rsidR="00784C8D" w:rsidRPr="009D3D17" w:rsidRDefault="00784C8D" w:rsidP="00784C8D">
      <w:r w:rsidRPr="009D3D17">
        <w:rPr>
          <w:rFonts w:eastAsia="SchoolBookC-Italic"/>
        </w:rPr>
        <w:t xml:space="preserve">ставить запятые </w:t>
      </w:r>
      <w:r w:rsidRPr="009D3D17">
        <w:rPr>
          <w:rFonts w:eastAsia="SchoolBookC"/>
        </w:rPr>
        <w:t xml:space="preserve">в простых предложениях с однородными членами (без союзов, с союзами </w:t>
      </w:r>
      <w:r w:rsidRPr="009D3D17">
        <w:rPr>
          <w:rFonts w:eastAsia="SchoolBookC-Italic"/>
        </w:rPr>
        <w:t>и, а, но</w:t>
      </w:r>
      <w:r w:rsidRPr="009D3D17">
        <w:rPr>
          <w:rFonts w:eastAsia="SchoolBookC"/>
        </w:rPr>
        <w:t xml:space="preserve">), в сложных предложениях из двух частей (без союзов, с союзами </w:t>
      </w:r>
      <w:r w:rsidRPr="009D3D17">
        <w:rPr>
          <w:rFonts w:eastAsia="SchoolBookC-Italic"/>
        </w:rPr>
        <w:t>и, а, но</w:t>
      </w:r>
      <w:r w:rsidRPr="009D3D17">
        <w:rPr>
          <w:rFonts w:eastAsia="SchoolBookC"/>
        </w:rPr>
        <w:t xml:space="preserve">), </w:t>
      </w:r>
      <w:r w:rsidRPr="009D3D17">
        <w:rPr>
          <w:rFonts w:eastAsia="SchoolBookC-Italic"/>
        </w:rPr>
        <w:t xml:space="preserve">оформлять </w:t>
      </w:r>
      <w:r w:rsidRPr="009D3D17">
        <w:rPr>
          <w:rFonts w:eastAsia="SchoolBookC"/>
        </w:rPr>
        <w:t>на письме предложения с прямой речью (слова автора плюс прямая речь);</w:t>
      </w:r>
    </w:p>
    <w:p w:rsidR="00784C8D" w:rsidRPr="009D3D17" w:rsidRDefault="00784C8D" w:rsidP="00784C8D">
      <w:r w:rsidRPr="009D3D17">
        <w:rPr>
          <w:rFonts w:eastAsia="SchoolBookC-Italic"/>
        </w:rPr>
        <w:t xml:space="preserve">производить </w:t>
      </w:r>
      <w:r w:rsidRPr="009D3D17">
        <w:rPr>
          <w:rFonts w:eastAsia="SchoolBookC"/>
        </w:rPr>
        <w:t>синтаксический разбор простого и сложного предложений в рамках изученного;</w:t>
      </w:r>
    </w:p>
    <w:p w:rsidR="00784C8D" w:rsidRPr="009D3D17" w:rsidRDefault="00784C8D" w:rsidP="00784C8D">
      <w:r w:rsidRPr="009D3D17">
        <w:rPr>
          <w:rFonts w:eastAsia="SchoolBookC-Italic"/>
        </w:rPr>
        <w:t xml:space="preserve">разбирать </w:t>
      </w:r>
      <w:r w:rsidRPr="009D3D17">
        <w:rPr>
          <w:rFonts w:eastAsia="SchoolBookC"/>
        </w:rPr>
        <w:t xml:space="preserve">доступные слова по составу; </w:t>
      </w:r>
      <w:r w:rsidRPr="009D3D17">
        <w:rPr>
          <w:rFonts w:eastAsia="SchoolBookC-Italic"/>
        </w:rPr>
        <w:t xml:space="preserve">подбирать </w:t>
      </w:r>
      <w:r w:rsidRPr="009D3D17">
        <w:rPr>
          <w:rFonts w:eastAsia="SchoolBookC"/>
        </w:rPr>
        <w:t xml:space="preserve">однокоренные слова, </w:t>
      </w:r>
      <w:r w:rsidRPr="009D3D17">
        <w:rPr>
          <w:rFonts w:eastAsia="SchoolBookC-Italic"/>
        </w:rPr>
        <w:t xml:space="preserve">образовывать </w:t>
      </w:r>
      <w:r w:rsidRPr="009D3D17">
        <w:rPr>
          <w:rFonts w:eastAsia="SchoolBookC"/>
        </w:rPr>
        <w:t>существительные и прилагательные с помощью суффиксов, глаголы с помощью приставок;</w:t>
      </w:r>
    </w:p>
    <w:p w:rsidR="00784C8D" w:rsidRPr="009D3D17" w:rsidRDefault="00784C8D" w:rsidP="00784C8D">
      <w:r w:rsidRPr="009D3D17">
        <w:rPr>
          <w:rFonts w:eastAsia="SchoolBookC-Italic"/>
        </w:rPr>
        <w:t xml:space="preserve">писать </w:t>
      </w:r>
      <w:r w:rsidRPr="009D3D17">
        <w:rPr>
          <w:rFonts w:eastAsia="SchoolBookC"/>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784C8D" w:rsidRPr="009D3D17" w:rsidRDefault="00784C8D" w:rsidP="00784C8D">
      <w:r w:rsidRPr="009D3D17">
        <w:rPr>
          <w:rFonts w:eastAsia="SchoolBookC-Italic"/>
        </w:rPr>
        <w:lastRenderedPageBreak/>
        <w:t xml:space="preserve">читать </w:t>
      </w:r>
      <w:r w:rsidRPr="009D3D17">
        <w:rPr>
          <w:rFonts w:eastAsia="SchoolBookC"/>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784C8D" w:rsidRPr="009D3D17" w:rsidRDefault="00784C8D" w:rsidP="00784C8D">
      <w:r w:rsidRPr="009D3D17">
        <w:rPr>
          <w:rFonts w:eastAsia="SchoolBookC-Italic"/>
        </w:rPr>
        <w:t xml:space="preserve">воспринимать </w:t>
      </w:r>
      <w:r w:rsidRPr="009D3D17">
        <w:rPr>
          <w:rFonts w:eastAsia="SchoolBookC"/>
        </w:rPr>
        <w:t>на слух высказывания, выделять на слух тему текста, ключевые слова;</w:t>
      </w:r>
    </w:p>
    <w:p w:rsidR="00784C8D" w:rsidRPr="009D3D17" w:rsidRDefault="00784C8D" w:rsidP="00784C8D">
      <w:r w:rsidRPr="009D3D17">
        <w:rPr>
          <w:rFonts w:eastAsia="SchoolBookC-Italic"/>
        </w:rPr>
        <w:t xml:space="preserve">создавать </w:t>
      </w:r>
      <w:r w:rsidRPr="009D3D17">
        <w:rPr>
          <w:rFonts w:eastAsia="SchoolBookC"/>
        </w:rPr>
        <w:t>связные устные высказывания на грамматическую иную тему.</w:t>
      </w:r>
    </w:p>
    <w:p w:rsidR="00784C8D" w:rsidRPr="009D3D17" w:rsidRDefault="00784C8D" w:rsidP="00784C8D">
      <w:pPr>
        <w:rPr>
          <w:rFonts w:eastAsia="SchoolBookC"/>
        </w:rPr>
      </w:pPr>
    </w:p>
    <w:p w:rsidR="00784C8D" w:rsidRPr="009D3D17" w:rsidRDefault="00784C8D" w:rsidP="00784C8D">
      <w:r w:rsidRPr="009D3D17">
        <w:t>Выпускник на ступени начального общего образования:</w:t>
      </w:r>
    </w:p>
    <w:p w:rsidR="00784C8D" w:rsidRPr="009D3D17" w:rsidRDefault="00784C8D" w:rsidP="00784C8D"/>
    <w:p w:rsidR="00784C8D" w:rsidRPr="009D3D17" w:rsidRDefault="00784C8D" w:rsidP="00784C8D">
      <w:r w:rsidRPr="009D3D17">
        <w:t>• научится осознавать безошибочное письмо как одно из проявлений собственного уровня культуры;</w:t>
      </w:r>
    </w:p>
    <w:p w:rsidR="00784C8D" w:rsidRPr="009D3D17" w:rsidRDefault="00784C8D" w:rsidP="00784C8D">
      <w:r w:rsidRPr="009D3D17">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784C8D" w:rsidRPr="009D3D17" w:rsidRDefault="00784C8D" w:rsidP="00784C8D">
      <w:r w:rsidRPr="009D3D17">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84C8D" w:rsidRPr="009D3D17" w:rsidRDefault="00784C8D" w:rsidP="00784C8D">
      <w:r w:rsidRPr="009D3D17">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784C8D" w:rsidRPr="009D3D17" w:rsidRDefault="00784C8D" w:rsidP="00784C8D"/>
    <w:p w:rsidR="00784C8D" w:rsidRPr="009D3D17" w:rsidRDefault="00784C8D" w:rsidP="00784C8D">
      <w:r w:rsidRPr="009D3D17">
        <w:t>Содержательная линия «Система языка»</w:t>
      </w:r>
    </w:p>
    <w:p w:rsidR="00784C8D" w:rsidRPr="009D3D17" w:rsidRDefault="00784C8D" w:rsidP="00784C8D">
      <w:r w:rsidRPr="009D3D17">
        <w:t>Раздел «Фонетика и графика»</w:t>
      </w:r>
    </w:p>
    <w:p w:rsidR="00784C8D" w:rsidRPr="009D3D17" w:rsidRDefault="00784C8D" w:rsidP="00784C8D">
      <w:r w:rsidRPr="009D3D17">
        <w:t>Выпускник научится:</w:t>
      </w:r>
    </w:p>
    <w:p w:rsidR="00784C8D" w:rsidRPr="009D3D17" w:rsidRDefault="00784C8D" w:rsidP="00784C8D">
      <w:r w:rsidRPr="009D3D17">
        <w:t>• различать звуки и буквы;</w:t>
      </w:r>
    </w:p>
    <w:p w:rsidR="00784C8D" w:rsidRPr="009D3D17" w:rsidRDefault="00784C8D" w:rsidP="00784C8D">
      <w:r w:rsidRPr="009D3D17">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84C8D" w:rsidRPr="009D3D17" w:rsidRDefault="00784C8D" w:rsidP="00784C8D">
      <w:r w:rsidRPr="009D3D17">
        <w:lastRenderedPageBreak/>
        <w:t>• знать последовательность букв в русском и родном алфавитах, пользоваться алфавитом для упорядочивания слов и поиска нужной информации.</w:t>
      </w:r>
    </w:p>
    <w:p w:rsidR="00784C8D" w:rsidRPr="009D3D17" w:rsidRDefault="00784C8D" w:rsidP="00784C8D">
      <w:r w:rsidRPr="009D3D17">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84C8D" w:rsidRPr="009D3D17" w:rsidRDefault="00784C8D" w:rsidP="00784C8D">
      <w:r w:rsidRPr="009D3D17">
        <w:t>Раздел «Орфоэпия»</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84C8D" w:rsidRPr="009D3D17" w:rsidRDefault="00784C8D" w:rsidP="00784C8D">
      <w:r w:rsidRPr="009D3D17">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84C8D" w:rsidRPr="009D3D17" w:rsidRDefault="00784C8D" w:rsidP="00784C8D">
      <w:r w:rsidRPr="009D3D17">
        <w:t>Раздел «Состав слова (морфемика)»</w:t>
      </w:r>
    </w:p>
    <w:p w:rsidR="00784C8D" w:rsidRPr="009D3D17" w:rsidRDefault="00784C8D" w:rsidP="00784C8D">
      <w:r w:rsidRPr="009D3D17">
        <w:t>Выпускник научится:</w:t>
      </w:r>
    </w:p>
    <w:p w:rsidR="00784C8D" w:rsidRPr="009D3D17" w:rsidRDefault="00784C8D" w:rsidP="00784C8D">
      <w:r w:rsidRPr="009D3D17">
        <w:t>• различать изменяемые и неизменяемые слова;</w:t>
      </w:r>
    </w:p>
    <w:p w:rsidR="00784C8D" w:rsidRPr="009D3D17" w:rsidRDefault="00784C8D" w:rsidP="00784C8D">
      <w:r w:rsidRPr="009D3D17">
        <w:t>• различать родственные (однокоренные) слова и формы слова;</w:t>
      </w:r>
    </w:p>
    <w:p w:rsidR="00784C8D" w:rsidRPr="009D3D17" w:rsidRDefault="00784C8D" w:rsidP="00784C8D">
      <w:r w:rsidRPr="009D3D17">
        <w:t>• находить в словах окончание, корень, приставку, суффикс.</w:t>
      </w:r>
    </w:p>
    <w:p w:rsidR="00784C8D" w:rsidRPr="009D3D17" w:rsidRDefault="00784C8D" w:rsidP="00784C8D">
      <w:r w:rsidRPr="009D3D17">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84C8D" w:rsidRPr="009D3D17" w:rsidRDefault="00784C8D" w:rsidP="00784C8D">
      <w:r w:rsidRPr="009D3D17">
        <w:t>Раздел «Лексика»</w:t>
      </w:r>
    </w:p>
    <w:p w:rsidR="00784C8D" w:rsidRPr="009D3D17" w:rsidRDefault="00784C8D" w:rsidP="00784C8D">
      <w:r w:rsidRPr="009D3D17">
        <w:t>Выпускник научится:</w:t>
      </w:r>
    </w:p>
    <w:p w:rsidR="00784C8D" w:rsidRPr="009D3D17" w:rsidRDefault="00784C8D" w:rsidP="00784C8D">
      <w:r w:rsidRPr="009D3D17">
        <w:t>• выявлять слова, значение которых требует уточнения;</w:t>
      </w:r>
    </w:p>
    <w:p w:rsidR="00784C8D" w:rsidRPr="009D3D17" w:rsidRDefault="00784C8D" w:rsidP="00784C8D">
      <w:r w:rsidRPr="009D3D17">
        <w:t>• определять значение слова по тексту или уточнять с помощью толкового словаря.</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подбирать синонимы для устранения повторов в тексте;</w:t>
      </w:r>
    </w:p>
    <w:p w:rsidR="00784C8D" w:rsidRPr="009D3D17" w:rsidRDefault="00784C8D" w:rsidP="00784C8D">
      <w:r w:rsidRPr="009D3D17">
        <w:t>• подбирать антонимы для точной характеристики предметов при их сравнении;</w:t>
      </w:r>
    </w:p>
    <w:p w:rsidR="00784C8D" w:rsidRPr="009D3D17" w:rsidRDefault="00784C8D" w:rsidP="00784C8D">
      <w:r w:rsidRPr="009D3D17">
        <w:t>• различать употребление в тексте слов в прямом и переносном значении (простые случаи);</w:t>
      </w:r>
    </w:p>
    <w:p w:rsidR="00784C8D" w:rsidRPr="009D3D17" w:rsidRDefault="00784C8D" w:rsidP="00784C8D">
      <w:r w:rsidRPr="009D3D17">
        <w:t>• оценивать уместность использования слов в тексте;</w:t>
      </w:r>
    </w:p>
    <w:p w:rsidR="00784C8D" w:rsidRPr="009D3D17" w:rsidRDefault="00784C8D" w:rsidP="00784C8D">
      <w:r w:rsidRPr="009D3D17">
        <w:t>• выбирать слова из ряда предложенных для успешного решения коммуникативной задачи.</w:t>
      </w:r>
    </w:p>
    <w:p w:rsidR="00784C8D" w:rsidRPr="009D3D17" w:rsidRDefault="00784C8D" w:rsidP="00784C8D">
      <w:r w:rsidRPr="009D3D17">
        <w:t>Раздел «Морфология»</w:t>
      </w:r>
    </w:p>
    <w:p w:rsidR="00784C8D" w:rsidRPr="009D3D17" w:rsidRDefault="00784C8D" w:rsidP="00784C8D">
      <w:r w:rsidRPr="009D3D17">
        <w:t>Выпускник научится:</w:t>
      </w:r>
    </w:p>
    <w:p w:rsidR="00784C8D" w:rsidRPr="009D3D17" w:rsidRDefault="00784C8D" w:rsidP="00784C8D">
      <w:r w:rsidRPr="009D3D17">
        <w:lastRenderedPageBreak/>
        <w:t>• определять грамматические признаки имён существительных — род, число, падеж, склонение;</w:t>
      </w:r>
    </w:p>
    <w:p w:rsidR="00784C8D" w:rsidRPr="009D3D17" w:rsidRDefault="00784C8D" w:rsidP="00784C8D">
      <w:r w:rsidRPr="009D3D17">
        <w:t>• определять грамматические признаки имён прилагательных — род, число, падеж;</w:t>
      </w:r>
    </w:p>
    <w:p w:rsidR="00784C8D" w:rsidRPr="009D3D17" w:rsidRDefault="00784C8D" w:rsidP="00784C8D">
      <w:r w:rsidRPr="009D3D17">
        <w:t>• определять грамматические признаки глаголов — число, время, род (в прошедшем времени), лицо (в настоящем и будущем времени), спряжение.</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84C8D" w:rsidRPr="009D3D17" w:rsidRDefault="00784C8D" w:rsidP="00784C8D">
      <w:r w:rsidRPr="009D3D17">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84C8D" w:rsidRPr="009D3D17" w:rsidRDefault="00784C8D" w:rsidP="00784C8D">
      <w:r w:rsidRPr="009D3D17">
        <w:t>Раздел «Синтаксис»</w:t>
      </w:r>
    </w:p>
    <w:p w:rsidR="00784C8D" w:rsidRPr="009D3D17" w:rsidRDefault="00784C8D" w:rsidP="00784C8D">
      <w:r w:rsidRPr="009D3D17">
        <w:t>Выпускник научится:</w:t>
      </w:r>
    </w:p>
    <w:p w:rsidR="00784C8D" w:rsidRPr="009D3D17" w:rsidRDefault="00784C8D" w:rsidP="00784C8D">
      <w:r w:rsidRPr="009D3D17">
        <w:t>• различать предложение, словосочетание, слово;</w:t>
      </w:r>
    </w:p>
    <w:p w:rsidR="00784C8D" w:rsidRPr="009D3D17" w:rsidRDefault="00784C8D" w:rsidP="00784C8D">
      <w:r w:rsidRPr="009D3D17">
        <w:t>• устанавливать при помощи смысловых вопросов связь между словами в словосочетании и предложении;</w:t>
      </w:r>
    </w:p>
    <w:p w:rsidR="00784C8D" w:rsidRPr="009D3D17" w:rsidRDefault="00784C8D" w:rsidP="00784C8D">
      <w:r w:rsidRPr="009D3D17">
        <w:t>• классифицировать предложения по цели высказывания, находить повествовательные/побудительные/вопросительные предложения;</w:t>
      </w:r>
    </w:p>
    <w:p w:rsidR="00784C8D" w:rsidRPr="009D3D17" w:rsidRDefault="00784C8D" w:rsidP="00784C8D">
      <w:r w:rsidRPr="009D3D17">
        <w:t>• определять восклицательную/невосклицательную интонацию предложения;</w:t>
      </w:r>
    </w:p>
    <w:p w:rsidR="00784C8D" w:rsidRPr="009D3D17" w:rsidRDefault="00784C8D" w:rsidP="00784C8D">
      <w:r w:rsidRPr="009D3D17">
        <w:t>• находить главные и второстепенные (без деления на виды) члены предложения;</w:t>
      </w:r>
    </w:p>
    <w:p w:rsidR="00784C8D" w:rsidRPr="009D3D17" w:rsidRDefault="00784C8D" w:rsidP="00784C8D">
      <w:r w:rsidRPr="009D3D17">
        <w:t>• выделять предложения с однородными членами.</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различать второстепенные члены предложения — определения, дополнения, обстоятельства;</w:t>
      </w:r>
    </w:p>
    <w:p w:rsidR="00784C8D" w:rsidRPr="009D3D17" w:rsidRDefault="00784C8D" w:rsidP="00784C8D">
      <w:r w:rsidRPr="009D3D17">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84C8D" w:rsidRPr="009D3D17" w:rsidRDefault="00784C8D" w:rsidP="00784C8D">
      <w:r w:rsidRPr="009D3D17">
        <w:t>• различать простые и сложные предложения.</w:t>
      </w:r>
    </w:p>
    <w:p w:rsidR="00784C8D" w:rsidRPr="009D3D17" w:rsidRDefault="00784C8D" w:rsidP="00784C8D"/>
    <w:p w:rsidR="00784C8D" w:rsidRPr="009D3D17" w:rsidRDefault="00784C8D" w:rsidP="00784C8D">
      <w:r w:rsidRPr="009D3D17">
        <w:t>Содержательная линия «Орфография и пунктуация»</w:t>
      </w:r>
    </w:p>
    <w:p w:rsidR="00784C8D" w:rsidRPr="009D3D17" w:rsidRDefault="00784C8D" w:rsidP="00784C8D">
      <w:r w:rsidRPr="009D3D17">
        <w:t>Выпускник научится:</w:t>
      </w:r>
    </w:p>
    <w:p w:rsidR="00784C8D" w:rsidRPr="009D3D17" w:rsidRDefault="00784C8D" w:rsidP="00784C8D">
      <w:r w:rsidRPr="009D3D17">
        <w:t>• применять правила правописания (в объёме содержания курса);</w:t>
      </w:r>
    </w:p>
    <w:p w:rsidR="00784C8D" w:rsidRPr="009D3D17" w:rsidRDefault="00784C8D" w:rsidP="00784C8D">
      <w:r w:rsidRPr="009D3D17">
        <w:t>• определять (уточнять) написание слова по орфографическому словарю;</w:t>
      </w:r>
    </w:p>
    <w:p w:rsidR="00784C8D" w:rsidRPr="009D3D17" w:rsidRDefault="00784C8D" w:rsidP="00784C8D">
      <w:r w:rsidRPr="009D3D17">
        <w:t>• безошибочно списывать текст объёмом 80—90 слов;</w:t>
      </w:r>
    </w:p>
    <w:p w:rsidR="00784C8D" w:rsidRPr="009D3D17" w:rsidRDefault="00784C8D" w:rsidP="00784C8D">
      <w:r w:rsidRPr="009D3D17">
        <w:lastRenderedPageBreak/>
        <w:t>• писать под диктовку тексты объёмом 75—80 слов в соответствии с изученными правилами правописания;</w:t>
      </w:r>
    </w:p>
    <w:p w:rsidR="00784C8D" w:rsidRPr="009D3D17" w:rsidRDefault="00784C8D" w:rsidP="00784C8D">
      <w:r w:rsidRPr="009D3D17">
        <w:t>• проверять собственный и предложенный текст, находить и исправлять орфографические и пунктуационные ошибки.</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осознавать место возможного возникновения орфографической ошибки;</w:t>
      </w:r>
    </w:p>
    <w:p w:rsidR="00784C8D" w:rsidRPr="009D3D17" w:rsidRDefault="00784C8D" w:rsidP="00784C8D">
      <w:r w:rsidRPr="009D3D17">
        <w:t>• подбирать примеры с определённой орфограммой;</w:t>
      </w:r>
    </w:p>
    <w:p w:rsidR="00784C8D" w:rsidRPr="009D3D17" w:rsidRDefault="00784C8D" w:rsidP="00784C8D">
      <w:r w:rsidRPr="009D3D17">
        <w:t>• при составлении собственных текстов перефразировать записываемое, чтобы избежать орфографических и пунктуационных ошибок;</w:t>
      </w:r>
    </w:p>
    <w:p w:rsidR="00784C8D" w:rsidRPr="009D3D17" w:rsidRDefault="00784C8D" w:rsidP="00784C8D">
      <w:r w:rsidRPr="009D3D17">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84C8D" w:rsidRPr="009D3D17" w:rsidRDefault="00784C8D" w:rsidP="00784C8D">
      <w:r w:rsidRPr="009D3D17">
        <w:t>Выпускник научится:</w:t>
      </w:r>
    </w:p>
    <w:p w:rsidR="00784C8D" w:rsidRPr="009D3D17" w:rsidRDefault="00784C8D" w:rsidP="00784C8D">
      <w:r w:rsidRPr="009D3D17">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84C8D" w:rsidRPr="009D3D17" w:rsidRDefault="00784C8D" w:rsidP="00784C8D">
      <w:r w:rsidRPr="009D3D17">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84C8D" w:rsidRPr="009D3D17" w:rsidRDefault="00784C8D" w:rsidP="00784C8D">
      <w:r w:rsidRPr="009D3D17">
        <w:t>• выражать собственное мнение, аргументировать его с учётом ситуации общения;</w:t>
      </w:r>
    </w:p>
    <w:p w:rsidR="00784C8D" w:rsidRPr="009D3D17" w:rsidRDefault="00784C8D" w:rsidP="00784C8D">
      <w:r w:rsidRPr="009D3D17">
        <w:t>• самостоятельно озаглавливать текст;</w:t>
      </w:r>
    </w:p>
    <w:p w:rsidR="00784C8D" w:rsidRPr="009D3D17" w:rsidRDefault="00784C8D" w:rsidP="00784C8D">
      <w:r w:rsidRPr="009D3D17">
        <w:t>• составлять план текста;</w:t>
      </w:r>
    </w:p>
    <w:p w:rsidR="00784C8D" w:rsidRPr="009D3D17" w:rsidRDefault="00784C8D" w:rsidP="00784C8D">
      <w:r w:rsidRPr="009D3D17">
        <w:t>• сочинять письма, поздравительные открытки, записки и другие небольшие тексты для конкретных ситуаций общения.</w:t>
      </w:r>
    </w:p>
    <w:p w:rsidR="00784C8D" w:rsidRPr="009D3D17" w:rsidRDefault="00784C8D" w:rsidP="00784C8D">
      <w:r w:rsidRPr="009D3D17">
        <w:t>Выпускник получит возможность научиться:</w:t>
      </w:r>
    </w:p>
    <w:p w:rsidR="00784C8D" w:rsidRPr="009D3D17" w:rsidRDefault="00784C8D" w:rsidP="00784C8D">
      <w:r w:rsidRPr="009D3D17">
        <w:t>• создавать тексты по предложенному заголовку;</w:t>
      </w:r>
    </w:p>
    <w:p w:rsidR="00784C8D" w:rsidRPr="009D3D17" w:rsidRDefault="00784C8D" w:rsidP="00784C8D">
      <w:r w:rsidRPr="009D3D17">
        <w:t>• подробно или выборочно пересказывать текст;</w:t>
      </w:r>
    </w:p>
    <w:p w:rsidR="00784C8D" w:rsidRPr="009D3D17" w:rsidRDefault="00784C8D" w:rsidP="00784C8D">
      <w:r w:rsidRPr="009D3D17">
        <w:t>• пересказывать текст от другого лица;</w:t>
      </w:r>
    </w:p>
    <w:p w:rsidR="00784C8D" w:rsidRPr="009D3D17" w:rsidRDefault="00784C8D" w:rsidP="00784C8D">
      <w:r w:rsidRPr="009D3D17">
        <w:t>• составлять устный рассказ на определённую тему с использованием разных типов речи: описание, повествование, рассуждение;</w:t>
      </w:r>
    </w:p>
    <w:p w:rsidR="00784C8D" w:rsidRPr="009D3D17" w:rsidRDefault="00784C8D" w:rsidP="00784C8D">
      <w:r w:rsidRPr="009D3D17">
        <w:t>• анализировать и корректировать тексты с нарушенным порядком предложений, находить в тексте смысловые пропуски;</w:t>
      </w:r>
    </w:p>
    <w:p w:rsidR="00784C8D" w:rsidRPr="009D3D17" w:rsidRDefault="00784C8D" w:rsidP="00784C8D">
      <w:r w:rsidRPr="009D3D17">
        <w:t>• корректировать тексты, в которых допущены нарушения культуры речи;</w:t>
      </w:r>
    </w:p>
    <w:p w:rsidR="00784C8D" w:rsidRPr="009D3D17" w:rsidRDefault="00784C8D" w:rsidP="00784C8D">
      <w:r w:rsidRPr="009D3D17">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p>
    <w:p w:rsidR="00784C8D" w:rsidRPr="009D3D17" w:rsidRDefault="00784C8D" w:rsidP="00784C8D">
      <w:r w:rsidRPr="009D3D17">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84C8D" w:rsidRPr="009D3D17" w:rsidRDefault="00784C8D" w:rsidP="00784C8D">
      <w:r w:rsidRPr="009D3D17">
        <w:t>• соблюдать нормы речевого взаимодействия при интерактивном общении (sms-сообщения, электронная почта, Интернет и другие виды и способы связи).</w:t>
      </w:r>
    </w:p>
    <w:p w:rsidR="00784C8D" w:rsidRPr="009D3D17" w:rsidRDefault="00784C8D" w:rsidP="00784C8D"/>
    <w:tbl>
      <w:tblPr>
        <w:tblW w:w="10193" w:type="dxa"/>
        <w:tblInd w:w="-10" w:type="dxa"/>
        <w:tblLayout w:type="fixed"/>
        <w:tblLook w:val="0000" w:firstRow="0" w:lastRow="0" w:firstColumn="0" w:lastColumn="0" w:noHBand="0" w:noVBand="0"/>
      </w:tblPr>
      <w:tblGrid>
        <w:gridCol w:w="2518"/>
        <w:gridCol w:w="1418"/>
        <w:gridCol w:w="1559"/>
        <w:gridCol w:w="1559"/>
        <w:gridCol w:w="1559"/>
        <w:gridCol w:w="1580"/>
      </w:tblGrid>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Практическая часть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I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II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III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IV четверть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год</w:t>
            </w:r>
          </w:p>
        </w:tc>
      </w:tr>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контрольные работы (диктант)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10</w:t>
            </w:r>
          </w:p>
        </w:tc>
      </w:tr>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контрольное списывание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w:t>
            </w:r>
          </w:p>
        </w:tc>
      </w:tr>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творческие работы:</w:t>
            </w:r>
          </w:p>
          <w:p w:rsidR="00784C8D" w:rsidRPr="009D3D17" w:rsidRDefault="00784C8D" w:rsidP="00EF7950">
            <w:r w:rsidRPr="009D3D17">
              <w:t>изложение/сочинение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3/2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10/7</w:t>
            </w:r>
          </w:p>
        </w:tc>
      </w:tr>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контрольное изложение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w:t>
            </w:r>
          </w:p>
        </w:tc>
      </w:tr>
      <w:tr w:rsidR="00784C8D" w:rsidRPr="009D3D17" w:rsidTr="00EF7950">
        <w:trPr>
          <w:trHeight w:val="75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контрольный 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5</w:t>
            </w:r>
          </w:p>
        </w:tc>
      </w:tr>
      <w:tr w:rsidR="00784C8D" w:rsidRPr="009D3D17" w:rsidTr="00EF7950">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проверочные работы </w:t>
            </w:r>
          </w:p>
          <w:p w:rsidR="00784C8D" w:rsidRPr="009D3D17" w:rsidRDefault="00784C8D" w:rsidP="00EF7950"/>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21</w:t>
            </w:r>
          </w:p>
        </w:tc>
      </w:tr>
    </w:tbl>
    <w:p w:rsidR="00784C8D" w:rsidRPr="009D3D17" w:rsidRDefault="00784C8D" w:rsidP="00784C8D"/>
    <w:p w:rsidR="00784C8D" w:rsidRPr="009D3D17" w:rsidRDefault="00784C8D" w:rsidP="00784C8D"/>
    <w:p w:rsidR="00784C8D" w:rsidRPr="009D3D17" w:rsidRDefault="00784C8D" w:rsidP="00784C8D">
      <w:r w:rsidRPr="009D3D17">
        <w:t>Содержание</w:t>
      </w:r>
    </w:p>
    <w:p w:rsidR="00784C8D" w:rsidRPr="009D3D17" w:rsidRDefault="00784C8D" w:rsidP="00784C8D">
      <w:pPr>
        <w:rPr>
          <w:rFonts w:eastAsia="Calibri"/>
        </w:rPr>
      </w:pPr>
      <w:r w:rsidRPr="009D3D17">
        <w:rPr>
          <w:rFonts w:eastAsia="Calibri"/>
        </w:rPr>
        <w:t>Повторение изученного – 16ч</w:t>
      </w:r>
    </w:p>
    <w:p w:rsidR="00784C8D" w:rsidRPr="009D3D17" w:rsidRDefault="00784C8D" w:rsidP="00784C8D">
      <w:pPr>
        <w:rPr>
          <w:rFonts w:eastAsia="Calibri"/>
        </w:rPr>
      </w:pPr>
      <w:r w:rsidRPr="009D3D17">
        <w:rPr>
          <w:rFonts w:eastAsia="Calibri"/>
        </w:rPr>
        <w:t>Однородные члены предложения – 6ч</w:t>
      </w:r>
    </w:p>
    <w:p w:rsidR="00784C8D" w:rsidRPr="009D3D17" w:rsidRDefault="00784C8D" w:rsidP="00784C8D">
      <w:pPr>
        <w:rPr>
          <w:rFonts w:eastAsia="Calibri"/>
        </w:rPr>
      </w:pPr>
      <w:r w:rsidRPr="009D3D17">
        <w:rPr>
          <w:rFonts w:eastAsia="Calibri"/>
        </w:rPr>
        <w:t>Текст – 2ч</w:t>
      </w:r>
    </w:p>
    <w:p w:rsidR="00784C8D" w:rsidRPr="009D3D17" w:rsidRDefault="00784C8D" w:rsidP="00784C8D">
      <w:pPr>
        <w:rPr>
          <w:rFonts w:eastAsia="Calibri"/>
        </w:rPr>
      </w:pPr>
      <w:r w:rsidRPr="009D3D17">
        <w:rPr>
          <w:rFonts w:eastAsia="Calibri"/>
        </w:rPr>
        <w:lastRenderedPageBreak/>
        <w:t>Имя существительное – 39ч</w:t>
      </w:r>
    </w:p>
    <w:p w:rsidR="00784C8D" w:rsidRPr="009D3D17" w:rsidRDefault="00784C8D" w:rsidP="00784C8D">
      <w:pPr>
        <w:rPr>
          <w:rFonts w:eastAsia="Calibri"/>
        </w:rPr>
      </w:pPr>
      <w:r w:rsidRPr="009D3D17">
        <w:rPr>
          <w:rFonts w:eastAsia="Calibri"/>
        </w:rPr>
        <w:t>Имя прилагательное – 29ч</w:t>
      </w:r>
    </w:p>
    <w:p w:rsidR="00784C8D" w:rsidRPr="009D3D17" w:rsidRDefault="00784C8D" w:rsidP="00784C8D">
      <w:pPr>
        <w:rPr>
          <w:rFonts w:eastAsia="Calibri"/>
        </w:rPr>
      </w:pPr>
      <w:r w:rsidRPr="009D3D17">
        <w:rPr>
          <w:rFonts w:eastAsia="Calibri"/>
        </w:rPr>
        <w:t>Местоимение – 9ч</w:t>
      </w:r>
    </w:p>
    <w:p w:rsidR="00784C8D" w:rsidRPr="009D3D17" w:rsidRDefault="00784C8D" w:rsidP="00784C8D">
      <w:pPr>
        <w:rPr>
          <w:rFonts w:eastAsia="Calibri"/>
        </w:rPr>
      </w:pPr>
      <w:r w:rsidRPr="009D3D17">
        <w:rPr>
          <w:rFonts w:eastAsia="Calibri"/>
        </w:rPr>
        <w:t>Глагол – 28ч</w:t>
      </w:r>
    </w:p>
    <w:p w:rsidR="00784C8D" w:rsidRPr="009D3D17" w:rsidRDefault="00784C8D" w:rsidP="00784C8D">
      <w:pPr>
        <w:rPr>
          <w:rFonts w:eastAsia="Calibri"/>
        </w:rPr>
      </w:pPr>
      <w:r w:rsidRPr="009D3D17">
        <w:rPr>
          <w:rFonts w:eastAsia="Calibri"/>
        </w:rPr>
        <w:t>Повторение – 7ч</w:t>
      </w:r>
    </w:p>
    <w:p w:rsidR="00784C8D" w:rsidRPr="009D3D17" w:rsidRDefault="00784C8D" w:rsidP="00784C8D">
      <w:pPr>
        <w:rPr>
          <w:rFonts w:eastAsia="Calibri"/>
        </w:rPr>
      </w:pPr>
      <w:r w:rsidRPr="009D3D17">
        <w:rPr>
          <w:rFonts w:eastAsia="Calibri"/>
        </w:rPr>
        <w:t>Тематическое планирование</w:t>
      </w:r>
    </w:p>
    <w:tbl>
      <w:tblPr>
        <w:tblW w:w="10652" w:type="dxa"/>
        <w:tblInd w:w="-186" w:type="dxa"/>
        <w:tblLayout w:type="fixed"/>
        <w:tblLook w:val="0000" w:firstRow="0" w:lastRow="0" w:firstColumn="0" w:lastColumn="0" w:noHBand="0" w:noVBand="0"/>
      </w:tblPr>
      <w:tblGrid>
        <w:gridCol w:w="851"/>
        <w:gridCol w:w="4678"/>
        <w:gridCol w:w="1277"/>
        <w:gridCol w:w="3846"/>
      </w:tblGrid>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w:t>
            </w:r>
          </w:p>
          <w:p w:rsidR="00784C8D" w:rsidRPr="009D3D17" w:rsidRDefault="00784C8D" w:rsidP="00EF7950">
            <w:r w:rsidRPr="009D3D17">
              <w:t>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Раздел курса, тема каждого</w:t>
            </w:r>
          </w:p>
          <w:p w:rsidR="00784C8D" w:rsidRPr="009D3D17" w:rsidRDefault="00784C8D" w:rsidP="00EF7950">
            <w:r w:rsidRPr="009D3D17">
              <w:t>урока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Кол-во</w:t>
            </w:r>
          </w:p>
          <w:p w:rsidR="00784C8D" w:rsidRPr="009D3D17" w:rsidRDefault="00784C8D" w:rsidP="00EF7950">
            <w:r w:rsidRPr="009D3D17">
              <w:t>часов</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Характеристика деятельности</w:t>
            </w:r>
          </w:p>
          <w:p w:rsidR="00784C8D" w:rsidRPr="009D3D17" w:rsidRDefault="00784C8D" w:rsidP="00EF7950">
            <w:pPr>
              <w:rPr>
                <w:rFonts w:eastAsia="Calibri"/>
              </w:rPr>
            </w:pPr>
            <w:r w:rsidRPr="009D3D17">
              <w:rPr>
                <w:rFonts w:eastAsia="Calibri"/>
              </w:rPr>
              <w:t>обучающихся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Повторение изученного: 16ч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TimesNewRomanPSMT"/>
              </w:rPr>
            </w:pPr>
          </w:p>
          <w:p w:rsidR="00784C8D" w:rsidRPr="009D3D17" w:rsidRDefault="00784C8D" w:rsidP="00EF7950">
            <w:r w:rsidRPr="009D3D17">
              <w:t xml:space="preserve"> </w:t>
            </w:r>
            <w:r w:rsidRPr="009D3D17">
              <w:rPr>
                <w:rFonts w:eastAsia="TimesNewRomanPSMT"/>
              </w:rPr>
              <w:t>Обобщение сведений о слове, предложении, тексте.</w:t>
            </w:r>
          </w:p>
          <w:p w:rsidR="00784C8D" w:rsidRPr="009D3D17" w:rsidRDefault="00784C8D" w:rsidP="00EF7950">
            <w:r w:rsidRPr="009D3D17">
              <w:t xml:space="preserve"> </w:t>
            </w:r>
            <w:r w:rsidRPr="009D3D17">
              <w:rPr>
                <w:rFonts w:eastAsia="TimesNewRomanPSMT"/>
              </w:rPr>
              <w:t xml:space="preserve">Предложения по цели высказывания и </w:t>
            </w:r>
          </w:p>
          <w:p w:rsidR="00784C8D" w:rsidRPr="009D3D17" w:rsidRDefault="00784C8D" w:rsidP="00EF7950">
            <w:r w:rsidRPr="009D3D17">
              <w:rPr>
                <w:rFonts w:eastAsia="TimesNewRomanPSMT"/>
              </w:rPr>
              <w:t xml:space="preserve">по интонации.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Повторяют сведения  о типах предложений по цели высказывания, по интонации; отрабатывают умение ставить знаки препинания в конце предложения; развивают орфографическую зоркость.</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 xml:space="preserve"> Знаки препинания в предложении.</w:t>
            </w:r>
          </w:p>
          <w:p w:rsidR="00784C8D" w:rsidRPr="009D3D17" w:rsidRDefault="00784C8D" w:rsidP="00EF7950">
            <w:r w:rsidRPr="009D3D17">
              <w:t xml:space="preserve"> Главные и второстепенные члены предложения.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TimesNewRomanPSMT"/>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Распознают главные и второстепенные члены предложения; отрабатывают умение правильно объединять слова в предложении.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 xml:space="preserve"> Связь слов в предложении. </w:t>
            </w:r>
          </w:p>
          <w:p w:rsidR="00784C8D" w:rsidRPr="009D3D17" w:rsidRDefault="00784C8D" w:rsidP="00EF7950">
            <w:r w:rsidRPr="009D3D17">
              <w:t xml:space="preserve"> Словосочетание. Текст. Виды текстов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Составляют предложения; </w:t>
            </w:r>
          </w:p>
          <w:p w:rsidR="00784C8D" w:rsidRPr="009D3D17" w:rsidRDefault="00784C8D" w:rsidP="00EF7950">
            <w:r w:rsidRPr="009D3D17">
              <w:t>сравнивают разные типы текстов, состав</w:t>
            </w:r>
            <w:r w:rsidRPr="009D3D17">
              <w:softHyphen/>
              <w:t>ляют тексты разного стиля; распознают слово</w:t>
            </w:r>
            <w:r w:rsidRPr="009D3D17">
              <w:softHyphen/>
              <w:t>сочетания; сравнивают предложение, слово</w:t>
            </w:r>
            <w:r w:rsidRPr="009D3D17">
              <w:softHyphen/>
              <w:t>сочетание и слово; вы</w:t>
            </w:r>
            <w:r w:rsidRPr="009D3D17">
              <w:softHyphen/>
              <w:t xml:space="preserve">деляют </w:t>
            </w:r>
          </w:p>
          <w:p w:rsidR="00784C8D" w:rsidRPr="009D3D17" w:rsidRDefault="00784C8D" w:rsidP="00EF7950">
            <w:r w:rsidRPr="009D3D17">
              <w:t>в предложении словосочетание.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rPr>
                <w:rFonts w:eastAsia="Droid Sans Fallback"/>
              </w:rPr>
              <w:t>Звуки, буквы, слог, ударение в словах.</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Различают звук и букву; дают качественную характеристику звуков; совершенствуют умение распознавать ударный слог </w:t>
            </w:r>
          </w:p>
          <w:p w:rsidR="00784C8D" w:rsidRPr="009D3D17" w:rsidRDefault="00784C8D" w:rsidP="00EF7950">
            <w:pPr>
              <w:rPr>
                <w:rFonts w:eastAsia="Calibri"/>
              </w:rPr>
            </w:pPr>
            <w:r w:rsidRPr="009D3D17">
              <w:rPr>
                <w:rFonts w:eastAsia="Calibri"/>
              </w:rPr>
              <w:t>в словах.</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 xml:space="preserve">Состав слова. Роль каждой части слова </w:t>
            </w:r>
          </w:p>
          <w:p w:rsidR="00784C8D" w:rsidRPr="009D3D17" w:rsidRDefault="00784C8D" w:rsidP="00EF7950">
            <w:r w:rsidRPr="009D3D17">
              <w:t>в языке.</w:t>
            </w:r>
          </w:p>
          <w:p w:rsidR="00784C8D" w:rsidRPr="009D3D17" w:rsidRDefault="00784C8D" w:rsidP="00EF7950"/>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Различают однокоренные слова и формы одного и того же сло</w:t>
            </w:r>
            <w:r w:rsidRPr="009D3D17">
              <w:softHyphen/>
              <w:t>ва; объединяют слова в группу; находят «лишнее» слово; разби</w:t>
            </w:r>
            <w:r w:rsidRPr="009D3D17">
              <w:softHyphen/>
              <w:t>рают слова по составу.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 xml:space="preserve"> Корень слова. Правописание гласных и согласных в корне слов.</w:t>
            </w:r>
          </w:p>
          <w:p w:rsidR="00784C8D" w:rsidRPr="009D3D17" w:rsidRDefault="00784C8D" w:rsidP="00EF7950">
            <w:r w:rsidRPr="009D3D17">
              <w:t xml:space="preserve"> Приставка и суффикс – словообразующие морфемы. Роль окончания в словах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Устанавливают наличие орфограмм в слове, объясняют их написа</w:t>
            </w:r>
            <w:r w:rsidRPr="009D3D17">
              <w:softHyphen/>
              <w:t>ние; анализируют разные способы проверки, вы</w:t>
            </w:r>
            <w:r w:rsidRPr="009D3D17">
              <w:softHyphen/>
              <w:t>полняют звуко-буквенный разбор слов;</w:t>
            </w:r>
            <w:r w:rsidRPr="009D3D17">
              <w:rPr>
                <w:rFonts w:eastAsia="Calibri"/>
              </w:rPr>
              <w:t xml:space="preserve"> </w:t>
            </w:r>
            <w:r w:rsidRPr="009D3D17">
              <w:t>группируют слова по месту орфограммы в слове.</w:t>
            </w:r>
            <w:r w:rsidRPr="009D3D17">
              <w:rPr>
                <w:rFonts w:eastAsia="Calibri"/>
              </w:rPr>
              <w:t xml:space="preserve">                    </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Droid Sans Fallback"/>
              </w:rPr>
            </w:pPr>
          </w:p>
          <w:p w:rsidR="00784C8D" w:rsidRPr="009D3D17" w:rsidRDefault="00784C8D" w:rsidP="00EF7950">
            <w:r w:rsidRPr="009D3D17">
              <w:t xml:space="preserve"> </w:t>
            </w:r>
            <w:r w:rsidRPr="009D3D17">
              <w:rPr>
                <w:rFonts w:eastAsia="Droid Sans Fallback"/>
              </w:rPr>
              <w:t xml:space="preserve">Правописание гласных и согласных </w:t>
            </w:r>
          </w:p>
          <w:p w:rsidR="00784C8D" w:rsidRPr="009D3D17" w:rsidRDefault="00784C8D" w:rsidP="00EF7950">
            <w:r w:rsidRPr="009D3D17">
              <w:rPr>
                <w:rFonts w:eastAsia="Droid Sans Fallback"/>
              </w:rPr>
              <w:t xml:space="preserve">в корне слова. Безударные гласные </w:t>
            </w:r>
          </w:p>
          <w:p w:rsidR="00784C8D" w:rsidRPr="009D3D17" w:rsidRDefault="00784C8D" w:rsidP="00EF7950">
            <w:r w:rsidRPr="009D3D17">
              <w:rPr>
                <w:rFonts w:eastAsia="Droid Sans Fallback"/>
              </w:rPr>
              <w:t xml:space="preserve">в корне. </w:t>
            </w:r>
            <w:r w:rsidRPr="009D3D17">
              <w:t>Правописание слов с парными согласными и непроизносимыми согласными.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Droid Sans Fallback"/>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Определяют наличие в слове изученных орфограмм; находят </w:t>
            </w:r>
          </w:p>
          <w:p w:rsidR="00784C8D" w:rsidRPr="009D3D17" w:rsidRDefault="00784C8D" w:rsidP="00EF7950">
            <w:pPr>
              <w:rPr>
                <w:rFonts w:eastAsia="Calibri"/>
              </w:rPr>
            </w:pPr>
            <w:r w:rsidRPr="009D3D17">
              <w:rPr>
                <w:rFonts w:eastAsia="Calibri"/>
              </w:rPr>
              <w:t>в словах орфограммы; подбирают проверочные слова; доказывают правильность написания слов;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Входной проверочный диктант.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Повторение изученного в 3 классе.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Приставка и предлоги. Разделительные твёрдый и мягкий знаки.</w:t>
            </w:r>
          </w:p>
          <w:p w:rsidR="00784C8D" w:rsidRPr="009D3D17" w:rsidRDefault="00784C8D" w:rsidP="00EF7950">
            <w:pPr>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Находят в словах орфограммы; объясняют написание слов; доказывают правильность написания слов с изученными орфограммами.</w:t>
            </w:r>
          </w:p>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Части речи. Контрольный словарный диктант (за 3 класс)</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слова по частям речи; приводят примеры изученных частей речи.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Имя существительное.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имена существительные среди других частей речи; определяют их лексическое значение и изученные признаки.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Склонение имён существительных.</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Изменяют имена существительные по падежам.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Имя прилагательное.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lastRenderedPageBreak/>
              <w:t xml:space="preserve">Распознают имена прилагательные среди других частей речи; определяют род, число и падеж </w:t>
            </w:r>
            <w:r w:rsidRPr="009D3D17">
              <w:rPr>
                <w:rFonts w:eastAsia="Calibri"/>
              </w:rPr>
              <w:lastRenderedPageBreak/>
              <w:t>имени прилагательного по падежу имени существительного.</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Глагол. Время глагола. НЕ с глаголами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грамматические признаки глагола и их лексическое значение.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повествовательного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Передают последовательность содержания текста по коллективно составленному плану.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 по теме «Повторение».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Однородные члены предложения: 6ч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Однородные члены предложения (общее понятие).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распознают предло</w:t>
            </w:r>
            <w:r w:rsidRPr="009D3D17">
              <w:softHyphen/>
              <w:t>жения с однородными членами.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Связь однородных членов предложения.  Знаки препинания в предложениях </w:t>
            </w:r>
          </w:p>
          <w:p w:rsidR="00784C8D" w:rsidRPr="009D3D17" w:rsidRDefault="00784C8D" w:rsidP="00EF7950">
            <w:pPr>
              <w:rPr>
                <w:rFonts w:eastAsia="Calibri"/>
              </w:rPr>
            </w:pPr>
            <w:r w:rsidRPr="009D3D17">
              <w:rPr>
                <w:rFonts w:eastAsia="Calibri"/>
              </w:rPr>
              <w:t>с однородными членами.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каким  членом предложения являются однородные члены, составляют предложения с одно</w:t>
            </w:r>
            <w:r w:rsidRPr="009D3D17">
              <w:softHyphen/>
              <w:t>родными членами.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Однородные члены предложения, соединённые союзами и, а, но.</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 xml:space="preserve">Объясняют постановку запятых </w:t>
            </w:r>
          </w:p>
          <w:p w:rsidR="00784C8D" w:rsidRPr="009D3D17" w:rsidRDefault="00784C8D" w:rsidP="00EF7950">
            <w:pPr>
              <w:rPr>
                <w:rFonts w:eastAsia="Calibri"/>
              </w:rPr>
            </w:pPr>
            <w:r w:rsidRPr="009D3D17">
              <w:t>в предложе</w:t>
            </w:r>
            <w:r w:rsidRPr="009D3D17">
              <w:softHyphen/>
              <w:t>ниях с однородными членами.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Упражнение в правильном построении предложений с однородными членами.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 xml:space="preserve">Объясняют постановку запятых </w:t>
            </w:r>
          </w:p>
          <w:p w:rsidR="00784C8D" w:rsidRPr="009D3D17" w:rsidRDefault="00784C8D" w:rsidP="00EF7950">
            <w:pPr>
              <w:rPr>
                <w:rFonts w:eastAsia="Calibri"/>
              </w:rPr>
            </w:pPr>
            <w:r w:rsidRPr="009D3D17">
              <w:t>в предложе</w:t>
            </w:r>
            <w:r w:rsidRPr="009D3D17">
              <w:softHyphen/>
              <w:t>ниях с однородными членами.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Простые и сложные предложения. Связь между простыми предложениями в составе сложного.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простые и сложные предложе</w:t>
            </w:r>
            <w:r w:rsidRPr="009D3D17">
              <w:softHyphen/>
              <w:t xml:space="preserve">ния; сравнивают их; объясняют постановку запятых </w:t>
            </w:r>
          </w:p>
          <w:p w:rsidR="00784C8D" w:rsidRPr="009D3D17" w:rsidRDefault="00784C8D" w:rsidP="00EF7950">
            <w:pPr>
              <w:rPr>
                <w:rFonts w:eastAsia="Calibri"/>
              </w:rPr>
            </w:pPr>
            <w:r w:rsidRPr="009D3D17">
              <w:t xml:space="preserve">в сложных предложениях; сравнивают сложные предложения и </w:t>
            </w:r>
            <w:r w:rsidRPr="009D3D17">
              <w:lastRenderedPageBreak/>
              <w:t>предло</w:t>
            </w:r>
            <w:r w:rsidRPr="009D3D17">
              <w:softHyphen/>
              <w:t>жения с однородными членами; составляют предложения.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Контрольный диктант по теме «Однородные члены предложения».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Текст: 2ч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w:t>
            </w:r>
          </w:p>
          <w:p w:rsidR="00784C8D" w:rsidRPr="009D3D17" w:rsidRDefault="00784C8D" w:rsidP="00EF7950">
            <w:pPr>
              <w:rPr>
                <w:rFonts w:eastAsia="Calibri"/>
              </w:rPr>
            </w:pPr>
            <w:r w:rsidRPr="009D3D17">
              <w:rPr>
                <w:rFonts w:eastAsia="Calibri"/>
              </w:rPr>
              <w:t>Текст. Тема и основная мысль текста. План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Проводят анализ выполнения задания, распознают текст и предложение; определяют тему и основную мысль текста; составляют план текста.</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Имя существительное: 39ч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Склонение имён существительных. Контрольный словарный диктант.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Изменяют имена существительные по падежам.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Несклоняемые имена существительные.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Соблюдают нормы употребления неизме</w:t>
            </w:r>
            <w:r w:rsidRPr="009D3D17">
              <w:softHyphen/>
              <w:t>няемых имён сущест</w:t>
            </w:r>
            <w:r w:rsidRPr="009D3D17">
              <w:softHyphen/>
              <w:t>вительных.</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Контрольное списывание.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Списывают текст; 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Именительный падеж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именительный падеж по падежному вопросу.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29.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Родительный падеж имён существительных.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родительный падеж по падежному вопросу и предлогу.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Дательный падеж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Распознают дательный падеж </w:t>
            </w:r>
          </w:p>
          <w:p w:rsidR="00784C8D" w:rsidRPr="009D3D17" w:rsidRDefault="00784C8D" w:rsidP="00EF7950">
            <w:pPr>
              <w:rPr>
                <w:rFonts w:eastAsia="Calibri"/>
              </w:rPr>
            </w:pPr>
            <w:r w:rsidRPr="009D3D17">
              <w:rPr>
                <w:rFonts w:eastAsia="Calibri"/>
              </w:rPr>
              <w:t>по падежному вопросу и предлогу.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серии картинок.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Составляют рассказ по серии картинок и данному плану.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Винительный падеж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винительный падеж по падежному вопросу и предлогу.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Творительный падеж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Распознают творительный падеж по падежному вопросу и предлогу.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Предложный падеж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Проводят анализ выполнения задания, распознают предложный падеж по падежному вопросу и предлогу.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Именительный и винительный падежи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Изменяют имена суще</w:t>
            </w:r>
            <w:r w:rsidRPr="009D3D17">
              <w:softHyphen/>
              <w:t>ствительные по паде</w:t>
            </w:r>
            <w:r w:rsidRPr="009D3D17">
              <w:softHyphen/>
              <w:t>жам;  определяют падеж; различают имена суще</w:t>
            </w:r>
            <w:r w:rsidRPr="009D3D17">
              <w:softHyphen/>
              <w:t>ствительные в началь</w:t>
            </w:r>
            <w:r w:rsidRPr="009D3D17">
              <w:softHyphen/>
              <w:t>ной и косвенной форме.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Винительный и предложный падежи.</w:t>
            </w:r>
          </w:p>
          <w:p w:rsidR="00784C8D" w:rsidRPr="009D3D17" w:rsidRDefault="00784C8D" w:rsidP="00EF7950">
            <w:pPr>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падеж име</w:t>
            </w:r>
            <w:r w:rsidRPr="009D3D17">
              <w:softHyphen/>
              <w:t>ни существительного, употребляют имена су</w:t>
            </w:r>
            <w:r w:rsidRPr="009D3D17">
              <w:softHyphen/>
              <w:t>ществительные в нуж</w:t>
            </w:r>
            <w:r w:rsidRPr="009D3D17">
              <w:softHyphen/>
              <w:t>ной форме, различают падежные и смысловые вопросы.</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38.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Обобщение знаний о падежах имён существительных.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падеж имён существительных, работают в паре.</w:t>
            </w:r>
          </w:p>
          <w:p w:rsidR="00784C8D" w:rsidRPr="009D3D17" w:rsidRDefault="00784C8D" w:rsidP="00EF7950"/>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39.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Три склонения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r w:rsidRPr="009D3D17">
              <w:t>Определяют принадлежность имён существительных к 1-му, ко 2-му, к 3-му склонению; приводят примеры;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Упражнение в определении склонения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Определяют принадлежность имён существительных к 1-му, ко 2-му, к 3-</w:t>
            </w:r>
            <w:r w:rsidRPr="009D3D17">
              <w:rPr>
                <w:rFonts w:eastAsia="Calibri"/>
              </w:rPr>
              <w:lastRenderedPageBreak/>
              <w:t>му склонению; приводят примеры;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Упражнение в определении склонения имён существительных, употреблённых </w:t>
            </w:r>
          </w:p>
          <w:p w:rsidR="00784C8D" w:rsidRPr="009D3D17" w:rsidRDefault="00784C8D" w:rsidP="00EF7950">
            <w:pPr>
              <w:rPr>
                <w:rFonts w:eastAsia="Calibri"/>
              </w:rPr>
            </w:pPr>
            <w:r w:rsidRPr="009D3D17">
              <w:rPr>
                <w:rFonts w:eastAsia="Calibri"/>
              </w:rPr>
              <w:t>в косвенных падежах.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Определяют принадлежность имён существительных к 1-му, ко 2-му, к 3-му склонению; приводят примеры;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Ударные и безударные окончания имён существительных.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Определяют принадлежность имён существительных к 1-му, ко 2-му, к 3-му склонению; приводят примеры;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падежных окончаний имён существительных 1, 2 и 3-го склонения.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Сравнивают имена су</w:t>
            </w:r>
            <w:r w:rsidRPr="009D3D17">
              <w:softHyphen/>
              <w:t>ществительные разных склонений, классифи</w:t>
            </w:r>
            <w:r w:rsidRPr="009D3D17">
              <w:softHyphen/>
              <w:t>цируют имена суще</w:t>
            </w:r>
            <w:r w:rsidRPr="009D3D17">
              <w:softHyphen/>
              <w:t>ствительные по скло</w:t>
            </w:r>
            <w:r w:rsidRPr="009D3D17">
              <w:softHyphen/>
              <w:t>нениям, приводят примеры.</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падежных окончаний имён существительных 1, 2 и 3-го склонения.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окончаний имён существительных в родительном падеже.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Устанавливают наличие в именах существи</w:t>
            </w:r>
            <w:r w:rsidRPr="009D3D17">
              <w:softHyphen/>
              <w:t>тельных безударного падежного окончания; определяют способ его проверки; обосновы</w:t>
            </w:r>
            <w:r w:rsidRPr="009D3D17">
              <w:softHyphen/>
              <w:t>вают написание окон</w:t>
            </w:r>
            <w:r w:rsidRPr="009D3D17">
              <w:softHyphen/>
              <w:t>чаний имён существи</w:t>
            </w:r>
            <w:r w:rsidRPr="009D3D17">
              <w:softHyphen/>
              <w:t>тельных в родительном падеже.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окончаний имён существительных в дательном падеже.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Устанавливают наличие в именах существи</w:t>
            </w:r>
            <w:r w:rsidRPr="009D3D17">
              <w:softHyphen/>
              <w:t>тельных безударного падежного окончания; определяют способ его проверки; обосновы</w:t>
            </w:r>
            <w:r w:rsidRPr="009D3D17">
              <w:softHyphen/>
              <w:t>вают написание окон</w:t>
            </w:r>
            <w:r w:rsidRPr="009D3D17">
              <w:softHyphen/>
              <w:t>чаний имён существи</w:t>
            </w:r>
            <w:r w:rsidRPr="009D3D17">
              <w:softHyphen/>
              <w:t>тельных в дательном падеже.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49.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Правописание безударных окончаний имён существительных в родительном и дательном падежах.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написа</w:t>
            </w:r>
            <w:r w:rsidRPr="009D3D17">
              <w:softHyphen/>
              <w:t xml:space="preserve">ние окончаний имён существительных </w:t>
            </w:r>
          </w:p>
          <w:p w:rsidR="00784C8D" w:rsidRPr="009D3D17" w:rsidRDefault="00784C8D" w:rsidP="00EF7950">
            <w:pPr>
              <w:rPr>
                <w:rFonts w:eastAsia="Calibri"/>
              </w:rPr>
            </w:pPr>
            <w:r w:rsidRPr="009D3D17">
              <w:lastRenderedPageBreak/>
              <w:t>в да</w:t>
            </w:r>
            <w:r w:rsidRPr="009D3D17">
              <w:softHyphen/>
              <w:t>тельном и родительном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окончаний имён существительных 1-го и 3-го склонения в родительном и дательном падежах.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написа</w:t>
            </w:r>
            <w:r w:rsidRPr="009D3D17">
              <w:softHyphen/>
              <w:t xml:space="preserve">ние окончаний имён существительных </w:t>
            </w:r>
          </w:p>
          <w:p w:rsidR="00784C8D" w:rsidRPr="009D3D17" w:rsidRDefault="00784C8D" w:rsidP="00EF7950">
            <w:pPr>
              <w:rPr>
                <w:rFonts w:eastAsia="Calibri"/>
              </w:rPr>
            </w:pPr>
            <w:r w:rsidRPr="009D3D17">
              <w:t>в родительном и да</w:t>
            </w:r>
            <w:r w:rsidRPr="009D3D17">
              <w:softHyphen/>
              <w:t>тельном  падежах имён существительных 1-го и 3-го склонения;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 по теме «Правописание падежных окончаний имён существительных».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Родительный и винительный падежи имён существительных 1-го и 2-го склонения.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обосновывают на</w:t>
            </w:r>
            <w:r w:rsidRPr="009D3D17">
              <w:softHyphen/>
              <w:t xml:space="preserve">писание окончаний имён существительных </w:t>
            </w:r>
          </w:p>
          <w:p w:rsidR="00784C8D" w:rsidRPr="009D3D17" w:rsidRDefault="00784C8D" w:rsidP="00EF7950">
            <w:pPr>
              <w:rPr>
                <w:rFonts w:eastAsia="Calibri"/>
              </w:rPr>
            </w:pPr>
            <w:r w:rsidRPr="009D3D17">
              <w:t>в роди</w:t>
            </w:r>
            <w:r w:rsidRPr="009D3D17">
              <w:softHyphen/>
              <w:t>тельном и винительном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53.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r w:rsidRPr="009D3D17">
              <w:t xml:space="preserve"> Сочинение по картине А.Пластова «Первый снег».</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Составляют рассказ по репродукции карти</w:t>
            </w:r>
            <w:r w:rsidRPr="009D3D17">
              <w:softHyphen/>
              <w:t>ны и данному плану.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окончаний имён существительных в творительном падеже.</w:t>
            </w:r>
          </w:p>
          <w:p w:rsidR="00784C8D" w:rsidRPr="009D3D17" w:rsidRDefault="00784C8D" w:rsidP="00EF7950">
            <w:pPr>
              <w:rPr>
                <w:rFonts w:eastAsia="Calibri"/>
              </w:rPr>
            </w:pPr>
          </w:p>
          <w:p w:rsidR="00784C8D" w:rsidRPr="009D3D17" w:rsidRDefault="00784C8D" w:rsidP="00EF7950">
            <w:pPr>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Устанавливают наличие в именах существи</w:t>
            </w:r>
            <w:r w:rsidRPr="009D3D17">
              <w:softHyphen/>
              <w:t>тельных безударного падежного окончания; определяют способ его проверки; обос</w:t>
            </w:r>
            <w:r w:rsidRPr="009D3D17">
              <w:softHyphen/>
              <w:t>новывают написание окончаний имён суще</w:t>
            </w:r>
            <w:r w:rsidRPr="009D3D17">
              <w:softHyphen/>
              <w:t>ствительных в твори</w:t>
            </w:r>
            <w:r w:rsidRPr="009D3D17">
              <w:softHyphen/>
              <w:t>тельном падеже.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окончаний имён существительных в предложном падеже.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Устанавливают наличие в именах существи</w:t>
            </w:r>
            <w:r w:rsidRPr="009D3D17">
              <w:softHyphen/>
              <w:t>тельных безударного падежного окончания; определяют способ его проверки; обосновы</w:t>
            </w:r>
            <w:r w:rsidRPr="009D3D17">
              <w:softHyphen/>
              <w:t>вают написание окон</w:t>
            </w:r>
            <w:r w:rsidRPr="009D3D17">
              <w:softHyphen/>
              <w:t>чаний имён существи</w:t>
            </w:r>
            <w:r w:rsidRPr="009D3D17">
              <w:softHyphen/>
              <w:t>тельных в предложном падеже.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56.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Правописание безударных окончаний имён существительных в родительном, дательном и предложном падежах.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1ч</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lastRenderedPageBreak/>
              <w:t>Обосновывают напи</w:t>
            </w:r>
            <w:r w:rsidRPr="009D3D17">
              <w:softHyphen/>
              <w:t>сание безударного падежного окончания; анализируют способы проверки, выбирают нужный способ; рабо</w:t>
            </w:r>
            <w:r w:rsidRPr="009D3D17">
              <w:softHyphen/>
              <w:t>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окончаний имён существительных в родительном, дательном и предложном падежах.</w:t>
            </w:r>
          </w:p>
          <w:p w:rsidR="00784C8D" w:rsidRPr="009D3D17" w:rsidRDefault="00784C8D" w:rsidP="00EF7950">
            <w:pPr>
              <w:rPr>
                <w:rFonts w:eastAsia="Calibri"/>
              </w:rPr>
            </w:pPr>
            <w:r w:rsidRPr="009D3D17">
              <w:rPr>
                <w:rFonts w:eastAsia="Calibri"/>
              </w:rPr>
              <w:t>Контрольный словарный диктант.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Склонение имён существительных </w:t>
            </w:r>
          </w:p>
          <w:p w:rsidR="00784C8D" w:rsidRPr="009D3D17" w:rsidRDefault="00784C8D" w:rsidP="00EF7950">
            <w:pPr>
              <w:rPr>
                <w:rFonts w:eastAsia="Calibri"/>
              </w:rPr>
            </w:pPr>
            <w:r w:rsidRPr="009D3D17">
              <w:rPr>
                <w:rFonts w:eastAsia="Calibri"/>
              </w:rPr>
              <w:t>во множественном числе. Именительный падеж множественного числа.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w:t>
            </w:r>
            <w:r w:rsidRPr="009D3D17">
              <w:softHyphen/>
              <w:t>писание окончаний имён существительных в форме множествен</w:t>
            </w:r>
            <w:r w:rsidRPr="009D3D17">
              <w:softHyphen/>
              <w:t>ного числа и на</w:t>
            </w:r>
            <w:r w:rsidRPr="009D3D17">
              <w:softHyphen/>
              <w:t>писание окончаний имён существительных в именительном падеже в форме множествен</w:t>
            </w:r>
            <w:r w:rsidRPr="009D3D17">
              <w:softHyphen/>
              <w:t>ного числа;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59.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Именительный и винительный падежи имён существительных во множественном числе.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написа</w:t>
            </w:r>
            <w:r w:rsidRPr="009D3D17">
              <w:softHyphen/>
              <w:t>ние окончаний имён существительных в именительном и винитель</w:t>
            </w:r>
            <w:r w:rsidRPr="009D3D17">
              <w:softHyphen/>
              <w:t>ном падежах в форме множественного числа;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Родительный падеж имён существительных во множественном числе.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w:t>
            </w:r>
            <w:r w:rsidRPr="009D3D17">
              <w:softHyphen/>
              <w:t>писание окончаний имён существительных в родительном падеже в форме множествен</w:t>
            </w:r>
            <w:r w:rsidRPr="009D3D17">
              <w:softHyphen/>
              <w:t>ного числа;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Дательный, творительный, предложный падежи имён существительных  множественного числа.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написа</w:t>
            </w:r>
            <w:r w:rsidRPr="009D3D17">
              <w:softHyphen/>
              <w:t>ние окончаний имён существительных в да</w:t>
            </w:r>
            <w:r w:rsidRPr="009D3D17">
              <w:softHyphen/>
              <w:t>тельном, творительном и предложном падежах в форме множествен</w:t>
            </w:r>
            <w:r w:rsidRPr="009D3D17">
              <w:softHyphen/>
              <w:t>ного числа;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 за первое полугодие.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Работа над ошибками. Правописание падежных окончаний имён существительных в единственном и множественном числе.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обосновывают написа</w:t>
            </w:r>
            <w:r w:rsidRPr="009D3D17">
              <w:softHyphen/>
              <w:t>ние безударного падеж</w:t>
            </w:r>
            <w:r w:rsidRPr="009D3D17">
              <w:softHyphen/>
              <w:t xml:space="preserve">ного окончания </w:t>
            </w:r>
            <w:r w:rsidRPr="009D3D17">
              <w:lastRenderedPageBreak/>
              <w:t>имени существительного в форме единственного и множественного числа;  анализируют способы проверки; выбирают нужный спо</w:t>
            </w:r>
            <w:r w:rsidRPr="009D3D17">
              <w:softHyphen/>
              <w:t>соб;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серии картинок.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Составляют рассказ по серии картинок и данному плану.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Имя прилагательное: 29ч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Имя прилагательное как часть речи.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имена прилагательные; обра</w:t>
            </w:r>
            <w:r w:rsidRPr="009D3D17">
              <w:softHyphen/>
              <w:t>зовывают имена прила</w:t>
            </w:r>
            <w:r w:rsidRPr="009D3D17">
              <w:softHyphen/>
              <w:t>гательные.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Род и число имён прилагательных.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Подбирают к имени существительному мак</w:t>
            </w:r>
            <w:r w:rsidRPr="009D3D17">
              <w:softHyphen/>
              <w:t>симальное количество имён прилагательных; определяют грамма</w:t>
            </w:r>
            <w:r w:rsidRPr="009D3D17">
              <w:softHyphen/>
              <w:t>тические признаки имён прилагательных; изменяют их по числам и родам.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Склонение имён прилагательных.</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таблицей «Изменение по паде</w:t>
            </w:r>
            <w:r w:rsidRPr="009D3D17">
              <w:softHyphen/>
              <w:t>жам имён прилагатель</w:t>
            </w:r>
            <w:r w:rsidRPr="009D3D17">
              <w:softHyphen/>
              <w:t>ных в единственном числе».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Склонение имён прилагательных мужского и среднего рода в единственном числе.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памяткой «Как определить падеж имени прилагательно</w:t>
            </w:r>
            <w:r w:rsidRPr="009D3D17">
              <w:softHyphen/>
              <w:t>го»; определяют падеж имён прилагательных; обосновывают пра</w:t>
            </w:r>
            <w:r w:rsidRPr="009D3D17">
              <w:softHyphen/>
              <w:t>вильность его опреде</w:t>
            </w:r>
            <w:r w:rsidRPr="009D3D17">
              <w:softHyphen/>
              <w:t>ления.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69.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Правописание окончаний имён прилагательных мужского и среднего рода в именительном и винительном падежах.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ного в именительном и винительном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окончаний имён прилагательных мужского и среднего рода в родительном падеже.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 xml:space="preserve">новывают написание безударного окончания имени прилагательного </w:t>
            </w:r>
          </w:p>
          <w:p w:rsidR="00784C8D" w:rsidRPr="009D3D17" w:rsidRDefault="00784C8D" w:rsidP="00EF7950">
            <w:pPr>
              <w:rPr>
                <w:rFonts w:eastAsia="Calibri"/>
              </w:rPr>
            </w:pPr>
            <w:r w:rsidRPr="009D3D17">
              <w:t>в родительном падеже; анализируют способы проверки.</w:t>
            </w:r>
          </w:p>
          <w:p w:rsidR="00784C8D" w:rsidRPr="009D3D17" w:rsidRDefault="00784C8D" w:rsidP="00EF7950"/>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окончаний имён прилагательных мужского и среднего рода в именительном и родительном падежах.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 xml:space="preserve">ного </w:t>
            </w:r>
          </w:p>
          <w:p w:rsidR="00784C8D" w:rsidRPr="009D3D17" w:rsidRDefault="00784C8D" w:rsidP="00EF7950">
            <w:pPr>
              <w:rPr>
                <w:rFonts w:eastAsia="Calibri"/>
              </w:rPr>
            </w:pPr>
            <w:r w:rsidRPr="009D3D17">
              <w:t>в именительном и роди</w:t>
            </w:r>
            <w:r w:rsidRPr="009D3D17">
              <w:softHyphen/>
              <w:t>тельном падежах; ана</w:t>
            </w:r>
            <w:r w:rsidRPr="009D3D17">
              <w:softHyphen/>
              <w:t>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окончаний имён прилагательных мужского и среднего рода в дательном падеже.</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 xml:space="preserve">новывают написание безударного окончания имени прилагательного </w:t>
            </w:r>
          </w:p>
          <w:p w:rsidR="00784C8D" w:rsidRPr="009D3D17" w:rsidRDefault="00784C8D" w:rsidP="00EF7950">
            <w:pPr>
              <w:rPr>
                <w:rFonts w:eastAsia="Calibri"/>
              </w:rPr>
            </w:pPr>
            <w:r w:rsidRPr="009D3D17">
              <w:t>в дательном падеже;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Именительный, винительный, родительный падежи.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 xml:space="preserve">ного </w:t>
            </w:r>
          </w:p>
          <w:p w:rsidR="00784C8D" w:rsidRPr="009D3D17" w:rsidRDefault="00784C8D" w:rsidP="00EF7950">
            <w:pPr>
              <w:rPr>
                <w:rFonts w:eastAsia="Calibri"/>
              </w:rPr>
            </w:pPr>
            <w:r w:rsidRPr="009D3D17">
              <w:t>в именительном, винительном и роди</w:t>
            </w:r>
            <w:r w:rsidRPr="009D3D17">
              <w:softHyphen/>
              <w:t>тельном падежах; ана</w:t>
            </w:r>
            <w:r w:rsidRPr="009D3D17">
              <w:softHyphen/>
              <w:t>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Творительный и предложный падежи имён прилагательных мужского и среднего рода.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 xml:space="preserve">ного </w:t>
            </w:r>
          </w:p>
          <w:p w:rsidR="00784C8D" w:rsidRPr="009D3D17" w:rsidRDefault="00784C8D" w:rsidP="00EF7950">
            <w:pPr>
              <w:rPr>
                <w:rFonts w:eastAsia="Calibri"/>
              </w:rPr>
            </w:pPr>
            <w:r w:rsidRPr="009D3D17">
              <w:t>в творительном и предложном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Творительный и предложный падежи имён прилагательных мужского и среднего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Контрольный диктант</w:t>
            </w:r>
          </w:p>
          <w:p w:rsidR="00784C8D" w:rsidRPr="009D3D17" w:rsidRDefault="00784C8D" w:rsidP="00EF7950">
            <w:pPr>
              <w:rPr>
                <w:rFonts w:eastAsia="Calibri"/>
              </w:rPr>
            </w:pPr>
            <w:r w:rsidRPr="009D3D17">
              <w:t xml:space="preserve"> </w:t>
            </w:r>
            <w:r w:rsidRPr="009D3D17">
              <w:rPr>
                <w:rFonts w:eastAsia="Calibri"/>
              </w:rPr>
              <w:t>с грамматическим заданием по теме «Правописание окончаний имён прилагательных мужского и среднего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Склонение имён прилагательных женского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работают с памяткой «Как определить падеж имени прилагательно</w:t>
            </w:r>
            <w:r w:rsidRPr="009D3D17">
              <w:softHyphen/>
              <w:t>го»; определяют падеж имён прилагательных; обосновывают правиль</w:t>
            </w:r>
            <w:r w:rsidRPr="009D3D17">
              <w:softHyphen/>
              <w:t>ность его определения.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79.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падежных окончаний имён прилагательных женского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прилагательного женского рода; обосновывают правиль</w:t>
            </w:r>
            <w:r w:rsidRPr="009D3D17">
              <w:softHyphen/>
              <w:t>ность его написания.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80.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Различение безударных окончаний имён прилагательных женского и среднего рода.</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прилагательного женского и среднего рода; анализируют способы проверки; вы</w:t>
            </w:r>
            <w:r w:rsidRPr="009D3D17">
              <w:softHyphen/>
              <w:t>бирают наиболее рацио</w:t>
            </w:r>
            <w:r w:rsidRPr="009D3D17">
              <w:softHyphen/>
              <w:t>нальный.</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Различение безударных окончаний имён прилагательных женского и среднего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vMerge/>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картине И.Э.Грабаря «Февральская лазурь».</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 xml:space="preserve">Составляют  рассказ </w:t>
            </w:r>
          </w:p>
          <w:p w:rsidR="00784C8D" w:rsidRPr="009D3D17" w:rsidRDefault="00784C8D" w:rsidP="00EF7950">
            <w:pPr>
              <w:rPr>
                <w:rFonts w:eastAsia="Calibri"/>
              </w:rPr>
            </w:pPr>
            <w:r w:rsidRPr="009D3D17">
              <w:t>по репродукции карти</w:t>
            </w:r>
            <w:r w:rsidRPr="009D3D17">
              <w:softHyphen/>
              <w:t>ны и данному плану; высказывают своё мнение.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Различение безударных окончаний имён прилагательных мужского и среднего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прилагательного мужского и среднего рода; анализируют способы проверки; вы</w:t>
            </w:r>
            <w:r w:rsidRPr="009D3D17">
              <w:softHyphen/>
              <w:t>бирают наиболее рацио</w:t>
            </w:r>
            <w:r w:rsidRPr="009D3D17">
              <w:softHyphen/>
              <w:t>нальный.</w:t>
            </w:r>
          </w:p>
          <w:p w:rsidR="00784C8D" w:rsidRPr="009D3D17" w:rsidRDefault="00784C8D" w:rsidP="00EF7950"/>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84.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Родительный, дательный, творительный и предложный падежи имён прилагательных женского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 xml:space="preserve">новывают написание безударного окончания имени прилагательного </w:t>
            </w:r>
          </w:p>
          <w:p w:rsidR="00784C8D" w:rsidRPr="009D3D17" w:rsidRDefault="00784C8D" w:rsidP="00EF7950">
            <w:pPr>
              <w:rPr>
                <w:rFonts w:eastAsia="Calibri"/>
              </w:rPr>
            </w:pPr>
            <w:r w:rsidRPr="009D3D17">
              <w:t>в родительном, датель</w:t>
            </w:r>
            <w:r w:rsidRPr="009D3D17">
              <w:softHyphen/>
              <w:t>ном, творительном и предложном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Винительный и творительный падежи имён прилагательных женского рода.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 xml:space="preserve">новывают написание безударного окончания имени прилагательного </w:t>
            </w:r>
          </w:p>
          <w:p w:rsidR="00784C8D" w:rsidRPr="009D3D17" w:rsidRDefault="00784C8D" w:rsidP="00EF7950">
            <w:pPr>
              <w:rPr>
                <w:rFonts w:eastAsia="Calibri"/>
              </w:rPr>
            </w:pPr>
            <w:r w:rsidRPr="009D3D17">
              <w:t>в винительном и тво</w:t>
            </w:r>
            <w:r w:rsidRPr="009D3D17">
              <w:softHyphen/>
              <w:t>рительном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Склонение имён прилагательных </w:t>
            </w:r>
          </w:p>
          <w:p w:rsidR="00784C8D" w:rsidRPr="009D3D17" w:rsidRDefault="00784C8D" w:rsidP="00EF7950">
            <w:pPr>
              <w:rPr>
                <w:rFonts w:eastAsia="Calibri"/>
              </w:rPr>
            </w:pPr>
            <w:r w:rsidRPr="009D3D17">
              <w:rPr>
                <w:rFonts w:eastAsia="Calibri"/>
              </w:rPr>
              <w:t>во множественном числе.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памяткой «Как определить падеж имени прилагательно</w:t>
            </w:r>
            <w:r w:rsidRPr="009D3D17">
              <w:softHyphen/>
              <w:t>го»;  определяют падеж имён прилагательных; обосновывают правиль</w:t>
            </w:r>
            <w:r w:rsidRPr="009D3D17">
              <w:softHyphen/>
              <w:t>ность его определения.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Именительный и винительный падежи множественного числа имён прилагательных.</w:t>
            </w:r>
          </w:p>
          <w:p w:rsidR="00784C8D" w:rsidRPr="009D3D17" w:rsidRDefault="00784C8D" w:rsidP="00EF7950">
            <w:pPr>
              <w:rPr>
                <w:rFonts w:eastAsia="Calibri"/>
              </w:rPr>
            </w:pPr>
            <w:r w:rsidRPr="009D3D17">
              <w:rPr>
                <w:rFonts w:eastAsia="Calibri"/>
              </w:rPr>
              <w:t>Контрольный словарный диктант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 xml:space="preserve">новывают написание безударного окончания имени прилагательного </w:t>
            </w:r>
          </w:p>
          <w:p w:rsidR="00784C8D" w:rsidRPr="009D3D17" w:rsidRDefault="00784C8D" w:rsidP="00EF7950">
            <w:pPr>
              <w:rPr>
                <w:rFonts w:eastAsia="Calibri"/>
              </w:rPr>
            </w:pPr>
            <w:r w:rsidRPr="009D3D17">
              <w:t>в именительном и ви</w:t>
            </w:r>
            <w:r w:rsidRPr="009D3D17">
              <w:softHyphen/>
              <w:t>нительном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89.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Родительный и предложный падежи имён прилагательных множественного числа.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ного</w:t>
            </w:r>
          </w:p>
          <w:p w:rsidR="00784C8D" w:rsidRPr="009D3D17" w:rsidRDefault="00784C8D" w:rsidP="00EF7950">
            <w:pPr>
              <w:rPr>
                <w:rFonts w:eastAsia="Calibri"/>
              </w:rPr>
            </w:pPr>
            <w:r w:rsidRPr="009D3D17">
              <w:t xml:space="preserve"> в родительном и предложном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Дательный и творительный падежи имён прилагательных множественного числа.</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прилагательного в дательном и тво</w:t>
            </w:r>
            <w:r w:rsidRPr="009D3D17">
              <w:softHyphen/>
              <w:t>рительном падежах;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Упражнение в правописании падежных окончаний имён прилагательных множественного числа.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имени прилагатель</w:t>
            </w:r>
            <w:r w:rsidRPr="009D3D17">
              <w:softHyphen/>
              <w:t>ного; анализируют способы проверки; выбирают наиболее ра</w:t>
            </w:r>
            <w:r w:rsidRPr="009D3D17">
              <w:softHyphen/>
              <w:t>циональный.</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92.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 по теме «Имя прилагательное».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lastRenderedPageBreak/>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Работа над ошибками. </w:t>
            </w:r>
          </w:p>
          <w:p w:rsidR="00784C8D" w:rsidRPr="009D3D17" w:rsidRDefault="00784C8D" w:rsidP="00EF7950">
            <w:pPr>
              <w:rPr>
                <w:rFonts w:eastAsia="Calibri"/>
              </w:rPr>
            </w:pPr>
            <w:r w:rsidRPr="009D3D17">
              <w:t xml:space="preserve"> </w:t>
            </w:r>
            <w:r w:rsidRPr="009D3D17">
              <w:rPr>
                <w:rFonts w:eastAsia="Calibri"/>
              </w:rPr>
              <w:t>Обобщение об имени прилагательном и имени существительном.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определяют последо</w:t>
            </w:r>
            <w:r w:rsidRPr="009D3D17">
              <w:softHyphen/>
              <w:t>вательность действий при разборе имени прилагательного как части речи; 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Местоимение: 9ч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Местоимение как часть речи. Личные местоимения.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место</w:t>
            </w:r>
            <w:r w:rsidRPr="009D3D17">
              <w:softHyphen/>
              <w:t xml:space="preserve">имения среди других частей речи. </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Местоимения 1, 2, 3-го лица.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w:t>
            </w:r>
            <w:r w:rsidRPr="009D3D17">
              <w:softHyphen/>
              <w:t>ляют наличие в тексте местоимений; определяют лицо, чис</w:t>
            </w:r>
            <w:r w:rsidRPr="009D3D17">
              <w:softHyphen/>
              <w:t>ло, род личных место</w:t>
            </w:r>
            <w:r w:rsidRPr="009D3D17">
              <w:softHyphen/>
              <w:t>имений 3-го лица.</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местоимений с предлогами.</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w:t>
            </w:r>
            <w:r w:rsidRPr="009D3D17">
              <w:softHyphen/>
              <w:t xml:space="preserve">ляют наличие в тексте местоимений; правильно произносят их и пишут </w:t>
            </w:r>
          </w:p>
          <w:p w:rsidR="00784C8D" w:rsidRPr="009D3D17" w:rsidRDefault="00784C8D" w:rsidP="00EF7950">
            <w:pPr>
              <w:rPr>
                <w:rFonts w:eastAsia="Calibri"/>
              </w:rPr>
            </w:pPr>
            <w:r w:rsidRPr="009D3D17">
              <w:t>с предлогами.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Изменение личных местоимений 1-го и 2-го лица по падежам.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таблицей склонений личных ме</w:t>
            </w:r>
            <w:r w:rsidRPr="009D3D17">
              <w:softHyphen/>
              <w:t>стоимений; изменяют личные местоимения 1-го и 2-го лица по па</w:t>
            </w:r>
            <w:r w:rsidRPr="009D3D17">
              <w:softHyphen/>
              <w:t>дежам.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Контрольное изложение.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99.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Изменение личных местоимений 3-го лица по падежам.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таблицей склонений личных ме</w:t>
            </w:r>
            <w:r w:rsidRPr="009D3D17">
              <w:softHyphen/>
              <w:t xml:space="preserve">стоимений; изменяют личные местоимения 3-го лица </w:t>
            </w:r>
          </w:p>
          <w:p w:rsidR="00784C8D" w:rsidRPr="009D3D17" w:rsidRDefault="00784C8D" w:rsidP="00EF7950">
            <w:pPr>
              <w:rPr>
                <w:rFonts w:eastAsia="Calibri"/>
              </w:rPr>
            </w:pPr>
            <w:r w:rsidRPr="009D3D17">
              <w:t>по падежам.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Изменение личных местоимений </w:t>
            </w:r>
          </w:p>
          <w:p w:rsidR="00784C8D" w:rsidRPr="009D3D17" w:rsidRDefault="00784C8D" w:rsidP="00EF7950">
            <w:pPr>
              <w:rPr>
                <w:rFonts w:eastAsia="Calibri"/>
              </w:rPr>
            </w:pPr>
            <w:r w:rsidRPr="009D3D17">
              <w:rPr>
                <w:rFonts w:eastAsia="Calibri"/>
              </w:rPr>
              <w:t>по падежам.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падеж личных местоимений в косвенной форме; за</w:t>
            </w:r>
            <w:r w:rsidRPr="009D3D17">
              <w:softHyphen/>
              <w:t>меняют повторяющиеся имена существитель</w:t>
            </w:r>
            <w:r w:rsidRPr="009D3D17">
              <w:softHyphen/>
              <w:t>ные в тексте соответ</w:t>
            </w:r>
            <w:r w:rsidRPr="009D3D17">
              <w:softHyphen/>
              <w:t xml:space="preserve">ствующими местоимениями; </w:t>
            </w:r>
            <w:r w:rsidRPr="009D3D17">
              <w:lastRenderedPageBreak/>
              <w:t>выполняют разбор местоимения как части речи.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Контрольный диктант </w:t>
            </w:r>
          </w:p>
          <w:p w:rsidR="00784C8D" w:rsidRPr="009D3D17" w:rsidRDefault="00784C8D" w:rsidP="00EF7950">
            <w:pPr>
              <w:rPr>
                <w:rFonts w:eastAsia="Calibri"/>
              </w:rPr>
            </w:pPr>
            <w:r w:rsidRPr="009D3D17">
              <w:rPr>
                <w:rFonts w:eastAsia="Calibri"/>
              </w:rPr>
              <w:t>с грамматическим заданием по теме «Местоимение».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Изменение личных местоимений по падежам.</w:t>
            </w:r>
          </w:p>
          <w:p w:rsidR="00784C8D" w:rsidRPr="009D3D17" w:rsidRDefault="00784C8D" w:rsidP="00EF7950">
            <w:pPr>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определяют падеж личных местоимений в косвенной форме; выполняют разбор местоимения как части речи.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Глагол: 28ч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Роль глаголов в языке.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глаголы среди других частей речи; определяют из</w:t>
            </w:r>
            <w:r w:rsidRPr="009D3D17">
              <w:softHyphen/>
              <w:t>ученные грамматиче</w:t>
            </w:r>
            <w:r w:rsidRPr="009D3D17">
              <w:softHyphen/>
              <w:t>ские признаки; рабо</w:t>
            </w:r>
            <w:r w:rsidRPr="009D3D17">
              <w:softHyphen/>
              <w:t>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картине К.Юона «Конец зимы. Полдень».</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Составляют рассказ по репродукции карти</w:t>
            </w:r>
            <w:r w:rsidRPr="009D3D17">
              <w:softHyphen/>
              <w:t>ны и данному плану.</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Изменение глаголов по временам.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Изменяют глаголы по временам; транс</w:t>
            </w:r>
            <w:r w:rsidRPr="009D3D17">
              <w:softHyphen/>
              <w:t>формируют текст, из</w:t>
            </w:r>
            <w:r w:rsidRPr="009D3D17">
              <w:softHyphen/>
              <w:t>меняя время глаголов.</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Неопределённая форма глагола.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неопреде</w:t>
            </w:r>
            <w:r w:rsidRPr="009D3D17">
              <w:softHyphen/>
              <w:t xml:space="preserve">ленную форму глагола; образовывают </w:t>
            </w:r>
          </w:p>
          <w:p w:rsidR="00784C8D" w:rsidRPr="009D3D17" w:rsidRDefault="00784C8D" w:rsidP="00EF7950">
            <w:pPr>
              <w:rPr>
                <w:rFonts w:eastAsia="Calibri"/>
              </w:rPr>
            </w:pPr>
            <w:r w:rsidRPr="009D3D17">
              <w:t>от глаго</w:t>
            </w:r>
            <w:r w:rsidRPr="009D3D17">
              <w:softHyphen/>
              <w:t>лов в неопределенной форме временные формы глагола; ставят вопросы; классифици</w:t>
            </w:r>
            <w:r w:rsidRPr="009D3D17">
              <w:softHyphen/>
              <w:t>руют глаголы.</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Изменение глаголов по временам.</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Изменяют глаголы по временам; образо</w:t>
            </w:r>
            <w:r w:rsidRPr="009D3D17">
              <w:softHyphen/>
              <w:t>вывают глаголы с помо</w:t>
            </w:r>
            <w:r w:rsidRPr="009D3D17">
              <w:softHyphen/>
              <w:t>щью приставок и суф</w:t>
            </w:r>
            <w:r w:rsidRPr="009D3D17">
              <w:softHyphen/>
              <w:t>фиксов.</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108.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109.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Неопределённая форма глагола. Спряжение глаголов.</w:t>
            </w:r>
          </w:p>
          <w:p w:rsidR="00784C8D" w:rsidRPr="009D3D17" w:rsidRDefault="00784C8D" w:rsidP="00EF7950">
            <w:pPr>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неопреде</w:t>
            </w:r>
            <w:r w:rsidRPr="009D3D17">
              <w:softHyphen/>
              <w:t xml:space="preserve">ленную форму глагола; работают </w:t>
            </w:r>
          </w:p>
          <w:p w:rsidR="00784C8D" w:rsidRPr="009D3D17" w:rsidRDefault="00784C8D" w:rsidP="00EF7950">
            <w:pPr>
              <w:rPr>
                <w:rFonts w:eastAsia="Calibri"/>
              </w:rPr>
            </w:pPr>
            <w:r w:rsidRPr="009D3D17">
              <w:t>с таблицами изменения глаголов настоящего и будуще</w:t>
            </w:r>
            <w:r w:rsidRPr="009D3D17">
              <w:softHyphen/>
              <w:t>го времени по лицам и числам; изменяют глаголы по лицам и числам.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2-е лицо глаголов единственного числа.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роль мяг</w:t>
            </w:r>
            <w:r w:rsidRPr="009D3D17">
              <w:softHyphen/>
              <w:t xml:space="preserve">кого знака </w:t>
            </w:r>
          </w:p>
          <w:p w:rsidR="00784C8D" w:rsidRPr="009D3D17" w:rsidRDefault="00784C8D" w:rsidP="00EF7950">
            <w:pPr>
              <w:rPr>
                <w:rFonts w:eastAsia="Calibri"/>
              </w:rPr>
            </w:pPr>
            <w:r w:rsidRPr="009D3D17">
              <w:t>в окончани</w:t>
            </w:r>
            <w:r w:rsidRPr="009D3D17">
              <w:softHyphen/>
              <w:t>ях глаголов 2-го лица единственного числа; используют пра</w:t>
            </w:r>
            <w:r w:rsidRPr="009D3D17">
              <w:softHyphen/>
              <w:t xml:space="preserve">вило при написании глаголов 2-го лица единственного числа </w:t>
            </w:r>
          </w:p>
          <w:p w:rsidR="00784C8D" w:rsidRPr="009D3D17" w:rsidRDefault="00784C8D" w:rsidP="00EF7950">
            <w:pPr>
              <w:rPr>
                <w:rFonts w:eastAsia="Calibri"/>
              </w:rPr>
            </w:pPr>
            <w:r w:rsidRPr="009D3D17">
              <w:t>в настоящем и будущем времени.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I и II спряжение глаголов настоящего времени.</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таблицей спряжения глаголов в настоящем времени; наблюдают над на</w:t>
            </w:r>
            <w:r w:rsidRPr="009D3D17">
              <w:softHyphen/>
              <w:t>писанием личных окончаний в глаголах I и IIспряжения.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I и II спряжение глаголов будущего времени.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Работают с таблицей спряжения глаголов в будущем времени; на</w:t>
            </w:r>
            <w:r w:rsidRPr="009D3D17">
              <w:softHyphen/>
              <w:t>блюдать над написани</w:t>
            </w:r>
            <w:r w:rsidRPr="009D3D17">
              <w:softHyphen/>
              <w:t>ем личных окончаний в глаголах I и IIспря</w:t>
            </w:r>
            <w:r w:rsidRPr="009D3D17">
              <w:softHyphen/>
              <w:t>жения.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картине И.И.Левитана «Весна. Большая вода».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 xml:space="preserve">Составляют рассказ </w:t>
            </w:r>
          </w:p>
          <w:p w:rsidR="00784C8D" w:rsidRPr="009D3D17" w:rsidRDefault="00784C8D" w:rsidP="00EF7950">
            <w:pPr>
              <w:rPr>
                <w:rFonts w:eastAsia="Calibri"/>
              </w:rPr>
            </w:pPr>
            <w:r w:rsidRPr="009D3D17">
              <w:t>по репродукции карти</w:t>
            </w:r>
            <w:r w:rsidRPr="009D3D17">
              <w:softHyphen/>
              <w:t>ны; высказывают своё мнение.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личных окончаний глаголов в настоящем и будущем времени.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глагола;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личных окончаний глаголов в настоящем и будущем времени.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глагола;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безударных личных окончаний глаголов в настоящем и будущем времени.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обос</w:t>
            </w:r>
            <w:r w:rsidRPr="009D3D17">
              <w:softHyphen/>
              <w:t>новывают написание безударного окончания глагола; анализируют способы проверки.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lastRenderedPageBreak/>
              <w:t xml:space="preserve"> </w:t>
            </w:r>
            <w:r w:rsidRPr="009D3D17">
              <w:rPr>
                <w:rFonts w:eastAsia="Calibri"/>
              </w:rPr>
              <w:t>Контрольный диктант по теме «Правописание безударных личных окончаний глаголов».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lastRenderedPageBreak/>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lastRenderedPageBreak/>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118.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Глаголы-исключения.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распознают  глаголы-исключения; правиль</w:t>
            </w:r>
            <w:r w:rsidRPr="009D3D17">
              <w:softHyphen/>
              <w:t>но произносят и пи</w:t>
            </w:r>
            <w:r w:rsidRPr="009D3D17">
              <w:softHyphen/>
              <w:t>шут их.</w:t>
            </w:r>
          </w:p>
          <w:p w:rsidR="00784C8D" w:rsidRPr="009D3D17" w:rsidRDefault="00784C8D" w:rsidP="00EF7950"/>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 w:rsidR="00784C8D" w:rsidRPr="009D3D17" w:rsidRDefault="00784C8D" w:rsidP="00EF7950">
            <w:pPr>
              <w:rPr>
                <w:rFonts w:eastAsia="Calibri"/>
              </w:rPr>
            </w:pPr>
            <w:r w:rsidRPr="009D3D17">
              <w:rPr>
                <w:rFonts w:eastAsia="Calibri"/>
              </w:rPr>
              <w:t>119.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Сочинение по серии картинок.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Составляют рассказ по серии картинок и данному плану.</w:t>
            </w:r>
          </w:p>
          <w:p w:rsidR="00784C8D" w:rsidRPr="009D3D17" w:rsidRDefault="00784C8D" w:rsidP="00EF7950">
            <w:pPr>
              <w:rPr>
                <w:rFonts w:eastAsia="Calibri"/>
              </w:rPr>
            </w:pPr>
          </w:p>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глаголов в прошедшем времени.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Определяют и образо</w:t>
            </w:r>
            <w:r w:rsidRPr="009D3D17">
              <w:softHyphen/>
              <w:t>вывают формы глаголов в прошедшем времени.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Прошедшее время глагола. Правописание глагольных суффиксов.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Обосновывают правильность написания родовых окончаний глаголов в прошедшем времени.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Промежуточная аттестация. Всероссийская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Прошедшее время глагола. Правописание глагольных суффиксов.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правиль</w:t>
            </w:r>
            <w:r w:rsidRPr="009D3D17">
              <w:softHyphen/>
              <w:t>ность выделения из</w:t>
            </w:r>
            <w:r w:rsidRPr="009D3D17">
              <w:softHyphen/>
              <w:t>ученных орфограмм.</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Промежуточная аттестация. Всероссийская 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Изложение зрительно-воспринятого текста.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Излагают содержание повествовательного текста; работают с па</w:t>
            </w:r>
            <w:r w:rsidRPr="009D3D17">
              <w:softHyphen/>
              <w:t>мяткой «Как подгото</w:t>
            </w:r>
            <w:r w:rsidRPr="009D3D17">
              <w:softHyphen/>
              <w:t>виться к изложению».</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 xml:space="preserve">Возвратные глаголы. </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возврат</w:t>
            </w:r>
            <w:r w:rsidRPr="009D3D17">
              <w:softHyphen/>
              <w:t>ные глаголы; правиль</w:t>
            </w:r>
            <w:r w:rsidRPr="009D3D17">
              <w:softHyphen/>
              <w:t>но произносят и пи</w:t>
            </w:r>
            <w:r w:rsidRPr="009D3D17">
              <w:softHyphen/>
              <w:t>шут их.</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Правописание –тся и –ться в возвратных глаголах. Контрольный словарный диктант.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Различают возвратные глаголы, употреблен</w:t>
            </w:r>
            <w:r w:rsidRPr="009D3D17">
              <w:softHyphen/>
              <w:t>ные в неопределен</w:t>
            </w:r>
            <w:r w:rsidRPr="009D3D17">
              <w:softHyphen/>
              <w:t>ной форме и в форме 3-го лица единствен</w:t>
            </w:r>
            <w:r w:rsidRPr="009D3D17">
              <w:softHyphen/>
              <w:t>ного и множественного числа настоящего и бу</w:t>
            </w:r>
            <w:r w:rsidRPr="009D3D17">
              <w:softHyphen/>
              <w:t>дущего времени.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Обобщение знаний о глаголе.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Обосновывают пра</w:t>
            </w:r>
            <w:r w:rsidRPr="009D3D17">
              <w:softHyphen/>
              <w:t>вильность выделения изученных орфограмм; определяют последо</w:t>
            </w:r>
            <w:r w:rsidRPr="009D3D17">
              <w:softHyphen/>
              <w:t>вательность действий при разборе глагола как части речи; работают в паре.</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129.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Контрольный диктант по теме «Глагол».</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Повторение: 7ч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Работа над ошибками. Язык. Речь. Текст.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 xml:space="preserve">Проводят анализ выполнения задания; </w:t>
            </w:r>
            <w:r w:rsidRPr="009D3D17">
              <w:t>распознают устную и письменную речь; со</w:t>
            </w:r>
            <w:r w:rsidRPr="009D3D17">
              <w:softHyphen/>
              <w:t>ставляют текст; распо</w:t>
            </w:r>
            <w:r w:rsidRPr="009D3D17">
              <w:softHyphen/>
              <w:t>знают типы текстов; определяют тему и глав</w:t>
            </w:r>
            <w:r w:rsidRPr="009D3D17">
              <w:softHyphen/>
              <w:t>ную мысль текста.</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Предложение и словосочетание.</w:t>
            </w:r>
          </w:p>
          <w:p w:rsidR="00784C8D" w:rsidRPr="009D3D17" w:rsidRDefault="00784C8D" w:rsidP="00EF7950">
            <w:pPr>
              <w:rPr>
                <w:rFonts w:eastAsia="Calibri"/>
              </w:rPr>
            </w:pPr>
            <w:r w:rsidRPr="009D3D17">
              <w:rPr>
                <w:rFonts w:eastAsia="Calibri"/>
              </w:rPr>
              <w:t>Проверочная работа.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пред</w:t>
            </w:r>
            <w:r w:rsidRPr="009D3D17">
              <w:softHyphen/>
              <w:t>ложения и словосо</w:t>
            </w:r>
            <w:r w:rsidRPr="009D3D17">
              <w:softHyphen/>
              <w:t>четания; выполняют разбор по членам пред</w:t>
            </w:r>
            <w:r w:rsidRPr="009D3D17">
              <w:softHyphen/>
              <w:t>ложения; выписывают из предложения слово</w:t>
            </w:r>
            <w:r w:rsidRPr="009D3D17">
              <w:softHyphen/>
              <w:t>сочетания.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Контрольное изложение.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Состав слова.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Группируют однокоренные слова; вы</w:t>
            </w:r>
            <w:r w:rsidRPr="009D3D17">
              <w:softHyphen/>
              <w:t xml:space="preserve">полняют разбор слов </w:t>
            </w:r>
          </w:p>
          <w:p w:rsidR="00784C8D" w:rsidRPr="009D3D17" w:rsidRDefault="00784C8D" w:rsidP="00EF7950">
            <w:pPr>
              <w:rPr>
                <w:rFonts w:eastAsia="Calibri"/>
              </w:rPr>
            </w:pPr>
            <w:r w:rsidRPr="009D3D17">
              <w:t>по составу; образовы</w:t>
            </w:r>
            <w:r w:rsidRPr="009D3D17">
              <w:softHyphen/>
              <w:t xml:space="preserve">вают слова </w:t>
            </w:r>
          </w:p>
          <w:p w:rsidR="00784C8D" w:rsidRPr="009D3D17" w:rsidRDefault="00784C8D" w:rsidP="00EF7950">
            <w:pPr>
              <w:rPr>
                <w:rFonts w:eastAsia="Calibri"/>
              </w:rPr>
            </w:pPr>
            <w:r w:rsidRPr="009D3D17">
              <w:t>с помощью приставки и суффикса.</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Части речи.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части речи; указывают грам</w:t>
            </w:r>
            <w:r w:rsidRPr="009D3D17">
              <w:softHyphen/>
              <w:t>матические признаки частей речи; разбирают слова как части речи.</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Контрольное списывание.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rPr>
                <w:rFonts w:eastAsia="Calibri"/>
              </w:rPr>
              <w:t>Списывают текст; оценивают результаты выполнения задания.</w:t>
            </w:r>
          </w:p>
        </w:tc>
      </w:tr>
      <w:tr w:rsidR="00784C8D" w:rsidRPr="009D3D17" w:rsidTr="00EF795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136.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t xml:space="preserve"> </w:t>
            </w:r>
            <w:r w:rsidRPr="009D3D17">
              <w:rPr>
                <w:rFonts w:eastAsia="Calibri"/>
              </w:rPr>
              <w:t>Части речи.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p>
          <w:p w:rsidR="00784C8D" w:rsidRPr="009D3D17" w:rsidRDefault="00784C8D" w:rsidP="00EF7950">
            <w:pPr>
              <w:rPr>
                <w:rFonts w:eastAsia="Calibri"/>
              </w:rPr>
            </w:pPr>
            <w:r w:rsidRPr="009D3D17">
              <w:rPr>
                <w:rFonts w:eastAsia="Calibri"/>
              </w:rPr>
              <w:t>1ч</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784C8D" w:rsidRPr="009D3D17" w:rsidRDefault="00784C8D" w:rsidP="00EF7950">
            <w:pPr>
              <w:rPr>
                <w:rFonts w:eastAsia="Calibri"/>
              </w:rPr>
            </w:pPr>
            <w:r w:rsidRPr="009D3D17">
              <w:t>Распознают части речи; указывают грам</w:t>
            </w:r>
            <w:r w:rsidRPr="009D3D17">
              <w:softHyphen/>
              <w:t>матические признаки частей речи; разбирают слова как части речи.</w:t>
            </w:r>
          </w:p>
        </w:tc>
      </w:tr>
    </w:tbl>
    <w:p w:rsidR="00784C8D" w:rsidRPr="009D3D17" w:rsidRDefault="00784C8D" w:rsidP="00784C8D"/>
    <w:p w:rsidR="00784C8D" w:rsidRPr="009D3D17" w:rsidRDefault="00784C8D" w:rsidP="00784C8D">
      <w:r w:rsidRPr="009D3D17">
        <w:t>Рабочая программа</w:t>
      </w:r>
    </w:p>
    <w:p w:rsidR="00784C8D" w:rsidRPr="009D3D17" w:rsidRDefault="00784C8D" w:rsidP="00784C8D">
      <w:r w:rsidRPr="009D3D17">
        <w:t>по английскому языку</w:t>
      </w:r>
    </w:p>
    <w:p w:rsidR="00784C8D" w:rsidRPr="009D3D17" w:rsidRDefault="00784C8D" w:rsidP="00784C8D">
      <w:r w:rsidRPr="009D3D17">
        <w:t>для 4 класса</w:t>
      </w:r>
    </w:p>
    <w:p w:rsidR="00784C8D" w:rsidRPr="009D3D17" w:rsidRDefault="00784C8D" w:rsidP="00784C8D">
      <w:pPr>
        <w:rPr>
          <w:rFonts w:eastAsia="Calibri"/>
        </w:rPr>
      </w:pPr>
      <w:r w:rsidRPr="009D3D17">
        <w:rPr>
          <w:rFonts w:eastAsia="Calibri"/>
        </w:rPr>
        <w:t xml:space="preserve">                                                                                 Учителя:   </w:t>
      </w:r>
    </w:p>
    <w:p w:rsidR="00784C8D" w:rsidRPr="009D3D17" w:rsidRDefault="00784C8D" w:rsidP="00784C8D">
      <w:pPr>
        <w:rPr>
          <w:rFonts w:eastAsia="Calibri"/>
        </w:rPr>
      </w:pPr>
      <w:r w:rsidRPr="009D3D17">
        <w:rPr>
          <w:rFonts w:eastAsia="Calibri"/>
        </w:rPr>
        <w:t xml:space="preserve">         С. П. Жукова</w:t>
      </w:r>
    </w:p>
    <w:p w:rsidR="00784C8D" w:rsidRPr="009D3D17" w:rsidRDefault="00784C8D" w:rsidP="00784C8D">
      <w:pPr>
        <w:rPr>
          <w:rFonts w:eastAsia="Calibri"/>
        </w:rPr>
      </w:pPr>
      <w:r w:rsidRPr="009D3D17">
        <w:rPr>
          <w:rFonts w:eastAsia="Calibri"/>
        </w:rPr>
        <w:t>Н.А. Зильберман</w:t>
      </w:r>
    </w:p>
    <w:p w:rsidR="00784C8D" w:rsidRPr="009D3D17" w:rsidRDefault="00784C8D" w:rsidP="00784C8D">
      <w:pPr>
        <w:rPr>
          <w:rFonts w:eastAsia="Calibri"/>
        </w:rPr>
      </w:pPr>
      <w:r w:rsidRPr="009D3D17">
        <w:rPr>
          <w:rFonts w:eastAsia="Calibri"/>
        </w:rPr>
        <w:t>О.Н. Сахарова</w:t>
      </w:r>
    </w:p>
    <w:p w:rsidR="00784C8D" w:rsidRPr="009D3D17" w:rsidRDefault="00784C8D" w:rsidP="00784C8D">
      <w:pPr>
        <w:rPr>
          <w:rFonts w:eastAsia="Calibri"/>
        </w:rPr>
      </w:pPr>
      <w:r w:rsidRPr="009D3D17">
        <w:rPr>
          <w:rFonts w:eastAsia="Calibri"/>
        </w:rPr>
        <w:t>Е.Д. Панина</w:t>
      </w:r>
    </w:p>
    <w:p w:rsidR="00784C8D" w:rsidRPr="009D3D17" w:rsidRDefault="00784C8D" w:rsidP="00784C8D">
      <w:pPr>
        <w:rPr>
          <w:rFonts w:eastAsia="Calibri"/>
        </w:rPr>
      </w:pPr>
      <w:r w:rsidRPr="009D3D17">
        <w:rPr>
          <w:rFonts w:eastAsia="Calibri"/>
        </w:rPr>
        <w:t>О.Ю. Подобрей</w:t>
      </w:r>
    </w:p>
    <w:p w:rsidR="00784C8D" w:rsidRPr="009D3D17" w:rsidRDefault="00784C8D" w:rsidP="00784C8D">
      <w:r w:rsidRPr="009D3D17">
        <w:t>Пояснительная записка</w:t>
      </w:r>
    </w:p>
    <w:p w:rsidR="00784C8D" w:rsidRPr="009D3D17" w:rsidRDefault="00784C8D" w:rsidP="00784C8D">
      <w:r w:rsidRPr="009D3D17">
        <w:t xml:space="preserve">   Данная рабочая (учебная) программа составлена в соответствии с требованиями Федерального государственного образовательного стандарта, утвержденного приказом Минобрнауки России от 06.10.2009 № 373, с учетом примерной  образовательной программы по курсу «Английский в фокусе» для 4 класса разработанный Н.И. Быковой, Д. Дули, М.Д. Поспеловой. «Просвещение», 2011. Учебно-методический комплект строится на основе преемственности по отношению к целям и содержанию обучения английскому языку в 2 и 3 клаcсах и с учетом методических принципов, которые отражают концепцию авторов.</w:t>
      </w:r>
    </w:p>
    <w:p w:rsidR="00784C8D" w:rsidRPr="009D3D17" w:rsidRDefault="00784C8D" w:rsidP="00784C8D">
      <w:r w:rsidRPr="009D3D17">
        <w:t>УМК: Английский в фокусе. В. Эванс, Дж. Дули, Н. Быкова, М. Поспелова, «Просвещение», 2011.</w:t>
      </w:r>
    </w:p>
    <w:p w:rsidR="00784C8D" w:rsidRPr="009D3D17" w:rsidRDefault="00784C8D" w:rsidP="00784C8D">
      <w:pPr>
        <w:rPr>
          <w:rFonts w:eastAsia="Calibri"/>
        </w:rPr>
      </w:pPr>
      <w:r w:rsidRPr="009D3D17">
        <w:rPr>
          <w:rFonts w:eastAsia="Calibri"/>
        </w:rPr>
        <w:t>Компоненты УМК и используемые технологии:</w:t>
      </w:r>
    </w:p>
    <w:p w:rsidR="00784C8D" w:rsidRPr="009D3D17" w:rsidRDefault="00784C8D" w:rsidP="00784C8D">
      <w:pPr>
        <w:rPr>
          <w:rFonts w:eastAsia="Calibri"/>
        </w:rPr>
      </w:pPr>
      <w:r w:rsidRPr="009D3D17">
        <w:rPr>
          <w:rFonts w:eastAsia="Calibri"/>
        </w:rPr>
        <w:t>• Учебник (Student’s Book)</w:t>
      </w:r>
    </w:p>
    <w:p w:rsidR="00784C8D" w:rsidRPr="009D3D17" w:rsidRDefault="00784C8D" w:rsidP="00784C8D">
      <w:pPr>
        <w:rPr>
          <w:rFonts w:eastAsia="Calibri"/>
        </w:rPr>
      </w:pPr>
      <w:r w:rsidRPr="009D3D17">
        <w:rPr>
          <w:rFonts w:eastAsia="Calibri"/>
        </w:rPr>
        <w:t>• Рабочая тетрадь (Workbook)</w:t>
      </w:r>
    </w:p>
    <w:p w:rsidR="00784C8D" w:rsidRPr="009D3D17" w:rsidRDefault="00784C8D" w:rsidP="00784C8D">
      <w:pPr>
        <w:rPr>
          <w:rFonts w:eastAsia="Calibri"/>
        </w:rPr>
      </w:pPr>
      <w:r w:rsidRPr="009D3D17">
        <w:rPr>
          <w:rFonts w:eastAsia="Calibri"/>
        </w:rPr>
        <w:t>• Контрольные задания (Test Booklet)</w:t>
      </w:r>
    </w:p>
    <w:p w:rsidR="00784C8D" w:rsidRPr="009D3D17" w:rsidRDefault="00784C8D" w:rsidP="00784C8D">
      <w:pPr>
        <w:rPr>
          <w:rFonts w:eastAsia="Calibri"/>
        </w:rPr>
      </w:pPr>
      <w:r w:rsidRPr="009D3D17">
        <w:rPr>
          <w:rFonts w:eastAsia="Calibri"/>
        </w:rPr>
        <w:t>• CD для занятий в классе</w:t>
      </w:r>
    </w:p>
    <w:p w:rsidR="00784C8D" w:rsidRPr="009D3D17" w:rsidRDefault="00784C8D" w:rsidP="00784C8D">
      <w:pPr>
        <w:rPr>
          <w:rFonts w:eastAsia="Calibri"/>
        </w:rPr>
      </w:pPr>
      <w:r w:rsidRPr="009D3D17">
        <w:rPr>
          <w:rFonts w:eastAsia="Calibri"/>
        </w:rPr>
        <w:t>• DVD-video</w:t>
      </w:r>
    </w:p>
    <w:p w:rsidR="00784C8D" w:rsidRPr="009D3D17" w:rsidRDefault="00784C8D" w:rsidP="00784C8D">
      <w:pPr>
        <w:rPr>
          <w:rFonts w:eastAsia="Calibri"/>
        </w:rPr>
      </w:pPr>
      <w:r w:rsidRPr="009D3D17">
        <w:rPr>
          <w:rFonts w:eastAsia="Calibri"/>
        </w:rPr>
        <w:t>• ИКТ</w:t>
      </w:r>
    </w:p>
    <w:p w:rsidR="00784C8D" w:rsidRPr="009D3D17" w:rsidRDefault="00784C8D" w:rsidP="00784C8D"/>
    <w:p w:rsidR="00784C8D" w:rsidRPr="009D3D17" w:rsidRDefault="00784C8D" w:rsidP="00784C8D">
      <w:r w:rsidRPr="009D3D17">
        <w:t xml:space="preserve">На изучение предмета отводится 2 часа в неделю, всего 68 часов. </w:t>
      </w:r>
    </w:p>
    <w:p w:rsidR="00784C8D" w:rsidRPr="009D3D17" w:rsidRDefault="00784C8D" w:rsidP="00784C8D"/>
    <w:p w:rsidR="00784C8D" w:rsidRPr="009D3D17" w:rsidRDefault="00784C8D" w:rsidP="00784C8D">
      <w:r w:rsidRPr="009D3D17">
        <w:lastRenderedPageBreak/>
        <w:t>Планируемые результаты освоения программы</w:t>
      </w:r>
    </w:p>
    <w:p w:rsidR="00784C8D" w:rsidRPr="009D3D17" w:rsidRDefault="00784C8D" w:rsidP="00784C8D">
      <w:r w:rsidRPr="009D3D17">
        <w:t xml:space="preserve">   </w:t>
      </w:r>
      <w:r w:rsidRPr="009D3D17">
        <w:tab/>
      </w:r>
    </w:p>
    <w:p w:rsidR="00784C8D" w:rsidRPr="009D3D17" w:rsidRDefault="00784C8D" w:rsidP="00784C8D">
      <w:pPr>
        <w:rPr>
          <w:rFonts w:eastAsia="DejaVu Sans"/>
        </w:rPr>
      </w:pPr>
      <w:r w:rsidRPr="009D3D17">
        <w:rPr>
          <w:rFonts w:eastAsia="DejaVu Sans"/>
        </w:rPr>
        <w:t xml:space="preserve">           К концу  четвертого  класса дети должны:</w:t>
      </w:r>
    </w:p>
    <w:p w:rsidR="00784C8D" w:rsidRPr="009D3D17" w:rsidRDefault="00784C8D" w:rsidP="00784C8D"/>
    <w:p w:rsidR="00784C8D" w:rsidRPr="009D3D17" w:rsidRDefault="00784C8D" w:rsidP="00784C8D">
      <w:r w:rsidRPr="009D3D17">
        <w:t>В области диалогической речи:</w:t>
      </w:r>
    </w:p>
    <w:p w:rsidR="00784C8D" w:rsidRPr="009D3D17" w:rsidRDefault="00784C8D" w:rsidP="00784C8D">
      <w:r w:rsidRPr="009D3D17">
        <w:t xml:space="preserve">  вести диалог этикетного характера (приветствовать, прощаться, представляться, благодарить, извиниться, поздравить, выразить одобрение или неодобрение, выразить радость или неудовлетворение); </w:t>
      </w:r>
    </w:p>
    <w:p w:rsidR="00784C8D" w:rsidRPr="009D3D17" w:rsidRDefault="00784C8D" w:rsidP="00784C8D">
      <w:r w:rsidRPr="009D3D17">
        <w:t>расспросить, проинформировать по предложенной ситуации, запросить необходимую информацию о ком-либо или о чем-либо;</w:t>
      </w:r>
    </w:p>
    <w:p w:rsidR="00784C8D" w:rsidRPr="009D3D17" w:rsidRDefault="00784C8D" w:rsidP="00784C8D">
      <w:r w:rsidRPr="009D3D17">
        <w:t>вести диалог побудительного характера (пригласить к совместной деятельности, отдать</w:t>
      </w:r>
    </w:p>
    <w:p w:rsidR="00784C8D" w:rsidRPr="009D3D17" w:rsidRDefault="00784C8D" w:rsidP="00784C8D">
      <w:r w:rsidRPr="009D3D17">
        <w:t xml:space="preserve">      распоряжение);</w:t>
      </w:r>
    </w:p>
    <w:p w:rsidR="00784C8D" w:rsidRPr="009D3D17" w:rsidRDefault="00784C8D" w:rsidP="00784C8D">
      <w:r w:rsidRPr="009D3D17">
        <w:t>варьировать лексическое и грамматическое наполнение диалогически высказываний,</w:t>
      </w:r>
    </w:p>
    <w:p w:rsidR="00784C8D" w:rsidRPr="009D3D17" w:rsidRDefault="00784C8D" w:rsidP="00784C8D">
      <w:r w:rsidRPr="009D3D17">
        <w:t xml:space="preserve">      переносить его в основную ситуацию.</w:t>
      </w:r>
    </w:p>
    <w:p w:rsidR="00784C8D" w:rsidRPr="009D3D17" w:rsidRDefault="00784C8D" w:rsidP="00784C8D">
      <w:r w:rsidRPr="009D3D17">
        <w:t>Примерный объем диалогических высказываний: 5 -6 реплик с каждой стороны.</w:t>
      </w:r>
    </w:p>
    <w:p w:rsidR="00784C8D" w:rsidRPr="009D3D17" w:rsidRDefault="00784C8D" w:rsidP="00784C8D"/>
    <w:p w:rsidR="00784C8D" w:rsidRPr="009D3D17" w:rsidRDefault="00784C8D" w:rsidP="00784C8D">
      <w:r w:rsidRPr="009D3D17">
        <w:t>В области монологической речи:</w:t>
      </w:r>
    </w:p>
    <w:p w:rsidR="00784C8D" w:rsidRPr="009D3D17" w:rsidRDefault="00784C8D" w:rsidP="00784C8D">
      <w:r w:rsidRPr="009D3D17">
        <w:t>высказываться в соответствии с представленными коммуникативными ситуациями;</w:t>
      </w:r>
    </w:p>
    <w:p w:rsidR="00784C8D" w:rsidRPr="009D3D17" w:rsidRDefault="00784C8D" w:rsidP="00784C8D">
      <w:r w:rsidRPr="009D3D17">
        <w:t>описать человека, животное, предмет, картинку, игрушку;</w:t>
      </w:r>
    </w:p>
    <w:p w:rsidR="00784C8D" w:rsidRPr="009D3D17" w:rsidRDefault="00784C8D" w:rsidP="00784C8D">
      <w:r w:rsidRPr="009D3D17">
        <w:t>рассказать о ком – то в соответствии с тематикой или о происшедшем событии;</w:t>
      </w:r>
    </w:p>
    <w:p w:rsidR="00784C8D" w:rsidRPr="009D3D17" w:rsidRDefault="00784C8D" w:rsidP="00784C8D">
      <w:r w:rsidRPr="009D3D17">
        <w:t xml:space="preserve">обменяться мнениями о прочитанном или увиденном, аргументируя свою точку зрения; </w:t>
      </w:r>
    </w:p>
    <w:p w:rsidR="00784C8D" w:rsidRPr="009D3D17" w:rsidRDefault="00784C8D" w:rsidP="00784C8D">
      <w:r w:rsidRPr="009D3D17">
        <w:t xml:space="preserve">воспроизводить выученные стихи, песни и рифмовки. </w:t>
      </w:r>
    </w:p>
    <w:p w:rsidR="00784C8D" w:rsidRPr="009D3D17" w:rsidRDefault="00784C8D" w:rsidP="00784C8D">
      <w:r w:rsidRPr="009D3D17">
        <w:t>Планируемый объем монологического высказывания: 7-10 фраз, высказанных по предложенной теме, правильно оформленных в языковом отношении, достаточно логично выстроенных.</w:t>
      </w:r>
    </w:p>
    <w:p w:rsidR="00784C8D" w:rsidRPr="009D3D17" w:rsidRDefault="00784C8D" w:rsidP="00784C8D"/>
    <w:p w:rsidR="00784C8D" w:rsidRPr="009D3D17" w:rsidRDefault="00784C8D" w:rsidP="00784C8D">
      <w:r w:rsidRPr="009D3D17">
        <w:t>В области аудирования:</w:t>
      </w:r>
    </w:p>
    <w:p w:rsidR="00784C8D" w:rsidRPr="009D3D17" w:rsidRDefault="00784C8D" w:rsidP="00784C8D">
      <w:r w:rsidRPr="009D3D17">
        <w:t>использовать в процессе слушания  компенсаторные стратегии: умение догадываться о значении некоторых слов по контексту или по словообразовательным элементам или по сходству звучания со словами родного языка, умение «обходить» незнакомые слова и переспрашивать с целью уточнения содержания;</w:t>
      </w:r>
    </w:p>
    <w:p w:rsidR="00784C8D" w:rsidRPr="009D3D17" w:rsidRDefault="00784C8D" w:rsidP="00784C8D">
      <w:r w:rsidRPr="009D3D17">
        <w:t>понимать на слух речь учителя и одноклассников;</w:t>
      </w:r>
    </w:p>
    <w:p w:rsidR="00784C8D" w:rsidRPr="009D3D17" w:rsidRDefault="00784C8D" w:rsidP="00784C8D">
      <w:r w:rsidRPr="009D3D17">
        <w:lastRenderedPageBreak/>
        <w:t>понимать на слух тексты длительностью звучания 2-3 минуты с дальнейшим   обсуждением их содержания (возможен вариант  с опорой на наглядность и языковую догадку).</w:t>
      </w:r>
    </w:p>
    <w:p w:rsidR="00784C8D" w:rsidRPr="009D3D17" w:rsidRDefault="00784C8D" w:rsidP="00784C8D"/>
    <w:p w:rsidR="00784C8D" w:rsidRPr="009D3D17" w:rsidRDefault="00784C8D" w:rsidP="00784C8D">
      <w:r w:rsidRPr="009D3D17">
        <w:t>В области чтения (в конце обучения):</w:t>
      </w:r>
    </w:p>
    <w:p w:rsidR="00784C8D" w:rsidRPr="009D3D17" w:rsidRDefault="00784C8D" w:rsidP="00784C8D">
      <w:r w:rsidRPr="009D3D17">
        <w:t>знать  все правила чтения;</w:t>
      </w:r>
    </w:p>
    <w:p w:rsidR="00784C8D" w:rsidRPr="009D3D17" w:rsidRDefault="00784C8D" w:rsidP="00784C8D">
      <w:r w:rsidRPr="009D3D17">
        <w:t xml:space="preserve">читать правильно в отношении артикуляции звуков и в плане интонационного оформления предложений; </w:t>
      </w:r>
    </w:p>
    <w:p w:rsidR="00784C8D" w:rsidRPr="009D3D17" w:rsidRDefault="00784C8D" w:rsidP="00784C8D">
      <w:r w:rsidRPr="009D3D17">
        <w:t>понимать полностью и точно прочитанное с целью последующего  использования извлеченной информации для решения различных коммуникативных задач и усвоенного языкового материала в устно-речевом общении (изучающее чтение с точным пониманием);</w:t>
      </w:r>
    </w:p>
    <w:p w:rsidR="00784C8D" w:rsidRPr="009D3D17" w:rsidRDefault="00784C8D" w:rsidP="00784C8D">
      <w:r w:rsidRPr="009D3D17">
        <w:t>понимать текст в целом, выделяя основные факты   и отделяя их от второстепенных, понимая главную идею текста (ознакомительное чтение);</w:t>
      </w:r>
    </w:p>
    <w:p w:rsidR="00784C8D" w:rsidRPr="009D3D17" w:rsidRDefault="00784C8D" w:rsidP="00784C8D">
      <w:r w:rsidRPr="009D3D17">
        <w:t>Просмотреть текст и выбрать необходимую информацию (просмотровое чтение).</w:t>
      </w:r>
    </w:p>
    <w:p w:rsidR="00784C8D" w:rsidRPr="009D3D17" w:rsidRDefault="00784C8D" w:rsidP="00784C8D"/>
    <w:p w:rsidR="00784C8D" w:rsidRPr="009D3D17" w:rsidRDefault="00784C8D" w:rsidP="00784C8D">
      <w:r w:rsidRPr="009D3D17">
        <w:t>5. В области фонетики:</w:t>
      </w:r>
    </w:p>
    <w:p w:rsidR="00784C8D" w:rsidRPr="009D3D17" w:rsidRDefault="00784C8D" w:rsidP="00784C8D">
      <w:r w:rsidRPr="009D3D17">
        <w:t>четко произносить и различать на слух все звуки английского языка, соблюдать</w:t>
      </w:r>
    </w:p>
    <w:p w:rsidR="00784C8D" w:rsidRPr="009D3D17" w:rsidRDefault="00784C8D" w:rsidP="00784C8D">
      <w:r w:rsidRPr="009D3D17">
        <w:t xml:space="preserve">      долготу и краткость;</w:t>
      </w:r>
    </w:p>
    <w:p w:rsidR="00784C8D" w:rsidRPr="009D3D17" w:rsidRDefault="00784C8D" w:rsidP="00784C8D">
      <w:r w:rsidRPr="009D3D17">
        <w:t>соблюдать паузы внутри предложения;</w:t>
      </w:r>
    </w:p>
    <w:p w:rsidR="00784C8D" w:rsidRPr="009D3D17" w:rsidRDefault="00784C8D" w:rsidP="00784C8D">
      <w:r w:rsidRPr="009D3D17">
        <w:t>соблюдать словесное и фразовое ударение;</w:t>
      </w:r>
    </w:p>
    <w:p w:rsidR="00784C8D" w:rsidRPr="009D3D17" w:rsidRDefault="00784C8D" w:rsidP="00784C8D">
      <w:r w:rsidRPr="009D3D17">
        <w:t xml:space="preserve">соблюдать основные типы мелодии в зависимости от цели высказывания; </w:t>
      </w:r>
    </w:p>
    <w:p w:rsidR="00784C8D" w:rsidRPr="009D3D17" w:rsidRDefault="00784C8D" w:rsidP="00784C8D">
      <w:r w:rsidRPr="009D3D17">
        <w:t xml:space="preserve">читать транскрипцию. </w:t>
      </w:r>
    </w:p>
    <w:p w:rsidR="00784C8D" w:rsidRPr="009D3D17" w:rsidRDefault="00784C8D" w:rsidP="00784C8D"/>
    <w:p w:rsidR="00784C8D" w:rsidRPr="009D3D17" w:rsidRDefault="00784C8D" w:rsidP="00784C8D">
      <w:r w:rsidRPr="009D3D17">
        <w:t>В области графики:</w:t>
      </w:r>
    </w:p>
    <w:p w:rsidR="00784C8D" w:rsidRPr="009D3D17" w:rsidRDefault="00784C8D" w:rsidP="00784C8D">
      <w:r w:rsidRPr="009D3D17">
        <w:t>выполнять самостоятельно и графически правильно письменные лексические и грамматические упражнения, используя в случае необходимости словарь;</w:t>
      </w:r>
    </w:p>
    <w:p w:rsidR="00784C8D" w:rsidRPr="009D3D17" w:rsidRDefault="00784C8D" w:rsidP="00784C8D">
      <w:r w:rsidRPr="009D3D17">
        <w:t>составлять подписи к картинкам;</w:t>
      </w:r>
    </w:p>
    <w:p w:rsidR="00784C8D" w:rsidRPr="009D3D17" w:rsidRDefault="00784C8D" w:rsidP="00784C8D">
      <w:r w:rsidRPr="009D3D17">
        <w:t>письменно отвечать на вопросы по почитанному тексту (с опорой на текст);</w:t>
      </w:r>
    </w:p>
    <w:p w:rsidR="00784C8D" w:rsidRPr="009D3D17" w:rsidRDefault="00784C8D" w:rsidP="00784C8D">
      <w:r w:rsidRPr="009D3D17">
        <w:t>составлять план устного  сообщения в виде ключевых слов, делать выписки из текста;</w:t>
      </w:r>
    </w:p>
    <w:p w:rsidR="00784C8D" w:rsidRPr="009D3D17" w:rsidRDefault="00784C8D" w:rsidP="00784C8D">
      <w:r w:rsidRPr="009D3D17">
        <w:t>писать краткое письмо или поздравление зарубежному сверстнику по образцу на доступном детям уровню и в пределах изученной тематики.</w:t>
      </w:r>
    </w:p>
    <w:p w:rsidR="00784C8D" w:rsidRPr="009D3D17" w:rsidRDefault="00784C8D" w:rsidP="00784C8D">
      <w:r w:rsidRPr="009D3D17">
        <w:t>В области лексической стороны речи:</w:t>
      </w:r>
    </w:p>
    <w:p w:rsidR="00784C8D" w:rsidRPr="009D3D17" w:rsidRDefault="00784C8D" w:rsidP="00784C8D">
      <w:r w:rsidRPr="009D3D17">
        <w:lastRenderedPageBreak/>
        <w:t>- знать лексические единицы (600 словарных единиц для говорения и 700 для понимания на слух) по предложенной тематике, простейшие устойчивые словосочетания и реплики-клише, соответствующие речевому этикету англоговорящих стран;</w:t>
      </w:r>
    </w:p>
    <w:p w:rsidR="00784C8D" w:rsidRPr="009D3D17" w:rsidRDefault="00784C8D" w:rsidP="00784C8D">
      <w:r w:rsidRPr="009D3D17">
        <w:t>- знакомство со словосложением (например, snowballs), с интернациональными словами;</w:t>
      </w:r>
    </w:p>
    <w:p w:rsidR="00784C8D" w:rsidRPr="009D3D17" w:rsidRDefault="00784C8D" w:rsidP="00784C8D">
      <w:r w:rsidRPr="009D3D17">
        <w:t>- уметь сочетать лексические единицы, принадлежащие к разным классам слов.</w:t>
      </w:r>
    </w:p>
    <w:p w:rsidR="00784C8D" w:rsidRPr="009D3D17" w:rsidRDefault="00784C8D" w:rsidP="00784C8D">
      <w:r w:rsidRPr="009D3D17">
        <w:t>В области грамматики:</w:t>
      </w:r>
    </w:p>
    <w:p w:rsidR="00784C8D" w:rsidRPr="009D3D17" w:rsidRDefault="00784C8D" w:rsidP="00784C8D">
      <w:r w:rsidRPr="009D3D17">
        <w:t>- правильно употреблять артикли;</w:t>
      </w:r>
    </w:p>
    <w:p w:rsidR="00784C8D" w:rsidRPr="009D3D17" w:rsidRDefault="00784C8D" w:rsidP="00784C8D">
      <w:r w:rsidRPr="009D3D17">
        <w:t xml:space="preserve">- правильно употреблять исчисляемые и неисчисляемые существительные; </w:t>
      </w:r>
    </w:p>
    <w:p w:rsidR="00784C8D" w:rsidRPr="009D3D17" w:rsidRDefault="00784C8D" w:rsidP="00784C8D">
      <w:r w:rsidRPr="009D3D17">
        <w:t xml:space="preserve">- знать образование множественного числа; </w:t>
      </w:r>
    </w:p>
    <w:p w:rsidR="00784C8D" w:rsidRPr="009D3D17" w:rsidRDefault="00784C8D" w:rsidP="00784C8D">
      <w:r w:rsidRPr="009D3D17">
        <w:t>- знать спряжение глагола to be, модальные глаголы  can, have to, must, may;</w:t>
      </w:r>
    </w:p>
    <w:p w:rsidR="00784C8D" w:rsidRPr="008F50C3" w:rsidRDefault="00784C8D" w:rsidP="00784C8D">
      <w:pPr>
        <w:rPr>
          <w:lang w:val="en-US"/>
        </w:rPr>
      </w:pPr>
      <w:r w:rsidRPr="008F50C3">
        <w:rPr>
          <w:lang w:val="en-US"/>
        </w:rPr>
        <w:t xml:space="preserve">- </w:t>
      </w:r>
      <w:r w:rsidRPr="009D3D17">
        <w:t>знать</w:t>
      </w:r>
      <w:r w:rsidRPr="008F50C3">
        <w:rPr>
          <w:lang w:val="en-US"/>
        </w:rPr>
        <w:t xml:space="preserve"> </w:t>
      </w:r>
      <w:r w:rsidRPr="009D3D17">
        <w:t>образование</w:t>
      </w:r>
      <w:r w:rsidRPr="008F50C3">
        <w:rPr>
          <w:lang w:val="en-US"/>
        </w:rPr>
        <w:t xml:space="preserve">  Present Simple, Past Simple, Future Simple, Present Continuous;</w:t>
      </w:r>
    </w:p>
    <w:p w:rsidR="00784C8D" w:rsidRPr="009D3D17" w:rsidRDefault="00784C8D" w:rsidP="00784C8D">
      <w:r w:rsidRPr="009D3D17">
        <w:t xml:space="preserve">- знать личные, притяжательные, вопросительные, неопределенные (some, any) местоимения; </w:t>
      </w:r>
    </w:p>
    <w:p w:rsidR="00784C8D" w:rsidRPr="009D3D17" w:rsidRDefault="00784C8D" w:rsidP="00784C8D">
      <w:r w:rsidRPr="009D3D17">
        <w:t>- знать количественные и порядковые числительные до 100;</w:t>
      </w:r>
    </w:p>
    <w:p w:rsidR="00784C8D" w:rsidRPr="009D3D17" w:rsidRDefault="00784C8D" w:rsidP="00784C8D">
      <w:r w:rsidRPr="009D3D17">
        <w:t>- знать некоторые формы безличных предложений (It is Monday);</w:t>
      </w:r>
    </w:p>
    <w:p w:rsidR="00784C8D" w:rsidRPr="009D3D17" w:rsidRDefault="00784C8D" w:rsidP="00784C8D">
      <w:r w:rsidRPr="009D3D17">
        <w:t>- знать степени сравнения прилагательных;</w:t>
      </w:r>
    </w:p>
    <w:p w:rsidR="00784C8D" w:rsidRPr="009D3D17" w:rsidRDefault="00784C8D" w:rsidP="00784C8D">
      <w:r w:rsidRPr="009D3D17">
        <w:t>- знать обороты there is / there are.</w:t>
      </w:r>
    </w:p>
    <w:p w:rsidR="00784C8D" w:rsidRPr="009D3D17" w:rsidRDefault="00784C8D" w:rsidP="00784C8D">
      <w:r w:rsidRPr="009D3D17">
        <w:t xml:space="preserve">В области социокультурной компетенции: </w:t>
      </w:r>
    </w:p>
    <w:p w:rsidR="00784C8D" w:rsidRPr="009D3D17" w:rsidRDefault="00784C8D" w:rsidP="00784C8D">
      <w:r w:rsidRPr="009D3D17">
        <w:t xml:space="preserve">- знание названий стран, говорящих на английском языке; </w:t>
      </w:r>
    </w:p>
    <w:p w:rsidR="00784C8D" w:rsidRPr="009D3D17" w:rsidRDefault="00784C8D" w:rsidP="00784C8D">
      <w:r w:rsidRPr="009D3D17">
        <w:t>- знание игр сверстников за рубежом;</w:t>
      </w:r>
    </w:p>
    <w:p w:rsidR="00784C8D" w:rsidRPr="009D3D17" w:rsidRDefault="00784C8D" w:rsidP="00784C8D">
      <w:r w:rsidRPr="009D3D17">
        <w:t>- знание некоторых литературных персонажей, сюжетов популярных народных английских сказок;</w:t>
      </w:r>
    </w:p>
    <w:p w:rsidR="00784C8D" w:rsidRPr="009D3D17" w:rsidRDefault="00784C8D" w:rsidP="00784C8D">
      <w:r w:rsidRPr="009D3D17">
        <w:t>- уметь воспроизводить песни и стихи детского фольклора;</w:t>
      </w:r>
    </w:p>
    <w:p w:rsidR="00784C8D" w:rsidRPr="009D3D17" w:rsidRDefault="00784C8D" w:rsidP="00784C8D">
      <w:r w:rsidRPr="009D3D17">
        <w:t>- соблюдение некоторых форм речевого и неречевого этикета англоговорящих стран.</w:t>
      </w:r>
    </w:p>
    <w:p w:rsidR="00784C8D" w:rsidRPr="009D3D17" w:rsidRDefault="00784C8D" w:rsidP="00784C8D">
      <w:r w:rsidRPr="009D3D17">
        <w:t>В области учебно-познавательной и компенсаторной компетенции:</w:t>
      </w:r>
    </w:p>
    <w:p w:rsidR="00784C8D" w:rsidRPr="009D3D17" w:rsidRDefault="00784C8D" w:rsidP="00784C8D">
      <w:r w:rsidRPr="009D3D17">
        <w:t>- сравнивать языковые явления родного и английского языков;</w:t>
      </w:r>
    </w:p>
    <w:p w:rsidR="00784C8D" w:rsidRPr="009D3D17" w:rsidRDefault="00784C8D" w:rsidP="00784C8D">
      <w:r w:rsidRPr="009D3D17">
        <w:t>- соотносить графический образ слова с его звуковым образом (в конце</w:t>
      </w:r>
      <w:r w:rsidRPr="009D3D17">
        <w:br/>
        <w:t>обучения);</w:t>
      </w:r>
    </w:p>
    <w:p w:rsidR="00784C8D" w:rsidRPr="009D3D17" w:rsidRDefault="00784C8D" w:rsidP="00784C8D">
      <w:r w:rsidRPr="009D3D17">
        <w:t>- опираться на языковую догадку;</w:t>
      </w:r>
    </w:p>
    <w:p w:rsidR="00784C8D" w:rsidRPr="009D3D17" w:rsidRDefault="00784C8D" w:rsidP="00784C8D">
      <w:r w:rsidRPr="009D3D17">
        <w:t>- списывать слова, предложения, вставляя слова, буквы;</w:t>
      </w:r>
    </w:p>
    <w:p w:rsidR="00784C8D" w:rsidRPr="009D3D17" w:rsidRDefault="00784C8D" w:rsidP="00784C8D">
      <w:r w:rsidRPr="009D3D17">
        <w:t>- действовать по образцу или по аналогии при составлении высказываний;</w:t>
      </w:r>
    </w:p>
    <w:p w:rsidR="00784C8D" w:rsidRPr="009D3D17" w:rsidRDefault="00784C8D" w:rsidP="00784C8D">
      <w:r w:rsidRPr="009D3D17">
        <w:lastRenderedPageBreak/>
        <w:t>- пользоваться планом (в виде грамматических опор, логико-коммуникативных программ, ключевых слов);</w:t>
      </w:r>
    </w:p>
    <w:p w:rsidR="00784C8D" w:rsidRPr="009D3D17" w:rsidRDefault="00784C8D" w:rsidP="00784C8D">
      <w:r w:rsidRPr="009D3D17">
        <w:t>- применять изученные лексические единицы и грамматические правила в процессе общения;</w:t>
      </w:r>
    </w:p>
    <w:p w:rsidR="00784C8D" w:rsidRPr="009D3D17" w:rsidRDefault="00784C8D" w:rsidP="00784C8D">
      <w:r w:rsidRPr="009D3D17">
        <w:t>- пользоваться транскрипцией;</w:t>
      </w:r>
    </w:p>
    <w:p w:rsidR="00784C8D" w:rsidRPr="009D3D17" w:rsidRDefault="00784C8D" w:rsidP="00784C8D">
      <w:r w:rsidRPr="009D3D17">
        <w:t>- уметь переносить знание лексики одной тематики в другие ситуации общения.</w:t>
      </w:r>
    </w:p>
    <w:p w:rsidR="00784C8D" w:rsidRPr="009D3D17" w:rsidRDefault="00784C8D" w:rsidP="00784C8D"/>
    <w:p w:rsidR="00784C8D" w:rsidRPr="009D3D17" w:rsidRDefault="00784C8D" w:rsidP="00784C8D">
      <w:r w:rsidRPr="009D3D17">
        <w:t>Содержание программы</w:t>
      </w:r>
    </w:p>
    <w:p w:rsidR="00784C8D" w:rsidRPr="009D3D17" w:rsidRDefault="00784C8D" w:rsidP="00784C8D">
      <w:r w:rsidRPr="009D3D17">
        <w:t>Вводный модуль. C возвращением! (2 урока)</w:t>
      </w:r>
    </w:p>
    <w:p w:rsidR="00784C8D" w:rsidRPr="009D3D17" w:rsidRDefault="00784C8D" w:rsidP="00784C8D">
      <w:r w:rsidRPr="009D3D17">
        <w:t xml:space="preserve"> Модуль 1 . Семья и друзья. (8 уроков)</w:t>
      </w:r>
    </w:p>
    <w:p w:rsidR="00784C8D" w:rsidRPr="009D3D17" w:rsidRDefault="00784C8D" w:rsidP="00784C8D">
      <w:r w:rsidRPr="009D3D17">
        <w:t>Лексические единицы по темам «Семья», «Внешность», глаголы движения.  Предлоги места. Диалогические высказывания по темам «Семья», «Внешность». Числительные от 30 до 100. Настоящее длительное время. Языковой портфель.  Страноведческий урок «Англоговорящие страны». Чтение сказки  «Златовласка и три медведя». Проектная работа о своем городе. Контрольная работа.</w:t>
      </w:r>
    </w:p>
    <w:p w:rsidR="00784C8D" w:rsidRPr="009D3D17" w:rsidRDefault="00784C8D" w:rsidP="00784C8D">
      <w:r w:rsidRPr="009D3D17">
        <w:t>Модуль 2. Рабочий день. (8 уроков)</w:t>
      </w:r>
    </w:p>
    <w:p w:rsidR="00784C8D" w:rsidRPr="009D3D17" w:rsidRDefault="00784C8D" w:rsidP="00784C8D">
      <w:r w:rsidRPr="009D3D17">
        <w:t>Лексические единицы по темам «Профессии», «Рабочий день», «Спортивные игры». Диалогические и монологические высказывания по темам «Профессии», «Рабочий день».  Настоящее неопределенное время. Наречия частотности. Глагол have to. Языковой портфель.  Страноведческий урок «Кем хотят быть русские». Чтение сказки  «Златовласка и три медведя».  Проектная работа о профессиях. Контрольная работа.</w:t>
      </w:r>
    </w:p>
    <w:p w:rsidR="00784C8D" w:rsidRPr="009D3D17" w:rsidRDefault="00784C8D" w:rsidP="00784C8D">
      <w:r w:rsidRPr="009D3D17">
        <w:t>Модуль 3 . Вкусные угощения. (8 уроков)</w:t>
      </w:r>
    </w:p>
    <w:p w:rsidR="00784C8D" w:rsidRPr="009D3D17" w:rsidRDefault="00784C8D" w:rsidP="00784C8D">
      <w:r w:rsidRPr="009D3D17">
        <w:t>Лексические единицы по темам «Еда», «В чем хранятся продукты». Диалогические и монологические высказывания по теме «Еда». Исчисляемые и неисчисляемые существительные. Модальный глагол may. Языковой портфель.  Страноведческий урок «Что такое пудинг». Чтение сказки  «Златовласка и три медведя».  Проектная работа «Любимое блюдо семьи». Контрольная работа.</w:t>
      </w:r>
    </w:p>
    <w:p w:rsidR="00784C8D" w:rsidRPr="009D3D17" w:rsidRDefault="00784C8D" w:rsidP="00784C8D">
      <w:r w:rsidRPr="009D3D17">
        <w:t>Модуль 4. В зоопарке. (8 уроков)</w:t>
      </w:r>
    </w:p>
    <w:p w:rsidR="00784C8D" w:rsidRPr="009D3D17" w:rsidRDefault="00784C8D" w:rsidP="00784C8D">
      <w:r w:rsidRPr="009D3D17">
        <w:t>Лексические единицы по темам «Животные», «Месяцы». Диалогические и монологические высказывания по теме «Животные». Чтение буквосочетания оо. Настоящее неопределенное время в сравнении с настоящим длительным временем.  Сравнительная степень прилагательных. Модальный глагол must. Языковой портфель.  Страноведческий урок «Животные нуждаются в нашей помощи». Чтение сказки  «Златовласка и три медведя».  Проектная работа «Помоги животным». Контрольная работа.</w:t>
      </w:r>
    </w:p>
    <w:p w:rsidR="00784C8D" w:rsidRPr="009D3D17" w:rsidRDefault="00784C8D" w:rsidP="00784C8D">
      <w:r w:rsidRPr="009D3D17">
        <w:t>Модуль 5. Где вы были вчера? (8 уроков)</w:t>
      </w:r>
    </w:p>
    <w:p w:rsidR="00784C8D" w:rsidRPr="009D3D17" w:rsidRDefault="00784C8D" w:rsidP="00784C8D">
      <w:r w:rsidRPr="009D3D17">
        <w:t xml:space="preserve">Диалогические и монологические высказывания по теме «Где я был вчера». Чтение буквы а перед буквами l и s. Порядковые числительные. Простое прошедшее время глагола to be. Языковой </w:t>
      </w:r>
      <w:r w:rsidRPr="009D3D17">
        <w:lastRenderedPageBreak/>
        <w:t xml:space="preserve">портфель.  Страноведческий урок «День города». Чтение сказки  «Златовласка и три медведя».  Проектная работа «День города». Контрольная работа.  </w:t>
      </w:r>
    </w:p>
    <w:p w:rsidR="00784C8D" w:rsidRPr="009D3D17" w:rsidRDefault="00784C8D" w:rsidP="00784C8D">
      <w:r w:rsidRPr="009D3D17">
        <w:t>Модуль 6. Рассказываем сказки. (8 уроков)</w:t>
      </w:r>
    </w:p>
    <w:p w:rsidR="00784C8D" w:rsidRPr="009D3D17" w:rsidRDefault="00784C8D" w:rsidP="00784C8D">
      <w:r w:rsidRPr="009D3D17">
        <w:t>Чтение окончания -ed. Простое прошедшее время правильных глаголов. Языковой портфель.  Страноведческий урок «День города». Чтение сказки  «Златовласка и три медведя».  Проектная работа «Любимая сказка». Контрольная работа.</w:t>
      </w:r>
    </w:p>
    <w:p w:rsidR="00784C8D" w:rsidRPr="009D3D17" w:rsidRDefault="00784C8D" w:rsidP="00784C8D">
      <w:r w:rsidRPr="009D3D17">
        <w:t>Модуль 7. Памятные дни. (8 уроков)</w:t>
      </w:r>
    </w:p>
    <w:p w:rsidR="00784C8D" w:rsidRPr="009D3D17" w:rsidRDefault="00784C8D" w:rsidP="00784C8D">
      <w:r w:rsidRPr="009D3D17">
        <w:t>Простое прошедшее время неправильных глаголов. Превосходная степень прилагательных. Языковой портфель.  Страноведческий урок «Мир сказок». Чтение сказки  «Златовласка и три медведя».  Проектная работа о памятных днях. Контрольная работа.</w:t>
      </w:r>
    </w:p>
    <w:p w:rsidR="00784C8D" w:rsidRPr="009D3D17" w:rsidRDefault="00784C8D" w:rsidP="00784C8D">
      <w:r w:rsidRPr="009D3D17">
        <w:t xml:space="preserve">Модуль 8. Места отдыха. (8 уроков)  </w:t>
      </w:r>
    </w:p>
    <w:p w:rsidR="00784C8D" w:rsidRPr="009D3D17" w:rsidRDefault="00784C8D" w:rsidP="00784C8D">
      <w:r w:rsidRPr="009D3D17">
        <w:t>Лексические единицы по теме «Страны». Вопросительные слова. Диалогические и монологические высказывания по теме. Структура to be going to. Простое будущее время. Языковой портфель.  Страноведческий урок «Путешествия – это здорово». Чтение сказки  «Златовласка и три медведя».  Проектная работа «Моё любимое место отдыха». Контрольная работа.</w:t>
      </w:r>
    </w:p>
    <w:p w:rsidR="00784C8D" w:rsidRPr="009D3D17" w:rsidRDefault="00784C8D" w:rsidP="00784C8D">
      <w:r w:rsidRPr="009D3D17">
        <w:t>Резерв (2 урока)</w:t>
      </w:r>
    </w:p>
    <w:p w:rsidR="00784C8D" w:rsidRPr="009D3D17" w:rsidRDefault="00784C8D" w:rsidP="00784C8D"/>
    <w:p w:rsidR="00784C8D" w:rsidRPr="009D3D17" w:rsidRDefault="00784C8D" w:rsidP="00784C8D">
      <w:r w:rsidRPr="009D3D17">
        <w:t>Тематическое планирование.</w:t>
      </w:r>
    </w:p>
    <w:p w:rsidR="00784C8D" w:rsidRPr="009D3D17" w:rsidRDefault="00784C8D" w:rsidP="00784C8D"/>
    <w:p w:rsidR="00784C8D" w:rsidRPr="009D3D17" w:rsidRDefault="00784C8D" w:rsidP="00784C8D"/>
    <w:tbl>
      <w:tblPr>
        <w:tblpPr w:leftFromText="180" w:rightFromText="180" w:vertAnchor="text" w:tblpY="1"/>
        <w:tblOverlap w:val="never"/>
        <w:tblW w:w="9895" w:type="dxa"/>
        <w:tblLayout w:type="fixed"/>
        <w:tblCellMar>
          <w:top w:w="55" w:type="dxa"/>
          <w:left w:w="55" w:type="dxa"/>
          <w:bottom w:w="55" w:type="dxa"/>
          <w:right w:w="55" w:type="dxa"/>
        </w:tblCellMar>
        <w:tblLook w:val="0000" w:firstRow="0" w:lastRow="0" w:firstColumn="0" w:lastColumn="0" w:noHBand="0" w:noVBand="0"/>
      </w:tblPr>
      <w:tblGrid>
        <w:gridCol w:w="851"/>
        <w:gridCol w:w="2564"/>
        <w:gridCol w:w="980"/>
        <w:gridCol w:w="5484"/>
        <w:gridCol w:w="16"/>
      </w:tblGrid>
      <w:tr w:rsidR="00784C8D" w:rsidRPr="009D3D17" w:rsidTr="00EF7950">
        <w:tc>
          <w:tcPr>
            <w:tcW w:w="851" w:type="dxa"/>
            <w:tcBorders>
              <w:top w:val="single" w:sz="1" w:space="0" w:color="000000"/>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 урока</w:t>
            </w:r>
          </w:p>
        </w:tc>
        <w:tc>
          <w:tcPr>
            <w:tcW w:w="2564" w:type="dxa"/>
            <w:tcBorders>
              <w:top w:val="single" w:sz="1" w:space="0" w:color="000000"/>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Модуль/тема</w:t>
            </w:r>
          </w:p>
        </w:tc>
        <w:tc>
          <w:tcPr>
            <w:tcW w:w="980" w:type="dxa"/>
            <w:tcBorders>
              <w:top w:val="single" w:sz="1" w:space="0" w:color="000000"/>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Кол-во часов</w:t>
            </w:r>
          </w:p>
        </w:tc>
        <w:tc>
          <w:tcPr>
            <w:tcW w:w="5500" w:type="dxa"/>
            <w:gridSpan w:val="2"/>
            <w:tcBorders>
              <w:top w:val="single" w:sz="1" w:space="0" w:color="000000"/>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Характеристика деятельности обучающихся</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Снова вместе.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этикетный диалог</w:t>
            </w:r>
          </w:p>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читают, извлекая нужную информацию</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Снова вместе.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диалоги-расспросы</w:t>
            </w:r>
          </w:p>
          <w:p w:rsidR="00784C8D" w:rsidRPr="009D3D17" w:rsidRDefault="00784C8D" w:rsidP="00EF7950">
            <w:pPr>
              <w:rPr>
                <w:rFonts w:eastAsia="Lucida Sans Unicode"/>
              </w:rPr>
            </w:pPr>
            <w:r w:rsidRPr="009D3D17">
              <w:rPr>
                <w:rFonts w:eastAsia="Lucida Sans Unicode"/>
              </w:rPr>
              <w:t>совершенствуют навыки письма</w:t>
            </w:r>
          </w:p>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1. «Семья и друзья».</w:t>
            </w:r>
          </w:p>
          <w:p w:rsidR="00784C8D" w:rsidRPr="009D3D17" w:rsidRDefault="00784C8D" w:rsidP="00EF7950">
            <w:pPr>
              <w:rPr>
                <w:rFonts w:eastAsia="Lucida Sans Unicode"/>
              </w:rPr>
            </w:pPr>
            <w:r w:rsidRPr="009D3D17">
              <w:rPr>
                <w:rFonts w:eastAsia="Lucida Sans Unicode"/>
              </w:rPr>
              <w:lastRenderedPageBreak/>
              <w:t xml:space="preserve">Большая счастливая семья. </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этикетные диалоги</w:t>
            </w:r>
          </w:p>
          <w:p w:rsidR="00784C8D" w:rsidRPr="009D3D17" w:rsidRDefault="00784C8D" w:rsidP="00EF7950">
            <w:pPr>
              <w:rPr>
                <w:rFonts w:eastAsia="Lucida Sans Unicode"/>
              </w:rPr>
            </w:pPr>
            <w:r w:rsidRPr="009D3D17">
              <w:rPr>
                <w:rFonts w:eastAsia="Lucida Sans Unicode"/>
              </w:rPr>
              <w:t>пользуются основными коммуникативными типами речи</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 xml:space="preserve">Большая счастливая семья. </w:t>
            </w:r>
          </w:p>
          <w:p w:rsidR="00784C8D" w:rsidRPr="009D3D17" w:rsidRDefault="00784C8D" w:rsidP="00EF7950">
            <w:pPr>
              <w:rPr>
                <w:rFonts w:eastAsia="Lucida Sans Unicode"/>
              </w:rPr>
            </w:pPr>
            <w:r w:rsidRPr="009D3D17">
              <w:rPr>
                <w:rFonts w:eastAsia="Lucida Sans Unicode"/>
              </w:rPr>
              <w:t>Урок-инсценировка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ведут диалоги-расспросы о местонахождении предметов в комнате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Мой лучший друг.</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диалоги-расспросы о любимых занятиях друзей</w:t>
            </w:r>
          </w:p>
          <w:p w:rsidR="00784C8D" w:rsidRPr="009D3D17" w:rsidRDefault="00784C8D" w:rsidP="00EF7950">
            <w:pPr>
              <w:rPr>
                <w:rFonts w:eastAsia="Lucida Sans Unicode"/>
              </w:rPr>
            </w:pPr>
            <w:r w:rsidRPr="009D3D17">
              <w:rPr>
                <w:rFonts w:eastAsia="Lucida Sans Unicode"/>
              </w:rPr>
              <w:t>воспроизводят наизусть текст рифмовки, песни</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Мой лучший друг.</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диалог-расспрос о городах, в которых живут родственники</w:t>
            </w:r>
          </w:p>
          <w:p w:rsidR="00784C8D" w:rsidRPr="009D3D17" w:rsidRDefault="00784C8D" w:rsidP="00EF7950">
            <w:pPr>
              <w:rPr>
                <w:rFonts w:eastAsia="Lucida Sans Unicode"/>
              </w:rPr>
            </w:pPr>
            <w:r w:rsidRPr="009D3D17">
              <w:rPr>
                <w:rFonts w:eastAsia="Lucida Sans Unicode"/>
              </w:rPr>
              <w:t>понимают небольшие тексты в аудиозаписи, построенные на изученном материале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№7</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слова с буквосочетанием ar, or</w:t>
            </w:r>
          </w:p>
          <w:p w:rsidR="00784C8D" w:rsidRPr="009D3D17" w:rsidRDefault="00784C8D" w:rsidP="00EF7950">
            <w:pPr>
              <w:rPr>
                <w:rFonts w:eastAsia="Lucida Sans Unicode"/>
              </w:rPr>
            </w:pPr>
            <w:r w:rsidRPr="009D3D17">
              <w:rPr>
                <w:rFonts w:eastAsia="Lucida Sans Unicode"/>
              </w:rPr>
              <w:t>соотносят графический образ слова с его звуковым образом на основе знания основных правил чтения</w:t>
            </w:r>
          </w:p>
          <w:p w:rsidR="00784C8D" w:rsidRPr="009D3D17" w:rsidRDefault="00784C8D" w:rsidP="00EF7950">
            <w:pPr>
              <w:rPr>
                <w:rFonts w:eastAsia="Lucida Sans Unicode"/>
              </w:rPr>
            </w:pPr>
            <w:r w:rsidRPr="009D3D17">
              <w:rPr>
                <w:rFonts w:eastAsia="Lucida Sans Unicode"/>
              </w:rPr>
              <w:t>употребляют количественные   числительные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№8</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Города миллионеры.</w:t>
            </w:r>
          </w:p>
          <w:p w:rsidR="00784C8D" w:rsidRPr="009D3D17" w:rsidRDefault="00784C8D" w:rsidP="00EF7950">
            <w:pPr>
              <w:rPr>
                <w:rFonts w:eastAsia="Lucida Sans Unicode"/>
              </w:rPr>
            </w:pPr>
            <w:r w:rsidRPr="009D3D17">
              <w:rPr>
                <w:rFonts w:eastAsia="Lucida Sans Unicode"/>
              </w:rPr>
              <w:t>Урок-видеоэкскурсия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отличают буквы от транскрипционных значков, сравнивают и анализируют буквосочетания и их транскрипцию</w:t>
            </w:r>
          </w:p>
          <w:p w:rsidR="00784C8D" w:rsidRPr="009D3D17" w:rsidRDefault="00784C8D" w:rsidP="00EF7950">
            <w:pPr>
              <w:rPr>
                <w:rFonts w:eastAsia="Lucida Sans Unicode"/>
              </w:rPr>
            </w:pPr>
            <w:r w:rsidRPr="009D3D17">
              <w:rPr>
                <w:rFonts w:eastAsia="Lucida Sans Unicode"/>
              </w:rPr>
              <w:t>употребляют Present Continious Tence</w:t>
            </w:r>
          </w:p>
          <w:p w:rsidR="00784C8D" w:rsidRPr="009D3D17" w:rsidRDefault="00784C8D" w:rsidP="00EF7950">
            <w:pPr>
              <w:rPr>
                <w:rFonts w:eastAsia="Lucida Sans Unicode"/>
              </w:rPr>
            </w:pPr>
            <w:r w:rsidRPr="009D3D17">
              <w:rPr>
                <w:rFonts w:eastAsia="Lucida Sans Unicode"/>
              </w:rPr>
              <w:t>читают выразительно вслух небольшие тексты, построенные на изученном языковом материале, а также содержащие отдельные новые слова</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№9</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совершенствуют навыки письма</w:t>
            </w:r>
          </w:p>
          <w:p w:rsidR="00784C8D" w:rsidRPr="009D3D17" w:rsidRDefault="00784C8D" w:rsidP="00EF7950">
            <w:pPr>
              <w:rPr>
                <w:rFonts w:eastAsia="Lucida Sans Unicode"/>
              </w:rPr>
            </w:pPr>
            <w:r w:rsidRPr="009D3D17">
              <w:rPr>
                <w:rFonts w:eastAsia="Lucida Sans Unicode"/>
              </w:rPr>
              <w:t>повторяют лексику по пройденной теме</w:t>
            </w:r>
          </w:p>
          <w:p w:rsidR="00784C8D" w:rsidRPr="009D3D17" w:rsidRDefault="00784C8D" w:rsidP="00EF7950">
            <w:pPr>
              <w:rPr>
                <w:rFonts w:eastAsia="Lucida Sans Unicode"/>
              </w:rPr>
            </w:pPr>
            <w:r w:rsidRPr="009D3D17">
              <w:rPr>
                <w:rFonts w:eastAsia="Lucida Sans Unicode"/>
              </w:rPr>
              <w:t>пишут с опорой на образец рассказ о друге</w:t>
            </w:r>
          </w:p>
          <w:p w:rsidR="00784C8D" w:rsidRPr="009D3D17" w:rsidRDefault="00784C8D" w:rsidP="00EF7950">
            <w:pPr>
              <w:rPr>
                <w:rFonts w:eastAsia="Lucida Sans Unicode"/>
              </w:rPr>
            </w:pPr>
            <w:r w:rsidRPr="009D3D17">
              <w:rPr>
                <w:rFonts w:eastAsia="Lucida Sans Unicode"/>
              </w:rPr>
              <w:t>читают комиксы</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№10</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№1 по теме «Семья и друзья»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2. «Рабочий день.»</w:t>
            </w:r>
          </w:p>
          <w:p w:rsidR="00784C8D" w:rsidRPr="009D3D17" w:rsidRDefault="00784C8D" w:rsidP="00EF7950">
            <w:pPr>
              <w:rPr>
                <w:rFonts w:eastAsia="Lucida Sans Unicode"/>
              </w:rPr>
            </w:pPr>
            <w:r w:rsidRPr="009D3D17">
              <w:rPr>
                <w:rFonts w:eastAsia="Lucida Sans Unicode"/>
              </w:rPr>
              <w:t xml:space="preserve"> Больница для животных.</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узнают о профессиях и месте работы людей</w:t>
            </w:r>
          </w:p>
          <w:p w:rsidR="00784C8D" w:rsidRPr="009D3D17" w:rsidRDefault="00784C8D" w:rsidP="00EF7950">
            <w:pPr>
              <w:rPr>
                <w:rFonts w:eastAsia="Lucida Sans Unicode"/>
              </w:rPr>
            </w:pPr>
            <w:r w:rsidRPr="009D3D17">
              <w:rPr>
                <w:rFonts w:eastAsia="Lucida Sans Unicode"/>
              </w:rPr>
              <w:t>ведут диалог-расспрос о нахождении зданий в городе</w:t>
            </w:r>
          </w:p>
          <w:p w:rsidR="00784C8D" w:rsidRPr="009D3D17" w:rsidRDefault="00784C8D" w:rsidP="00EF7950">
            <w:pPr>
              <w:rPr>
                <w:rFonts w:eastAsia="Lucida Sans Unicode"/>
              </w:rPr>
            </w:pPr>
            <w:r w:rsidRPr="009D3D17">
              <w:rPr>
                <w:rFonts w:eastAsia="Lucida Sans Unicode"/>
              </w:rPr>
              <w:lastRenderedPageBreak/>
              <w:t>оперируют активной лексикой в процессе общения</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№12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Рабочий день.</w:t>
            </w:r>
          </w:p>
          <w:p w:rsidR="00784C8D" w:rsidRPr="009D3D17" w:rsidRDefault="00784C8D" w:rsidP="00EF7950">
            <w:pPr>
              <w:rPr>
                <w:rFonts w:eastAsia="Lucida Sans Unicode"/>
              </w:rPr>
            </w:pPr>
            <w:r w:rsidRPr="009D3D17">
              <w:rPr>
                <w:rFonts w:eastAsia="Lucida Sans Unicode"/>
              </w:rPr>
              <w:t>Больница для животных.</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диалог-расспрос о профессиях родственников</w:t>
            </w:r>
          </w:p>
          <w:p w:rsidR="00784C8D" w:rsidRPr="009D3D17" w:rsidRDefault="00784C8D" w:rsidP="00EF7950">
            <w:pPr>
              <w:rPr>
                <w:rFonts w:eastAsia="Lucida Sans Unicode"/>
              </w:rPr>
            </w:pPr>
            <w:r w:rsidRPr="009D3D17">
              <w:rPr>
                <w:rFonts w:eastAsia="Lucida Sans Unicode"/>
              </w:rPr>
              <w:t>понимают на слух речь учителя по ведению урока</w:t>
            </w:r>
          </w:p>
          <w:p w:rsidR="00784C8D" w:rsidRPr="009D3D17" w:rsidRDefault="00784C8D" w:rsidP="00EF7950">
            <w:pPr>
              <w:rPr>
                <w:rFonts w:eastAsia="Lucida Sans Unicode"/>
              </w:rPr>
            </w:pPr>
            <w:r w:rsidRPr="009D3D17">
              <w:rPr>
                <w:rFonts w:eastAsia="Lucida Sans Unicode"/>
              </w:rPr>
              <w:t>правильно читают и пишут слова с буквосочетаниями ir, ur, er  в 3-м типе ударного слога</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Работа и развлечения.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употребляют Present Simple Tence</w:t>
            </w:r>
          </w:p>
          <w:p w:rsidR="00784C8D" w:rsidRPr="009D3D17" w:rsidRDefault="00784C8D" w:rsidP="00EF7950">
            <w:pPr>
              <w:rPr>
                <w:rFonts w:eastAsia="Lucida Sans Unicode"/>
              </w:rPr>
            </w:pPr>
            <w:r w:rsidRPr="009D3D17">
              <w:rPr>
                <w:rFonts w:eastAsia="Lucida Sans Unicode"/>
              </w:rPr>
              <w:t>рассказывают о том, кем хотят быть</w:t>
            </w:r>
          </w:p>
          <w:p w:rsidR="00784C8D" w:rsidRPr="009D3D17" w:rsidRDefault="00784C8D" w:rsidP="00EF7950">
            <w:pPr>
              <w:rPr>
                <w:rFonts w:eastAsia="Lucida Sans Unicode"/>
              </w:rPr>
            </w:pPr>
            <w:r w:rsidRPr="009D3D17">
              <w:rPr>
                <w:rFonts w:eastAsia="Lucida Sans Unicode"/>
              </w:rPr>
              <w:t>рассказывают о любимых занятиях и увлечениях и ведут диалог-расспрос</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Работа и развлечения.</w:t>
            </w:r>
          </w:p>
          <w:p w:rsidR="00784C8D" w:rsidRPr="009D3D17" w:rsidRDefault="00784C8D" w:rsidP="00EF7950">
            <w:pPr>
              <w:rPr>
                <w:rFonts w:eastAsia="Lucida Sans Unicode"/>
              </w:rPr>
            </w:pP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употребляют модальный глагол have to</w:t>
            </w:r>
          </w:p>
          <w:p w:rsidR="00784C8D" w:rsidRPr="009D3D17" w:rsidRDefault="00784C8D" w:rsidP="00EF7950">
            <w:pPr>
              <w:rPr>
                <w:rFonts w:eastAsia="Lucida Sans Unicode"/>
              </w:rPr>
            </w:pPr>
            <w:r w:rsidRPr="009D3D17">
              <w:rPr>
                <w:rFonts w:eastAsia="Lucida Sans Unicode"/>
              </w:rPr>
              <w:t>ведут диалог-расспрос о домашних обязанностях</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№15</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извлекая нужную информацию</w:t>
            </w:r>
          </w:p>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№16</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Кем хотят стать русские дети.</w:t>
            </w:r>
          </w:p>
          <w:p w:rsidR="00784C8D" w:rsidRPr="009D3D17" w:rsidRDefault="00784C8D" w:rsidP="00EF7950">
            <w:pPr>
              <w:rPr>
                <w:rFonts w:eastAsia="Lucida Sans Unicode"/>
              </w:rPr>
            </w:pPr>
            <w:r w:rsidRPr="009D3D17">
              <w:rPr>
                <w:rFonts w:eastAsia="Lucida Sans Unicode"/>
              </w:rPr>
              <w:t>Мини-проект</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понимают на слух небольшие тексты в аудиозаписи</w:t>
            </w:r>
          </w:p>
          <w:p w:rsidR="00784C8D" w:rsidRPr="009D3D17" w:rsidRDefault="00784C8D" w:rsidP="00EF7950">
            <w:pPr>
              <w:rPr>
                <w:rFonts w:eastAsia="Lucida Sans Unicode"/>
              </w:rPr>
            </w:pPr>
            <w:r w:rsidRPr="009D3D17">
              <w:rPr>
                <w:rFonts w:eastAsia="Lucida Sans Unicode"/>
              </w:rPr>
              <w:t>пишут с опорой на образец рассказ о любимом родственнике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№17</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выразительно вслух короткие тексты, содержащие отдельные новые слова</w:t>
            </w:r>
          </w:p>
          <w:p w:rsidR="00784C8D" w:rsidRPr="009D3D17" w:rsidRDefault="00784C8D" w:rsidP="00EF7950">
            <w:pPr>
              <w:rPr>
                <w:rFonts w:eastAsia="Lucida Sans Unicode"/>
              </w:rPr>
            </w:pPr>
            <w:r w:rsidRPr="009D3D17">
              <w:rPr>
                <w:rFonts w:eastAsia="Lucida Sans Unicode"/>
              </w:rPr>
              <w:t>находят в тексте необходимую информацию</w:t>
            </w:r>
          </w:p>
          <w:p w:rsidR="00784C8D" w:rsidRPr="009D3D17" w:rsidRDefault="00784C8D" w:rsidP="00EF7950">
            <w:pPr>
              <w:rPr>
                <w:rFonts w:eastAsia="Lucida Sans Unicode"/>
              </w:rPr>
            </w:pPr>
            <w:r w:rsidRPr="009D3D17">
              <w:rPr>
                <w:rFonts w:eastAsia="Lucida Sans Unicode"/>
              </w:rPr>
              <w:t>соблюдают нормы произношения звуков английского языка в чтении вслух и устной речи</w:t>
            </w:r>
          </w:p>
          <w:p w:rsidR="00784C8D" w:rsidRPr="009D3D17" w:rsidRDefault="00784C8D" w:rsidP="00EF7950">
            <w:pPr>
              <w:rPr>
                <w:rFonts w:eastAsia="Lucida Sans Unicode"/>
              </w:rPr>
            </w:pPr>
            <w:r w:rsidRPr="009D3D17">
              <w:rPr>
                <w:rFonts w:eastAsia="Lucida Sans Unicode"/>
              </w:rPr>
              <w:t>инсценируют комиксы</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№18</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№2 по теме «Рабочий день.»</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№19</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 3. «Вкусное угощение».</w:t>
            </w:r>
          </w:p>
          <w:p w:rsidR="00784C8D" w:rsidRPr="009D3D17" w:rsidRDefault="00784C8D" w:rsidP="00EF7950">
            <w:pPr>
              <w:rPr>
                <w:rFonts w:eastAsia="Lucida Sans Unicode"/>
              </w:rPr>
            </w:pPr>
            <w:r w:rsidRPr="009D3D17">
              <w:rPr>
                <w:rFonts w:eastAsia="Lucida Sans Unicode"/>
              </w:rPr>
              <w:t>Фруктовый салат.</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этикетный диалог за столом</w:t>
            </w:r>
          </w:p>
          <w:p w:rsidR="00784C8D" w:rsidRPr="009D3D17" w:rsidRDefault="00784C8D" w:rsidP="00EF7950">
            <w:pPr>
              <w:rPr>
                <w:rFonts w:eastAsia="Lucida Sans Unicode"/>
              </w:rPr>
            </w:pPr>
            <w:r w:rsidRPr="009D3D17">
              <w:rPr>
                <w:rFonts w:eastAsia="Lucida Sans Unicode"/>
              </w:rPr>
              <w:t>понимают на слух речь учителя по ведению урока и тексты в аудиозаписи, построенные на изученном языковом материале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№20</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Фруктовый салат.</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повторяют лексику по теме</w:t>
            </w:r>
          </w:p>
          <w:p w:rsidR="00784C8D" w:rsidRPr="009D3D17" w:rsidRDefault="00784C8D" w:rsidP="00EF7950">
            <w:pPr>
              <w:rPr>
                <w:rFonts w:eastAsia="Lucida Sans Unicode"/>
              </w:rPr>
            </w:pPr>
            <w:r w:rsidRPr="009D3D17">
              <w:rPr>
                <w:rFonts w:eastAsia="Lucida Sans Unicode"/>
              </w:rPr>
              <w:t>употребляют исчисляемые и неисчисляемые существительные</w:t>
            </w:r>
          </w:p>
          <w:p w:rsidR="00784C8D" w:rsidRPr="009D3D17" w:rsidRDefault="00784C8D" w:rsidP="00EF7950">
            <w:pPr>
              <w:rPr>
                <w:rFonts w:eastAsia="Lucida Sans Unicode"/>
              </w:rPr>
            </w:pPr>
            <w:r w:rsidRPr="009D3D17">
              <w:rPr>
                <w:rFonts w:eastAsia="Lucida Sans Unicode"/>
              </w:rPr>
              <w:t>правильно читают и пишут слова с буквой g</w:t>
            </w:r>
          </w:p>
          <w:p w:rsidR="00784C8D" w:rsidRPr="009D3D17" w:rsidRDefault="00784C8D" w:rsidP="00EF7950">
            <w:pPr>
              <w:rPr>
                <w:rFonts w:eastAsia="Lucida Sans Unicode"/>
              </w:rPr>
            </w:pPr>
            <w:r w:rsidRPr="009D3D17">
              <w:rPr>
                <w:rFonts w:eastAsia="Lucida Sans Unicode"/>
              </w:rPr>
              <w:t>отличают буквы от транскрипционных значков</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Приятного аппетита.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продуктах и упаковке</w:t>
            </w:r>
          </w:p>
          <w:p w:rsidR="00784C8D" w:rsidRPr="009D3D17" w:rsidRDefault="00784C8D" w:rsidP="00EF7950">
            <w:pPr>
              <w:rPr>
                <w:rFonts w:eastAsia="Lucida Sans Unicode"/>
              </w:rPr>
            </w:pPr>
            <w:r w:rsidRPr="009D3D17">
              <w:rPr>
                <w:rFonts w:eastAsia="Lucida Sans Unicode"/>
              </w:rPr>
              <w:t>ведут этикетный диалог в магазине</w:t>
            </w:r>
          </w:p>
          <w:p w:rsidR="00784C8D" w:rsidRPr="009D3D17" w:rsidRDefault="00784C8D" w:rsidP="00EF7950">
            <w:pPr>
              <w:rPr>
                <w:rFonts w:eastAsia="Lucida Sans Unicode"/>
              </w:rPr>
            </w:pPr>
            <w:r w:rsidRPr="009D3D17">
              <w:rPr>
                <w:rFonts w:eastAsia="Lucida Sans Unicode"/>
              </w:rPr>
              <w:t>выполняют викторину о национальных блюдах</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Приятного аппетита.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употребляют модальный глагол may</w:t>
            </w:r>
          </w:p>
          <w:p w:rsidR="00784C8D" w:rsidRPr="009D3D17" w:rsidRDefault="00784C8D" w:rsidP="00EF7950">
            <w:pPr>
              <w:rPr>
                <w:rFonts w:eastAsia="Lucida Sans Unicode"/>
              </w:rPr>
            </w:pPr>
            <w:r w:rsidRPr="009D3D17">
              <w:rPr>
                <w:rFonts w:eastAsia="Lucida Sans Unicode"/>
              </w:rPr>
              <w:t>рассказывают о любимой еде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выразительно вслух и про себя небольшие тексты, содержащие отдельные новые слова</w:t>
            </w:r>
          </w:p>
          <w:p w:rsidR="00784C8D" w:rsidRPr="009D3D17" w:rsidRDefault="00784C8D" w:rsidP="00EF7950">
            <w:pPr>
              <w:rPr>
                <w:rFonts w:eastAsia="Lucida Sans Unicode"/>
              </w:rPr>
            </w:pPr>
            <w:r w:rsidRPr="009D3D17">
              <w:rPr>
                <w:rFonts w:eastAsia="Lucida Sans Unicode"/>
              </w:rPr>
              <w:t>находят значение незнакомых слов в двуязычном словаре учебника</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Английская традиция чаепития.</w:t>
            </w:r>
          </w:p>
          <w:p w:rsidR="00784C8D" w:rsidRPr="009D3D17" w:rsidRDefault="00784C8D" w:rsidP="00EF7950">
            <w:pPr>
              <w:rPr>
                <w:rFonts w:eastAsia="Lucida Sans Unicode"/>
              </w:rPr>
            </w:pPr>
            <w:r w:rsidRPr="009D3D17">
              <w:rPr>
                <w:rFonts w:eastAsia="Lucida Sans Unicode"/>
              </w:rPr>
              <w:t>Урок-состязание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находят в тексте необходимую информацию</w:t>
            </w:r>
          </w:p>
          <w:p w:rsidR="00784C8D" w:rsidRPr="009D3D17" w:rsidRDefault="00784C8D" w:rsidP="00EF7950">
            <w:pPr>
              <w:rPr>
                <w:rFonts w:eastAsia="Lucida Sans Unicode"/>
              </w:rPr>
            </w:pPr>
            <w:r w:rsidRPr="009D3D17">
              <w:rPr>
                <w:rFonts w:eastAsia="Lucida Sans Unicode"/>
              </w:rPr>
              <w:t xml:space="preserve">читают инструкцию к приготовлению блюда и составляют собственную «книгу рецептов» </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№25</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повторяют лексику по пройденной теме</w:t>
            </w:r>
          </w:p>
          <w:p w:rsidR="00784C8D" w:rsidRPr="009D3D17" w:rsidRDefault="00784C8D" w:rsidP="00EF7950">
            <w:pPr>
              <w:rPr>
                <w:rFonts w:eastAsia="Lucida Sans Unicode"/>
              </w:rPr>
            </w:pPr>
            <w:r w:rsidRPr="009D3D17">
              <w:rPr>
                <w:rFonts w:eastAsia="Lucida Sans Unicode"/>
              </w:rPr>
              <w:t>совершенствуют навыки письма</w:t>
            </w:r>
          </w:p>
          <w:p w:rsidR="00784C8D" w:rsidRPr="009D3D17" w:rsidRDefault="00784C8D" w:rsidP="00EF7950">
            <w:pPr>
              <w:rPr>
                <w:rFonts w:eastAsia="Lucida Sans Unicode"/>
              </w:rPr>
            </w:pPr>
            <w:r w:rsidRPr="009D3D17">
              <w:rPr>
                <w:rFonts w:eastAsia="Lucida Sans Unicode"/>
              </w:rPr>
              <w:t>ведут диалог-расспрос о любимой еде</w:t>
            </w:r>
          </w:p>
          <w:p w:rsidR="00784C8D" w:rsidRPr="009D3D17" w:rsidRDefault="00784C8D" w:rsidP="00EF7950">
            <w:pPr>
              <w:rPr>
                <w:rFonts w:eastAsia="Lucida Sans Unicode"/>
              </w:rPr>
            </w:pPr>
            <w:r w:rsidRPr="009D3D17">
              <w:rPr>
                <w:rFonts w:eastAsia="Lucida Sans Unicode"/>
              </w:rPr>
              <w:t>инсценируют комиксы</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№26</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№3 по теме «Вкусное угощение»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№27</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№4 «В зоопарке». Забавные животные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повторяют лексику по теме</w:t>
            </w:r>
          </w:p>
          <w:p w:rsidR="00784C8D" w:rsidRPr="009D3D17" w:rsidRDefault="00784C8D" w:rsidP="00EF7950">
            <w:pPr>
              <w:rPr>
                <w:rFonts w:eastAsia="Lucida Sans Unicode"/>
              </w:rPr>
            </w:pPr>
            <w:r w:rsidRPr="009D3D17">
              <w:rPr>
                <w:rFonts w:eastAsia="Lucida Sans Unicode"/>
              </w:rPr>
              <w:t>читают рифмовку, соблюдая нормы произношения звуков английского языка и ритмико-интонационный рисунок текста</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№28</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Забавные животные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противопоставляют  Present Continious и Present Simple</w:t>
            </w:r>
          </w:p>
          <w:p w:rsidR="00784C8D" w:rsidRPr="009D3D17" w:rsidRDefault="00784C8D" w:rsidP="00EF7950">
            <w:pPr>
              <w:rPr>
                <w:rFonts w:eastAsia="Lucida Sans Unicode"/>
              </w:rPr>
            </w:pPr>
            <w:r w:rsidRPr="009D3D17">
              <w:rPr>
                <w:rFonts w:eastAsia="Lucida Sans Unicode"/>
              </w:rPr>
              <w:t>читают слова с буквосочетанием оо</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№29</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Без ума от животных.</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диалог-расспрос о животных и их действиях в зоопарке</w:t>
            </w:r>
          </w:p>
          <w:p w:rsidR="00784C8D" w:rsidRPr="009D3D17" w:rsidRDefault="00784C8D" w:rsidP="00EF7950">
            <w:pPr>
              <w:rPr>
                <w:rFonts w:eastAsia="Lucida Sans Unicode"/>
              </w:rPr>
            </w:pPr>
            <w:r w:rsidRPr="009D3D17">
              <w:rPr>
                <w:rFonts w:eastAsia="Lucida Sans Unicode"/>
              </w:rPr>
              <w:t>узнают названия месяцев года</w:t>
            </w:r>
          </w:p>
          <w:p w:rsidR="00784C8D" w:rsidRPr="009D3D17" w:rsidRDefault="00784C8D" w:rsidP="00EF7950">
            <w:pPr>
              <w:rPr>
                <w:rFonts w:eastAsia="Lucida Sans Unicode"/>
              </w:rPr>
            </w:pPr>
            <w:r w:rsidRPr="009D3D17">
              <w:rPr>
                <w:rFonts w:eastAsia="Lucida Sans Unicode"/>
              </w:rPr>
              <w:t>ведут диалог-расспрос о днях рождения</w:t>
            </w:r>
          </w:p>
          <w:p w:rsidR="00784C8D" w:rsidRPr="009D3D17" w:rsidRDefault="00784C8D" w:rsidP="00EF7950">
            <w:pPr>
              <w:rPr>
                <w:rFonts w:eastAsia="Lucida Sans Unicode"/>
              </w:rPr>
            </w:pPr>
            <w:r w:rsidRPr="009D3D17">
              <w:rPr>
                <w:rFonts w:eastAsia="Lucida Sans Unicode"/>
              </w:rPr>
              <w:t>сравнивают животных</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№30</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Без ума от животных.</w:t>
            </w:r>
          </w:p>
          <w:p w:rsidR="00784C8D" w:rsidRPr="009D3D17" w:rsidRDefault="00784C8D" w:rsidP="00EF7950">
            <w:pPr>
              <w:rPr>
                <w:rFonts w:eastAsia="Lucida Sans Unicode"/>
              </w:rPr>
            </w:pPr>
            <w:r w:rsidRPr="009D3D17">
              <w:rPr>
                <w:rFonts w:eastAsia="Lucida Sans Unicode"/>
              </w:rPr>
              <w:t>Квест-игра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обсуждают правила содержания животных в зоопарке</w:t>
            </w:r>
          </w:p>
          <w:p w:rsidR="00784C8D" w:rsidRPr="009D3D17" w:rsidRDefault="00784C8D" w:rsidP="00EF7950">
            <w:pPr>
              <w:rPr>
                <w:rFonts w:eastAsia="Lucida Sans Unicode"/>
              </w:rPr>
            </w:pPr>
            <w:r w:rsidRPr="009D3D17">
              <w:rPr>
                <w:rFonts w:eastAsia="Lucida Sans Unicode"/>
              </w:rPr>
              <w:t>читают про себя небольшой текст, построенный на изученном материале и находят в тексте необходимую информацию</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своем посещении зоопарка</w:t>
            </w:r>
          </w:p>
          <w:p w:rsidR="00784C8D" w:rsidRPr="009D3D17" w:rsidRDefault="00784C8D" w:rsidP="00EF7950">
            <w:pPr>
              <w:rPr>
                <w:rFonts w:eastAsia="Lucida Sans Unicode"/>
              </w:rPr>
            </w:pPr>
            <w:r w:rsidRPr="009D3D17">
              <w:rPr>
                <w:rFonts w:eastAsia="Lucida Sans Unicode"/>
              </w:rPr>
              <w:t>вписывают в текст  недостающие слова</w:t>
            </w:r>
          </w:p>
          <w:p w:rsidR="00784C8D" w:rsidRPr="009D3D17" w:rsidRDefault="00784C8D" w:rsidP="00EF7950">
            <w:pPr>
              <w:rPr>
                <w:rFonts w:eastAsia="Lucida Sans Unicode"/>
              </w:rPr>
            </w:pPr>
            <w:r w:rsidRPr="009D3D17">
              <w:rPr>
                <w:rFonts w:eastAsia="Lucida Sans Unicode"/>
              </w:rPr>
              <w:t>пишут с опорой на образец рассказ о животном</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Животным нужна наша помощь.</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употребляют прилагательные в сравнительной и превосходной степени</w:t>
            </w:r>
          </w:p>
          <w:p w:rsidR="00784C8D" w:rsidRPr="009D3D17" w:rsidRDefault="00784C8D" w:rsidP="00EF7950">
            <w:pPr>
              <w:rPr>
                <w:rFonts w:eastAsia="Lucida Sans Unicode"/>
              </w:rPr>
            </w:pPr>
            <w:r w:rsidRPr="009D3D17">
              <w:rPr>
                <w:rFonts w:eastAsia="Lucida Sans Unicode"/>
              </w:rPr>
              <w:t>употребляют модальный глагол must</w:t>
            </w:r>
          </w:p>
          <w:p w:rsidR="00784C8D" w:rsidRPr="009D3D17" w:rsidRDefault="00784C8D" w:rsidP="00EF7950">
            <w:pPr>
              <w:rPr>
                <w:rFonts w:eastAsia="Lucida Sans Unicode"/>
              </w:rPr>
            </w:pPr>
            <w:r w:rsidRPr="009D3D17">
              <w:rPr>
                <w:rFonts w:eastAsia="Lucida Sans Unicode"/>
              </w:rPr>
              <w:t>понимают текст в аудиозаписи, построенный на изученном языковом материале</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заповедниках и помощи животным</w:t>
            </w:r>
          </w:p>
          <w:p w:rsidR="00784C8D" w:rsidRPr="009D3D17" w:rsidRDefault="00784C8D" w:rsidP="00EF7950">
            <w:pPr>
              <w:rPr>
                <w:rFonts w:eastAsia="Lucida Sans Unicode"/>
              </w:rPr>
            </w:pPr>
            <w:r w:rsidRPr="009D3D17">
              <w:rPr>
                <w:rFonts w:eastAsia="Lucida Sans Unicode"/>
              </w:rPr>
              <w:t>вписывают в текст недостающие слова</w:t>
            </w:r>
          </w:p>
        </w:tc>
      </w:tr>
      <w:tr w:rsidR="00784C8D" w:rsidRPr="009D3D17" w:rsidTr="00EF7950">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№4 по теме «В зоопарке».</w:t>
            </w:r>
          </w:p>
          <w:p w:rsidR="00784C8D" w:rsidRPr="009D3D17" w:rsidRDefault="00784C8D" w:rsidP="00EF7950">
            <w:pPr>
              <w:rPr>
                <w:rFonts w:eastAsia="Lucida Sans Unicode"/>
              </w:rPr>
            </w:pPr>
            <w:r w:rsidRPr="009D3D17">
              <w:rPr>
                <w:rFonts w:eastAsia="Lucida Sans Unicode"/>
              </w:rPr>
              <w:t>Урок контроля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500" w:type="dxa"/>
            <w:gridSpan w:val="2"/>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№35</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№5 «Где вы были вчера?»</w:t>
            </w:r>
          </w:p>
          <w:p w:rsidR="00784C8D" w:rsidRPr="009D3D17" w:rsidRDefault="00784C8D" w:rsidP="00EF7950">
            <w:pPr>
              <w:rPr>
                <w:rFonts w:eastAsia="Lucida Sans Unicode"/>
              </w:rPr>
            </w:pPr>
            <w:r w:rsidRPr="009D3D17">
              <w:rPr>
                <w:rFonts w:eastAsia="Lucida Sans Unicode"/>
              </w:rPr>
              <w:t>Чаепитие.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употребляют порядковые числительные</w:t>
            </w:r>
          </w:p>
          <w:p w:rsidR="00784C8D" w:rsidRPr="009D3D17" w:rsidRDefault="00784C8D" w:rsidP="00EF7950">
            <w:pPr>
              <w:rPr>
                <w:rFonts w:eastAsia="Lucida Sans Unicode"/>
              </w:rPr>
            </w:pPr>
            <w:r w:rsidRPr="009D3D17">
              <w:rPr>
                <w:rFonts w:eastAsia="Lucida Sans Unicode"/>
              </w:rPr>
              <w:t>понимают на слух короткие диалоги в аудиозаписи, построенные на изученном языковом материале</w:t>
            </w:r>
          </w:p>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№36</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Чаепитие.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своих занятиях на прошедшей неделе</w:t>
            </w:r>
          </w:p>
          <w:p w:rsidR="00784C8D" w:rsidRPr="008F50C3" w:rsidRDefault="00784C8D" w:rsidP="00EF7950">
            <w:pPr>
              <w:rPr>
                <w:rFonts w:eastAsia="Lucida Sans Unicode"/>
                <w:lang w:val="en-US"/>
              </w:rPr>
            </w:pPr>
            <w:r w:rsidRPr="009D3D17">
              <w:rPr>
                <w:rFonts w:eastAsia="Lucida Sans Unicode"/>
              </w:rPr>
              <w:t>употребляют</w:t>
            </w:r>
            <w:r w:rsidRPr="008F50C3">
              <w:rPr>
                <w:rFonts w:eastAsia="Lucida Sans Unicode"/>
                <w:lang w:val="en-US"/>
              </w:rPr>
              <w:t xml:space="preserve"> </w:t>
            </w:r>
            <w:r w:rsidRPr="009D3D17">
              <w:rPr>
                <w:rFonts w:eastAsia="Lucida Sans Unicode"/>
              </w:rPr>
              <w:t>глагол</w:t>
            </w:r>
            <w:r w:rsidRPr="008F50C3">
              <w:rPr>
                <w:rFonts w:eastAsia="Lucida Sans Unicode"/>
                <w:lang w:val="en-US"/>
              </w:rPr>
              <w:t xml:space="preserve"> to be </w:t>
            </w:r>
            <w:r w:rsidRPr="009D3D17">
              <w:rPr>
                <w:rFonts w:eastAsia="Lucida Sans Unicode"/>
              </w:rPr>
              <w:t>в</w:t>
            </w:r>
            <w:r w:rsidRPr="008F50C3">
              <w:rPr>
                <w:rFonts w:eastAsia="Lucida Sans Unicode"/>
                <w:lang w:val="en-US"/>
              </w:rPr>
              <w:t xml:space="preserve"> Past Simple Tence</w:t>
            </w:r>
          </w:p>
          <w:p w:rsidR="00784C8D" w:rsidRPr="009D3D17" w:rsidRDefault="00784C8D" w:rsidP="00EF7950">
            <w:pPr>
              <w:rPr>
                <w:rFonts w:eastAsia="Lucida Sans Unicode"/>
              </w:rPr>
            </w:pPr>
            <w:r w:rsidRPr="009D3D17">
              <w:rPr>
                <w:rFonts w:eastAsia="Lucida Sans Unicode"/>
              </w:rPr>
              <w:t>сравнивают и анализируют буквосочетания и их транскрипцию</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№37</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Вчера.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диалог-расспрос о том, где были на выходных</w:t>
            </w:r>
          </w:p>
          <w:p w:rsidR="00784C8D" w:rsidRPr="009D3D17" w:rsidRDefault="00784C8D" w:rsidP="00EF7950">
            <w:pPr>
              <w:rPr>
                <w:rFonts w:eastAsia="Lucida Sans Unicode"/>
              </w:rPr>
            </w:pPr>
            <w:r w:rsidRPr="009D3D17">
              <w:rPr>
                <w:rFonts w:eastAsia="Lucida Sans Unicode"/>
              </w:rPr>
              <w:t>обсуждают чувства и настроение</w:t>
            </w:r>
          </w:p>
          <w:p w:rsidR="00784C8D" w:rsidRPr="009D3D17" w:rsidRDefault="00784C8D" w:rsidP="00EF7950">
            <w:pPr>
              <w:rPr>
                <w:rFonts w:eastAsia="Lucida Sans Unicode"/>
              </w:rPr>
            </w:pPr>
            <w:r w:rsidRPr="009D3D17">
              <w:rPr>
                <w:rFonts w:eastAsia="Lucida Sans Unicode"/>
              </w:rPr>
              <w:t>читают, извлекая нужную информацию</w:t>
            </w:r>
          </w:p>
          <w:p w:rsidR="00784C8D" w:rsidRPr="009D3D17" w:rsidRDefault="00784C8D" w:rsidP="00EF7950">
            <w:pPr>
              <w:rPr>
                <w:rFonts w:eastAsia="Lucida Sans Unicode"/>
              </w:rPr>
            </w:pPr>
            <w:r w:rsidRPr="009D3D17">
              <w:rPr>
                <w:rFonts w:eastAsia="Lucida Sans Unicode"/>
              </w:rPr>
              <w:t>пишут с опорой на образец о своем посещении кинотеатра</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№38</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Вчера.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овладевают правилами чтения и написания дат календаря</w:t>
            </w:r>
          </w:p>
          <w:p w:rsidR="00784C8D" w:rsidRPr="009D3D17" w:rsidRDefault="00784C8D" w:rsidP="00EF7950">
            <w:pPr>
              <w:rPr>
                <w:rFonts w:eastAsia="Lucida Sans Unicode"/>
              </w:rPr>
            </w:pPr>
            <w:r w:rsidRPr="009D3D17">
              <w:rPr>
                <w:rFonts w:eastAsia="Lucida Sans Unicode"/>
              </w:rPr>
              <w:t>употребляют наречия времени в Past Simple Tence</w:t>
            </w:r>
          </w:p>
          <w:p w:rsidR="00784C8D" w:rsidRPr="009D3D17" w:rsidRDefault="00784C8D" w:rsidP="00EF7950">
            <w:pPr>
              <w:rPr>
                <w:rFonts w:eastAsia="Lucida Sans Unicode"/>
              </w:rPr>
            </w:pPr>
            <w:r w:rsidRPr="009D3D17">
              <w:rPr>
                <w:rFonts w:eastAsia="Lucida Sans Unicode"/>
              </w:rPr>
              <w:t>соотносят графический образ слова с его звуковым образом на основе знания основных правил чтения</w:t>
            </w:r>
          </w:p>
          <w:p w:rsidR="00784C8D" w:rsidRPr="009D3D17" w:rsidRDefault="00784C8D" w:rsidP="00EF7950">
            <w:pPr>
              <w:rPr>
                <w:rFonts w:eastAsia="Lucida Sans Unicode"/>
              </w:rPr>
            </w:pPr>
            <w:r w:rsidRPr="009D3D17">
              <w:rPr>
                <w:rFonts w:eastAsia="Lucida Sans Unicode"/>
              </w:rPr>
              <w:t>соблюдают правильное ударение в словах и фразах, интонацию в целом</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№39</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пишут с опорой на образец поздравление с праздником</w:t>
            </w:r>
          </w:p>
          <w:p w:rsidR="00784C8D" w:rsidRPr="009D3D17" w:rsidRDefault="00784C8D" w:rsidP="00EF7950">
            <w:pPr>
              <w:rPr>
                <w:rFonts w:eastAsia="Lucida Sans Unicode"/>
              </w:rPr>
            </w:pPr>
            <w:r w:rsidRPr="009D3D17">
              <w:rPr>
                <w:rFonts w:eastAsia="Lucida Sans Unicode"/>
              </w:rPr>
              <w:t xml:space="preserve">вставляют в текст недостающие слова </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№40</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День города.</w:t>
            </w:r>
          </w:p>
          <w:p w:rsidR="00784C8D" w:rsidRPr="009D3D17" w:rsidRDefault="00784C8D" w:rsidP="00EF7950">
            <w:pPr>
              <w:rPr>
                <w:rFonts w:eastAsia="Lucida Sans Unicode"/>
              </w:rPr>
            </w:pPr>
            <w:r w:rsidRPr="009D3D17">
              <w:rPr>
                <w:rFonts w:eastAsia="Lucida Sans Unicode"/>
              </w:rPr>
              <w:t>Викторина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читают выразительно вслух и про себя текст, построенный на изученном языковом материале, а также содержащий отдельные новые слова</w:t>
            </w:r>
          </w:p>
          <w:p w:rsidR="00784C8D" w:rsidRPr="009D3D17" w:rsidRDefault="00784C8D" w:rsidP="00EF7950">
            <w:pPr>
              <w:rPr>
                <w:rFonts w:eastAsia="Lucida Sans Unicode"/>
              </w:rPr>
            </w:pPr>
            <w:r w:rsidRPr="009D3D17">
              <w:rPr>
                <w:rFonts w:eastAsia="Lucida Sans Unicode"/>
              </w:rPr>
              <w:t>находят значение отдельных незнакомых слов в двуязычном словаре учебника</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про себя текст,построенный на изученном языковом материале</w:t>
            </w:r>
          </w:p>
          <w:p w:rsidR="00784C8D" w:rsidRPr="009D3D17" w:rsidRDefault="00784C8D" w:rsidP="00EF7950">
            <w:pPr>
              <w:rPr>
                <w:rFonts w:eastAsia="Lucida Sans Unicode"/>
              </w:rPr>
            </w:pPr>
            <w:r w:rsidRPr="009D3D17">
              <w:rPr>
                <w:rFonts w:eastAsia="Lucida Sans Unicode"/>
              </w:rPr>
              <w:t>ведут диалог-расспрос о праздновании дня рождения в семье</w:t>
            </w:r>
          </w:p>
          <w:p w:rsidR="00784C8D" w:rsidRPr="009D3D17" w:rsidRDefault="00784C8D" w:rsidP="00EF7950">
            <w:pPr>
              <w:rPr>
                <w:rFonts w:eastAsia="Lucida Sans Unicode"/>
              </w:rPr>
            </w:pPr>
            <w:r w:rsidRPr="009D3D17">
              <w:rPr>
                <w:rFonts w:eastAsia="Lucida Sans Unicode"/>
              </w:rPr>
              <w:t xml:space="preserve">рассказывают о традициях семейных праздников </w:t>
            </w:r>
          </w:p>
          <w:p w:rsidR="00784C8D" w:rsidRPr="009D3D17" w:rsidRDefault="00784C8D" w:rsidP="00EF7950">
            <w:pPr>
              <w:rPr>
                <w:rFonts w:eastAsia="Lucida Sans Unicode"/>
              </w:rPr>
            </w:pPr>
            <w:r w:rsidRPr="009D3D17">
              <w:rPr>
                <w:rFonts w:eastAsia="Lucida Sans Unicode"/>
              </w:rPr>
              <w:t>инсценируют комиксы</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№42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№5 по теме «Где вы были вчера?»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№6. «Рассказываем сказку». Заяц и черепаха.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употребляют правильные глаголы в Past Simple</w:t>
            </w:r>
          </w:p>
          <w:p w:rsidR="00784C8D" w:rsidRPr="009D3D17" w:rsidRDefault="00784C8D" w:rsidP="00EF7950">
            <w:pPr>
              <w:rPr>
                <w:rFonts w:eastAsia="Lucida Sans Unicode"/>
              </w:rPr>
            </w:pPr>
            <w:r w:rsidRPr="009D3D17">
              <w:rPr>
                <w:rFonts w:eastAsia="Lucida Sans Unicode"/>
              </w:rPr>
              <w:t>читают, извлекая нужную информацию</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Заяц и черепаха.</w:t>
            </w:r>
          </w:p>
          <w:p w:rsidR="00784C8D" w:rsidRPr="009D3D17" w:rsidRDefault="00784C8D" w:rsidP="00EF7950">
            <w:pPr>
              <w:rPr>
                <w:rFonts w:eastAsia="Lucida Sans Unicode"/>
              </w:rPr>
            </w:pPr>
            <w:r w:rsidRPr="009D3D17">
              <w:rPr>
                <w:rFonts w:eastAsia="Lucida Sans Unicode"/>
              </w:rPr>
              <w:t>Урок-спектакль</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своих занятиях в выходные дни, используя правильные глаголы в Past Simple</w:t>
            </w:r>
          </w:p>
          <w:p w:rsidR="00784C8D" w:rsidRPr="009D3D17" w:rsidRDefault="00784C8D" w:rsidP="00EF7950">
            <w:pPr>
              <w:rPr>
                <w:rFonts w:eastAsia="Lucida Sans Unicode"/>
              </w:rPr>
            </w:pPr>
            <w:r w:rsidRPr="009D3D17">
              <w:rPr>
                <w:rFonts w:eastAsia="Lucida Sans Unicode"/>
              </w:rPr>
              <w:t>читают окончание в правильных глаголах прошедшего времени</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№45</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Однажды.</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прошедших событиях</w:t>
            </w:r>
          </w:p>
          <w:p w:rsidR="00784C8D" w:rsidRPr="009D3D17" w:rsidRDefault="00784C8D" w:rsidP="00EF7950">
            <w:pPr>
              <w:rPr>
                <w:rFonts w:eastAsia="Lucida Sans Unicode"/>
              </w:rPr>
            </w:pPr>
            <w:r w:rsidRPr="009D3D17">
              <w:rPr>
                <w:rFonts w:eastAsia="Lucida Sans Unicode"/>
              </w:rPr>
              <w:t>употребляют отрицательные предложения в прошедшем времени</w:t>
            </w:r>
          </w:p>
          <w:p w:rsidR="00784C8D" w:rsidRPr="009D3D17" w:rsidRDefault="00784C8D" w:rsidP="00EF7950">
            <w:pPr>
              <w:rPr>
                <w:rFonts w:eastAsia="Lucida Sans Unicode"/>
              </w:rPr>
            </w:pPr>
            <w:r w:rsidRPr="009D3D17">
              <w:rPr>
                <w:rFonts w:eastAsia="Lucida Sans Unicode"/>
              </w:rPr>
              <w:t>ведут диалог-расспрос о событиях в прошлом</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№46</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Однажды.</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вставляют в текст пропущенные слова</w:t>
            </w:r>
          </w:p>
          <w:p w:rsidR="00784C8D" w:rsidRPr="009D3D17" w:rsidRDefault="00784C8D" w:rsidP="00EF7950">
            <w:pPr>
              <w:rPr>
                <w:rFonts w:eastAsia="Lucida Sans Unicode"/>
              </w:rPr>
            </w:pPr>
            <w:r w:rsidRPr="009D3D17">
              <w:rPr>
                <w:rFonts w:eastAsia="Lucida Sans Unicode"/>
              </w:rPr>
              <w:t>составляют текст по образцу и иллюстрируют его</w:t>
            </w:r>
          </w:p>
          <w:p w:rsidR="00784C8D" w:rsidRPr="009D3D17" w:rsidRDefault="00784C8D" w:rsidP="00EF7950">
            <w:pPr>
              <w:rPr>
                <w:rFonts w:eastAsia="Lucida Sans Unicode"/>
              </w:rPr>
            </w:pPr>
            <w:r w:rsidRPr="009D3D17">
              <w:rPr>
                <w:rFonts w:eastAsia="Lucida Sans Unicode"/>
              </w:rPr>
              <w:t>употребляют правильные глаголы в Past Simple</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№47</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 xml:space="preserve">понимают на слух небольшие тексты в аудиозаписи, построенные на изученном языковом материале </w:t>
            </w:r>
          </w:p>
          <w:p w:rsidR="00784C8D" w:rsidRPr="009D3D17" w:rsidRDefault="00784C8D" w:rsidP="00EF7950">
            <w:pPr>
              <w:rPr>
                <w:rFonts w:eastAsia="Lucida Sans Unicode"/>
              </w:rPr>
            </w:pPr>
            <w:r w:rsidRPr="009D3D17">
              <w:rPr>
                <w:rFonts w:eastAsia="Lucida Sans Unicode"/>
              </w:rPr>
              <w:t>заполняют таблицу, пользуясь полученной информацией</w:t>
            </w:r>
          </w:p>
          <w:p w:rsidR="00784C8D" w:rsidRPr="009D3D17" w:rsidRDefault="00784C8D" w:rsidP="00EF7950">
            <w:pPr>
              <w:rPr>
                <w:rFonts w:eastAsia="Lucida Sans Unicode"/>
              </w:rPr>
            </w:pPr>
            <w:r w:rsidRPr="009D3D17">
              <w:rPr>
                <w:rFonts w:eastAsia="Lucida Sans Unicode"/>
              </w:rPr>
              <w:t>читают выразительно вслух текст рифмовки</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№48</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Мир сказок.</w:t>
            </w:r>
          </w:p>
          <w:p w:rsidR="00784C8D" w:rsidRPr="009D3D17" w:rsidRDefault="00784C8D" w:rsidP="00EF7950">
            <w:pPr>
              <w:rPr>
                <w:rFonts w:eastAsia="Lucida Sans Unicode"/>
              </w:rPr>
            </w:pPr>
            <w:r w:rsidRPr="009D3D17">
              <w:rPr>
                <w:rFonts w:eastAsia="Lucida Sans Unicode"/>
              </w:rPr>
              <w:t>Урок- викторина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называют даты</w:t>
            </w:r>
          </w:p>
          <w:p w:rsidR="00784C8D" w:rsidRPr="009D3D17" w:rsidRDefault="00784C8D" w:rsidP="00EF7950">
            <w:pPr>
              <w:rPr>
                <w:rFonts w:eastAsia="Lucida Sans Unicode"/>
              </w:rPr>
            </w:pPr>
            <w:r w:rsidRPr="009D3D17">
              <w:rPr>
                <w:rFonts w:eastAsia="Lucida Sans Unicode"/>
              </w:rPr>
              <w:t>соотносят даты и исторические события</w:t>
            </w:r>
          </w:p>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составляют с опорой на образец страницу своей газеты</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№49</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читают выразительно вслух и про себя небольшие тексты(сказку и комиксы)</w:t>
            </w:r>
          </w:p>
          <w:p w:rsidR="00784C8D" w:rsidRPr="009D3D17" w:rsidRDefault="00784C8D" w:rsidP="00EF7950">
            <w:pPr>
              <w:rPr>
                <w:rFonts w:eastAsia="Lucida Sans Unicode"/>
              </w:rPr>
            </w:pPr>
            <w:r w:rsidRPr="009D3D17">
              <w:rPr>
                <w:rFonts w:eastAsia="Lucida Sans Unicode"/>
              </w:rPr>
              <w:t>находят значение отдельных слов в двуязычном словаре учебника</w:t>
            </w:r>
          </w:p>
          <w:p w:rsidR="00784C8D" w:rsidRPr="009D3D17" w:rsidRDefault="00784C8D" w:rsidP="00EF7950">
            <w:pPr>
              <w:rPr>
                <w:rFonts w:eastAsia="Lucida Sans Unicode"/>
              </w:rPr>
            </w:pPr>
            <w:r w:rsidRPr="009D3D17">
              <w:rPr>
                <w:rFonts w:eastAsia="Lucida Sans Unicode"/>
              </w:rPr>
              <w:lastRenderedPageBreak/>
              <w:t>знакомятся с небольшими произведениями детского фольклора англоязычных стран</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№50</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№6 по теме «Рассказываем сказку»</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№51</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Промежуточная аттестация</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№52</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 7 «Памятные дни».</w:t>
            </w:r>
          </w:p>
          <w:p w:rsidR="00784C8D" w:rsidRPr="009D3D17" w:rsidRDefault="00784C8D" w:rsidP="00EF7950">
            <w:pPr>
              <w:rPr>
                <w:rFonts w:eastAsia="Lucida Sans Unicode"/>
              </w:rPr>
            </w:pPr>
            <w:r w:rsidRPr="009D3D17">
              <w:rPr>
                <w:rFonts w:eastAsia="Lucida Sans Unicode"/>
              </w:rPr>
              <w:t>Лучшие времена.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прошедших событиях, употребляя неправильные глаголы в Past Simple Tence</w:t>
            </w:r>
          </w:p>
          <w:p w:rsidR="00784C8D" w:rsidRPr="009D3D17" w:rsidRDefault="00784C8D" w:rsidP="00EF7950">
            <w:pPr>
              <w:rPr>
                <w:rFonts w:eastAsia="Lucida Sans Unicode"/>
              </w:rPr>
            </w:pPr>
            <w:r w:rsidRPr="009D3D17">
              <w:rPr>
                <w:rFonts w:eastAsia="Lucida Sans Unicode"/>
              </w:rPr>
              <w:t>понимают на слух текст песни в аудиозаписи</w:t>
            </w:r>
          </w:p>
          <w:p w:rsidR="00784C8D" w:rsidRPr="009D3D17" w:rsidRDefault="00784C8D" w:rsidP="00EF7950">
            <w:pPr>
              <w:rPr>
                <w:rFonts w:eastAsia="Lucida Sans Unicode"/>
              </w:rPr>
            </w:pPr>
            <w:r w:rsidRPr="009D3D17">
              <w:rPr>
                <w:rFonts w:eastAsia="Lucida Sans Unicode"/>
              </w:rPr>
              <w:t>соотносят графический образ слова с его звуковым образом на основе знания основных правил чтения</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№53</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Лучшие времена.</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ведут диалог-расспрос о распорядке дня</w:t>
            </w:r>
          </w:p>
          <w:p w:rsidR="00784C8D" w:rsidRPr="009D3D17" w:rsidRDefault="00784C8D" w:rsidP="00EF7950">
            <w:pPr>
              <w:rPr>
                <w:rFonts w:eastAsia="Lucida Sans Unicode"/>
              </w:rPr>
            </w:pPr>
            <w:r w:rsidRPr="009D3D17">
              <w:rPr>
                <w:rFonts w:eastAsia="Lucida Sans Unicode"/>
              </w:rPr>
              <w:t>читают, извлекая нужную информацию</w:t>
            </w:r>
          </w:p>
          <w:p w:rsidR="00784C8D" w:rsidRPr="009D3D17" w:rsidRDefault="00784C8D" w:rsidP="00EF7950">
            <w:pPr>
              <w:rPr>
                <w:rFonts w:eastAsia="Lucida Sans Unicode"/>
              </w:rPr>
            </w:pPr>
            <w:r w:rsidRPr="009D3D17">
              <w:rPr>
                <w:rFonts w:eastAsia="Lucida Sans Unicode"/>
              </w:rPr>
              <w:t>правильно читают и пишут слова с буквой  Y в начале и в конце слова</w:t>
            </w:r>
          </w:p>
        </w:tc>
      </w:tr>
      <w:tr w:rsidR="00784C8D" w:rsidRPr="009D3D17" w:rsidTr="00EF7950">
        <w:trPr>
          <w:gridAfter w:val="1"/>
          <w:wAfter w:w="16" w:type="dxa"/>
        </w:trPr>
        <w:tc>
          <w:tcPr>
            <w:tcW w:w="851"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№54</w:t>
            </w:r>
          </w:p>
        </w:tc>
        <w:tc>
          <w:tcPr>
            <w:tcW w:w="2564"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Волшебные моменты.</w:t>
            </w:r>
          </w:p>
        </w:tc>
        <w:tc>
          <w:tcPr>
            <w:tcW w:w="980"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48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событиях в прошлом, употребляя прошедшее время глагола</w:t>
            </w:r>
          </w:p>
          <w:p w:rsidR="00784C8D" w:rsidRPr="009D3D17" w:rsidRDefault="00784C8D" w:rsidP="00EF7950">
            <w:pPr>
              <w:rPr>
                <w:rFonts w:eastAsia="Lucida Sans Unicode"/>
              </w:rPr>
            </w:pPr>
            <w:r w:rsidRPr="009D3D17">
              <w:rPr>
                <w:rFonts w:eastAsia="Lucida Sans Unicode"/>
              </w:rPr>
              <w:t>употребляют прилагательные в сравнительной и превосходной степени</w:t>
            </w:r>
          </w:p>
          <w:p w:rsidR="00784C8D" w:rsidRPr="009D3D17" w:rsidRDefault="00784C8D" w:rsidP="00EF7950">
            <w:pPr>
              <w:rPr>
                <w:rFonts w:eastAsia="Lucida Sans Unicode"/>
              </w:rPr>
            </w:pPr>
            <w:r w:rsidRPr="009D3D17">
              <w:rPr>
                <w:rFonts w:eastAsia="Lucida Sans Unicode"/>
              </w:rPr>
              <w:t>пишут по образцу о своем лучшем дне</w:t>
            </w:r>
          </w:p>
        </w:tc>
      </w:tr>
    </w:tbl>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2409"/>
        <w:gridCol w:w="993"/>
        <w:gridCol w:w="5244"/>
      </w:tblGrid>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№55</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Волшебные моменты.</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памятных моментах, используя  глаголы прошедшего времени</w:t>
            </w:r>
          </w:p>
          <w:p w:rsidR="00784C8D" w:rsidRPr="009D3D17" w:rsidRDefault="00784C8D" w:rsidP="00EF7950">
            <w:pPr>
              <w:rPr>
                <w:rFonts w:eastAsia="Lucida Sans Unicode"/>
              </w:rPr>
            </w:pPr>
            <w:r w:rsidRPr="009D3D17">
              <w:rPr>
                <w:rFonts w:eastAsia="Lucida Sans Unicode"/>
              </w:rPr>
              <w:t>читают выразительно вслух текст рифмовки</w:t>
            </w:r>
          </w:p>
          <w:p w:rsidR="00784C8D" w:rsidRPr="009D3D17" w:rsidRDefault="00784C8D" w:rsidP="00EF7950">
            <w:pPr>
              <w:rPr>
                <w:rFonts w:eastAsia="Lucida Sans Unicode"/>
              </w:rPr>
            </w:pPr>
            <w:r w:rsidRPr="009D3D17">
              <w:rPr>
                <w:rFonts w:eastAsia="Lucida Sans Unicode"/>
              </w:rPr>
              <w:t>воспринимают на слух и понимают как основную информацию, так и детали</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№56</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воспроизводят наизусть текст рифмовки</w:t>
            </w:r>
          </w:p>
          <w:p w:rsidR="00784C8D" w:rsidRPr="009D3D17" w:rsidRDefault="00784C8D" w:rsidP="00EF7950">
            <w:pPr>
              <w:rPr>
                <w:rFonts w:eastAsia="Lucida Sans Unicode"/>
              </w:rPr>
            </w:pPr>
            <w:r w:rsidRPr="009D3D17">
              <w:rPr>
                <w:rFonts w:eastAsia="Lucida Sans Unicode"/>
              </w:rPr>
              <w:t>читают выразительно вслух и про себя  небольшие тексты, построенные на изученном языковом материале, а также содержащие отдельные новые слова</w:t>
            </w:r>
          </w:p>
          <w:p w:rsidR="00784C8D" w:rsidRPr="009D3D17" w:rsidRDefault="00784C8D" w:rsidP="00EF7950">
            <w:pPr>
              <w:rPr>
                <w:rFonts w:eastAsia="Lucida Sans Unicode"/>
              </w:rPr>
            </w:pPr>
            <w:r w:rsidRPr="009D3D17">
              <w:rPr>
                <w:rFonts w:eastAsia="Lucida Sans Unicode"/>
              </w:rPr>
              <w:lastRenderedPageBreak/>
              <w:t>находят значение отдельных незнакомых слов в двуязычном словаре учебника</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№57</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Башни.</w:t>
            </w:r>
          </w:p>
          <w:p w:rsidR="00784C8D" w:rsidRPr="009D3D17" w:rsidRDefault="00784C8D" w:rsidP="00EF7950">
            <w:pPr>
              <w:rPr>
                <w:rFonts w:eastAsia="Lucida Sans Unicode"/>
              </w:rPr>
            </w:pPr>
            <w:r w:rsidRPr="009D3D17">
              <w:rPr>
                <w:rFonts w:eastAsia="Lucida Sans Unicode"/>
              </w:rPr>
              <w:t>Урок-дискуссия</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рассказывают о посещении парка аттракционов</w:t>
            </w:r>
          </w:p>
          <w:p w:rsidR="00784C8D" w:rsidRPr="009D3D17" w:rsidRDefault="00784C8D" w:rsidP="00EF7950">
            <w:pPr>
              <w:rPr>
                <w:rFonts w:eastAsia="Lucida Sans Unicode"/>
              </w:rPr>
            </w:pPr>
            <w:r w:rsidRPr="009D3D17">
              <w:rPr>
                <w:rFonts w:eastAsia="Lucida Sans Unicode"/>
              </w:rPr>
              <w:t>корректно произносят предложения с точки зрения их ритмико-интонационных особенностей</w:t>
            </w:r>
          </w:p>
          <w:p w:rsidR="00784C8D" w:rsidRPr="009D3D17" w:rsidRDefault="00784C8D" w:rsidP="00EF7950">
            <w:pPr>
              <w:rPr>
                <w:rFonts w:eastAsia="Lucida Sans Unicode"/>
              </w:rPr>
            </w:pPr>
            <w:r w:rsidRPr="009D3D17">
              <w:rPr>
                <w:rFonts w:eastAsia="Lucida Sans Unicode"/>
              </w:rPr>
              <w:t>находят в тексте необходимую информацию</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№58</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прогнозируют содержание текста по заголовку, зрительно воспринимают текст, узнают знакомые слова, грамматические явления и понимают основное содержание</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№59</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№7 по теме «Памятные дни».</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№60</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Модуль №8 «Места отдыха». Все впереди!</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знакомятся с названиями некоторых стран</w:t>
            </w:r>
          </w:p>
          <w:p w:rsidR="00784C8D" w:rsidRPr="009D3D17" w:rsidRDefault="00784C8D" w:rsidP="00EF7950">
            <w:pPr>
              <w:rPr>
                <w:rFonts w:eastAsia="Lucida Sans Unicode"/>
              </w:rPr>
            </w:pPr>
            <w:r w:rsidRPr="009D3D17">
              <w:rPr>
                <w:rFonts w:eastAsia="Lucida Sans Unicode"/>
              </w:rPr>
              <w:t>знакомятся с видами занятий на отдыхе</w:t>
            </w:r>
          </w:p>
          <w:p w:rsidR="00784C8D" w:rsidRPr="009D3D17" w:rsidRDefault="00784C8D" w:rsidP="00EF7950">
            <w:pPr>
              <w:rPr>
                <w:rFonts w:eastAsia="Lucida Sans Unicode"/>
              </w:rPr>
            </w:pPr>
            <w:r w:rsidRPr="009D3D17">
              <w:rPr>
                <w:rFonts w:eastAsia="Lucida Sans Unicode"/>
              </w:rPr>
              <w:t>рассказывают о планах на лето, используя структуру to be going to</w:t>
            </w:r>
          </w:p>
          <w:p w:rsidR="00784C8D" w:rsidRPr="009D3D17" w:rsidRDefault="00784C8D" w:rsidP="00EF7950">
            <w:pPr>
              <w:rPr>
                <w:rFonts w:eastAsia="Lucida Sans Unicode"/>
              </w:rPr>
            </w:pPr>
            <w:r w:rsidRPr="009D3D17">
              <w:rPr>
                <w:rFonts w:eastAsia="Lucida Sans Unicode"/>
              </w:rPr>
              <w:t>понимают на слух короткий текст в аудиозаписи</w:t>
            </w:r>
          </w:p>
          <w:p w:rsidR="00784C8D" w:rsidRPr="009D3D17" w:rsidRDefault="00784C8D" w:rsidP="00EF7950">
            <w:pPr>
              <w:rPr>
                <w:rFonts w:eastAsia="Lucida Sans Unicode"/>
              </w:rPr>
            </w:pPr>
            <w:r w:rsidRPr="009D3D17">
              <w:rPr>
                <w:rFonts w:eastAsia="Lucida Sans Unicode"/>
              </w:rPr>
              <w:t>совершенствуют навыки письма</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№61</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Все впереди!</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овладевают основными правилами чтения и орфографии</w:t>
            </w:r>
          </w:p>
          <w:p w:rsidR="00784C8D" w:rsidRPr="009D3D17" w:rsidRDefault="00784C8D" w:rsidP="00EF7950">
            <w:pPr>
              <w:rPr>
                <w:rFonts w:eastAsia="Lucida Sans Unicode"/>
              </w:rPr>
            </w:pPr>
            <w:r w:rsidRPr="009D3D17">
              <w:rPr>
                <w:rFonts w:eastAsia="Lucida Sans Unicode"/>
              </w:rPr>
              <w:t>знакомятся с правилами чтения немых букв w,k в начале слова</w:t>
            </w:r>
          </w:p>
          <w:p w:rsidR="00784C8D" w:rsidRPr="009D3D17" w:rsidRDefault="00784C8D" w:rsidP="00EF7950">
            <w:pPr>
              <w:rPr>
                <w:rFonts w:eastAsia="Lucida Sans Unicode"/>
              </w:rPr>
            </w:pPr>
            <w:r w:rsidRPr="009D3D17">
              <w:rPr>
                <w:rFonts w:eastAsia="Lucida Sans Unicode"/>
              </w:rPr>
              <w:t xml:space="preserve">ведут диалог-расспрос о планах на ближайшее будущее и каникулы, используя структуру to be going to для выражения будущего времени </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№62</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Здравствуй лето!</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знакомятся со словами, обозначающими предметы и одежду для отдыха</w:t>
            </w:r>
          </w:p>
          <w:p w:rsidR="00784C8D" w:rsidRPr="009D3D17" w:rsidRDefault="00784C8D" w:rsidP="00EF7950">
            <w:pPr>
              <w:rPr>
                <w:rFonts w:eastAsia="Lucida Sans Unicode"/>
              </w:rPr>
            </w:pPr>
            <w:r w:rsidRPr="009D3D17">
              <w:rPr>
                <w:rFonts w:eastAsia="Lucida Sans Unicode"/>
              </w:rPr>
              <w:t>рассказывают о любимом времени года</w:t>
            </w:r>
          </w:p>
          <w:p w:rsidR="00784C8D" w:rsidRPr="009D3D17" w:rsidRDefault="00784C8D" w:rsidP="00EF7950">
            <w:pPr>
              <w:rPr>
                <w:rFonts w:eastAsia="Lucida Sans Unicode"/>
              </w:rPr>
            </w:pPr>
            <w:r w:rsidRPr="009D3D17">
              <w:rPr>
                <w:rFonts w:eastAsia="Lucida Sans Unicode"/>
              </w:rPr>
              <w:t>ведут беседу о погоде</w:t>
            </w:r>
          </w:p>
          <w:p w:rsidR="00784C8D" w:rsidRPr="009D3D17" w:rsidRDefault="00784C8D" w:rsidP="00EF7950">
            <w:pPr>
              <w:rPr>
                <w:rFonts w:eastAsia="Lucida Sans Unicode"/>
              </w:rPr>
            </w:pPr>
            <w:r w:rsidRPr="009D3D17">
              <w:rPr>
                <w:rFonts w:eastAsia="Lucida Sans Unicode"/>
              </w:rPr>
              <w:t>употребляют Future Simple Tence</w:t>
            </w:r>
          </w:p>
          <w:p w:rsidR="00784C8D" w:rsidRPr="009D3D17" w:rsidRDefault="00784C8D" w:rsidP="00EF7950">
            <w:pPr>
              <w:rPr>
                <w:rFonts w:eastAsia="Lucida Sans Unicode"/>
              </w:rPr>
            </w:pPr>
            <w:r w:rsidRPr="009D3D17">
              <w:rPr>
                <w:rFonts w:eastAsia="Lucida Sans Unicode"/>
              </w:rPr>
              <w:lastRenderedPageBreak/>
              <w:t>читают, извлекая нужную информацию</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lastRenderedPageBreak/>
              <w:t>№63</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Здравствуй лето!</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ведут диалог-расспрос о погоде</w:t>
            </w:r>
          </w:p>
          <w:p w:rsidR="00784C8D" w:rsidRPr="009D3D17" w:rsidRDefault="00784C8D" w:rsidP="00EF7950">
            <w:pPr>
              <w:rPr>
                <w:rFonts w:eastAsia="Lucida Sans Unicode"/>
              </w:rPr>
            </w:pPr>
            <w:r w:rsidRPr="009D3D17">
              <w:rPr>
                <w:rFonts w:eastAsia="Lucida Sans Unicode"/>
              </w:rPr>
              <w:t>знакомятся с традиционными костюмами некоторых стран</w:t>
            </w:r>
          </w:p>
          <w:p w:rsidR="00784C8D" w:rsidRPr="009D3D17" w:rsidRDefault="00784C8D" w:rsidP="00EF7950">
            <w:pPr>
              <w:rPr>
                <w:rFonts w:eastAsia="Lucida Sans Unicode"/>
              </w:rPr>
            </w:pPr>
            <w:r w:rsidRPr="009D3D17">
              <w:rPr>
                <w:rFonts w:eastAsia="Lucida Sans Unicode"/>
              </w:rPr>
              <w:t>пишут по образцу письмо другу о своем отдыхе</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№64</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Дополнительное чтение. «Златовласка и три медведя»</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используют вопросительные слова</w:t>
            </w:r>
          </w:p>
          <w:p w:rsidR="00784C8D" w:rsidRPr="009D3D17" w:rsidRDefault="00784C8D" w:rsidP="00EF7950">
            <w:pPr>
              <w:rPr>
                <w:rFonts w:eastAsia="Lucida Sans Unicode"/>
              </w:rPr>
            </w:pPr>
            <w:r w:rsidRPr="009D3D17">
              <w:rPr>
                <w:rFonts w:eastAsia="Lucida Sans Unicode"/>
              </w:rPr>
              <w:t>корректно произносят слова с точки зрения их ритмико-интонационных особенностей</w:t>
            </w:r>
          </w:p>
          <w:p w:rsidR="00784C8D" w:rsidRPr="009D3D17" w:rsidRDefault="00784C8D" w:rsidP="00EF7950">
            <w:pPr>
              <w:rPr>
                <w:rFonts w:eastAsia="Lucida Sans Unicode"/>
              </w:rPr>
            </w:pPr>
            <w:r w:rsidRPr="009D3D17">
              <w:rPr>
                <w:rFonts w:eastAsia="Lucida Sans Unicode"/>
              </w:rPr>
              <w:t>читают выразительно вслух и про себя небольшие тексты, построенные на изученном языковом материале, а также содержащие отдельные новые слова</w:t>
            </w:r>
          </w:p>
          <w:p w:rsidR="00784C8D" w:rsidRPr="009D3D17" w:rsidRDefault="00784C8D" w:rsidP="00EF7950">
            <w:pPr>
              <w:rPr>
                <w:rFonts w:eastAsia="Lucida Sans Unicode"/>
              </w:rPr>
            </w:pPr>
            <w:r w:rsidRPr="009D3D17">
              <w:rPr>
                <w:rFonts w:eastAsia="Lucida Sans Unicode"/>
              </w:rPr>
              <w:t>находят значение отдельных слов в двуязычном словаре учебника</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№65</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Страноведение. Флорида.</w:t>
            </w:r>
          </w:p>
          <w:p w:rsidR="00784C8D" w:rsidRPr="009D3D17" w:rsidRDefault="00784C8D" w:rsidP="00EF7950">
            <w:pPr>
              <w:rPr>
                <w:rFonts w:eastAsia="Lucida Sans Unicode"/>
              </w:rPr>
            </w:pPr>
            <w:r w:rsidRPr="009D3D17">
              <w:rPr>
                <w:rFonts w:eastAsia="Lucida Sans Unicode"/>
              </w:rPr>
              <w:t>Мини-проект</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знакомятся с одним из популярных мест отдыха американцев</w:t>
            </w:r>
          </w:p>
          <w:p w:rsidR="00784C8D" w:rsidRPr="009D3D17" w:rsidRDefault="00784C8D" w:rsidP="00EF7950">
            <w:pPr>
              <w:rPr>
                <w:rFonts w:eastAsia="Lucida Sans Unicode"/>
              </w:rPr>
            </w:pPr>
            <w:r w:rsidRPr="009D3D17">
              <w:rPr>
                <w:rFonts w:eastAsia="Lucida Sans Unicode"/>
              </w:rPr>
              <w:t>прогнозируют содержание текста по заголовку, зрительно воспринимают текст</w:t>
            </w:r>
          </w:p>
          <w:p w:rsidR="00784C8D" w:rsidRPr="009D3D17" w:rsidRDefault="00784C8D" w:rsidP="00EF7950">
            <w:pPr>
              <w:rPr>
                <w:rFonts w:eastAsia="Lucida Sans Unicode"/>
              </w:rPr>
            </w:pPr>
            <w:r w:rsidRPr="009D3D17">
              <w:rPr>
                <w:rFonts w:eastAsia="Lucida Sans Unicode"/>
              </w:rPr>
              <w:t>узнают знакомые слова, грамматические явления и понимают основное содержание текста</w:t>
            </w:r>
          </w:p>
          <w:p w:rsidR="00784C8D" w:rsidRPr="009D3D17" w:rsidRDefault="00784C8D" w:rsidP="00EF7950">
            <w:pPr>
              <w:rPr>
                <w:rFonts w:eastAsia="Lucida Sans Unicode"/>
              </w:rPr>
            </w:pPr>
            <w:r w:rsidRPr="009D3D17">
              <w:rPr>
                <w:rFonts w:eastAsia="Lucida Sans Unicode"/>
              </w:rPr>
              <w:t>пишут по аналогии описание одного из популярных мест отдыха в России</w:t>
            </w:r>
          </w:p>
          <w:p w:rsidR="00784C8D" w:rsidRPr="009D3D17" w:rsidRDefault="00784C8D" w:rsidP="00EF7950">
            <w:pPr>
              <w:rPr>
                <w:rFonts w:eastAsia="Lucida Sans Unicode"/>
              </w:rPr>
            </w:pPr>
            <w:r w:rsidRPr="009D3D17">
              <w:rPr>
                <w:rFonts w:eastAsia="Lucida Sans Unicode"/>
              </w:rPr>
              <w:t>учатся рассказывать о поездках и путешествиях</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№66</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Теперь я знаю. Повторение.</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оперируют активной лексикой в процессе общения</w:t>
            </w:r>
          </w:p>
          <w:p w:rsidR="00784C8D" w:rsidRPr="009D3D17" w:rsidRDefault="00784C8D" w:rsidP="00EF7950">
            <w:pPr>
              <w:rPr>
                <w:rFonts w:eastAsia="Lucida Sans Unicode"/>
              </w:rPr>
            </w:pPr>
            <w:r w:rsidRPr="009D3D17">
              <w:rPr>
                <w:rFonts w:eastAsia="Lucida Sans Unicode"/>
              </w:rPr>
              <w:t>пишут по образцу письмо другу</w:t>
            </w:r>
          </w:p>
          <w:p w:rsidR="00784C8D" w:rsidRPr="009D3D17" w:rsidRDefault="00784C8D" w:rsidP="00EF7950">
            <w:pPr>
              <w:rPr>
                <w:rFonts w:eastAsia="Lucida Sans Unicode"/>
              </w:rPr>
            </w:pPr>
            <w:r w:rsidRPr="009D3D17">
              <w:rPr>
                <w:rFonts w:eastAsia="Lucida Sans Unicode"/>
              </w:rPr>
              <w:t>читают, извлекая нужную информацию</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№67</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Контрольная работа №8 по теме «Места отдыха»</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выполняют лексико-грамматический тест по теме</w:t>
            </w:r>
          </w:p>
        </w:tc>
      </w:tr>
      <w:tr w:rsidR="00784C8D" w:rsidRPr="009D3D17" w:rsidTr="00EF7950">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№68</w:t>
            </w:r>
          </w:p>
        </w:tc>
        <w:tc>
          <w:tcPr>
            <w:tcW w:w="2409"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Повторение за год.</w:t>
            </w:r>
          </w:p>
        </w:tc>
        <w:tc>
          <w:tcPr>
            <w:tcW w:w="993" w:type="dxa"/>
            <w:tcBorders>
              <w:left w:val="single" w:sz="1" w:space="0" w:color="000000"/>
              <w:bottom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1</w:t>
            </w:r>
          </w:p>
        </w:tc>
        <w:tc>
          <w:tcPr>
            <w:tcW w:w="5244" w:type="dxa"/>
            <w:tcBorders>
              <w:left w:val="single" w:sz="1" w:space="0" w:color="000000"/>
              <w:bottom w:val="single" w:sz="1" w:space="0" w:color="000000"/>
              <w:right w:val="single" w:sz="1" w:space="0" w:color="000000"/>
            </w:tcBorders>
            <w:shd w:val="clear" w:color="auto" w:fill="auto"/>
          </w:tcPr>
          <w:p w:rsidR="00784C8D" w:rsidRPr="009D3D17" w:rsidRDefault="00784C8D" w:rsidP="00EF7950">
            <w:pPr>
              <w:rPr>
                <w:rFonts w:eastAsia="Lucida Sans Unicode"/>
              </w:rPr>
            </w:pPr>
            <w:r w:rsidRPr="009D3D17">
              <w:rPr>
                <w:rFonts w:eastAsia="Lucida Sans Unicode"/>
              </w:rPr>
              <w:t xml:space="preserve"> </w:t>
            </w:r>
          </w:p>
        </w:tc>
      </w:tr>
    </w:tbl>
    <w:p w:rsidR="00784C8D" w:rsidRPr="009D3D17" w:rsidRDefault="00784C8D" w:rsidP="00784C8D"/>
    <w:p w:rsidR="00784C8D" w:rsidRPr="009D3D17" w:rsidRDefault="00784C8D" w:rsidP="00784C8D">
      <w:r w:rsidRPr="009D3D17">
        <w:lastRenderedPageBreak/>
        <w:t>Рабочая  (учебная) программа</w:t>
      </w:r>
    </w:p>
    <w:p w:rsidR="00784C8D" w:rsidRPr="009D3D17" w:rsidRDefault="00784C8D" w:rsidP="00784C8D">
      <w:r w:rsidRPr="009D3D17">
        <w:t>предмет: музыка</w:t>
      </w:r>
    </w:p>
    <w:p w:rsidR="00784C8D" w:rsidRPr="009D3D17" w:rsidRDefault="00784C8D" w:rsidP="00784C8D">
      <w:r w:rsidRPr="009D3D17">
        <w:t>для  4  класса</w:t>
      </w:r>
    </w:p>
    <w:p w:rsidR="00784C8D" w:rsidRPr="009D3D17" w:rsidRDefault="00784C8D" w:rsidP="00784C8D"/>
    <w:p w:rsidR="00784C8D" w:rsidRPr="009D3D17" w:rsidRDefault="00784C8D" w:rsidP="00784C8D">
      <w:r w:rsidRPr="009D3D17">
        <w:t>авторы: Г.П. Сергеева</w:t>
      </w:r>
    </w:p>
    <w:p w:rsidR="00784C8D" w:rsidRPr="009D3D17" w:rsidRDefault="00784C8D" w:rsidP="00784C8D">
      <w:r w:rsidRPr="009D3D17">
        <w:t xml:space="preserve">               Е.Д Критская </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r w:rsidRPr="009D3D17">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(ФГОС НОО), Примерной программы по музыке и реализуется через учебник по музыке: Г.П. Сергеева, Е.Д Критская Музыка. 4 класс. – М. «Просвещение», 2014.          </w:t>
      </w:r>
    </w:p>
    <w:p w:rsidR="00784C8D" w:rsidRPr="009D3D17" w:rsidRDefault="00784C8D" w:rsidP="00784C8D">
      <w:r w:rsidRPr="009D3D17">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музыки с учетом межпредметных связей, логики представления учебного материала, возрастных особенностей учащихся.</w:t>
      </w:r>
    </w:p>
    <w:p w:rsidR="00784C8D" w:rsidRPr="009D3D17" w:rsidRDefault="00784C8D" w:rsidP="00784C8D">
      <w:r w:rsidRPr="009D3D17">
        <w:t xml:space="preserve">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 </w:t>
      </w:r>
    </w:p>
    <w:p w:rsidR="00784C8D" w:rsidRPr="009D3D17" w:rsidRDefault="00784C8D" w:rsidP="00784C8D">
      <w:r w:rsidRPr="009D3D17">
        <w:t>В соответствии с учебным планом школы на 2019-2020 учебный год рабочая программа по музыке рассчитана на 34 часа в год (1 час  в неделю).</w:t>
      </w:r>
    </w:p>
    <w:p w:rsidR="00784C8D" w:rsidRPr="009D3D17" w:rsidRDefault="00784C8D" w:rsidP="00784C8D">
      <w:r w:rsidRPr="009D3D17">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84C8D" w:rsidRPr="009D3D17" w:rsidRDefault="00784C8D" w:rsidP="00784C8D">
      <w:r w:rsidRPr="009D3D17">
        <w:t>Цель обучения  — формирование музыкальной культуры как неотъемлемой части духовной культуры школьников .</w:t>
      </w:r>
    </w:p>
    <w:p w:rsidR="00784C8D" w:rsidRPr="009D3D17" w:rsidRDefault="00784C8D" w:rsidP="00784C8D">
      <w:r w:rsidRPr="009D3D17">
        <w:t xml:space="preserve">Задачи: </w:t>
      </w:r>
    </w:p>
    <w:p w:rsidR="00784C8D" w:rsidRPr="009D3D17" w:rsidRDefault="00784C8D" w:rsidP="00784C8D">
      <w:r w:rsidRPr="009D3D17">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w:t>
      </w:r>
    </w:p>
    <w:p w:rsidR="00784C8D" w:rsidRPr="009D3D17" w:rsidRDefault="00784C8D" w:rsidP="00784C8D">
      <w:r w:rsidRPr="009D3D17">
        <w:t>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784C8D" w:rsidRPr="009D3D17" w:rsidRDefault="00784C8D" w:rsidP="00784C8D">
      <w:r w:rsidRPr="009D3D17">
        <w:t>воспитание чувства музыки как основы музыкальной грамотности;</w:t>
      </w:r>
    </w:p>
    <w:p w:rsidR="00784C8D" w:rsidRPr="009D3D17" w:rsidRDefault="00784C8D" w:rsidP="00784C8D">
      <w:r w:rsidRPr="009D3D17">
        <w:lastRenderedPageBreak/>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784C8D" w:rsidRPr="009D3D17" w:rsidRDefault="00784C8D" w:rsidP="00784C8D">
      <w:r w:rsidRPr="009D3D17">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784C8D" w:rsidRPr="009D3D17" w:rsidRDefault="00784C8D" w:rsidP="00784C8D"/>
    <w:p w:rsidR="00784C8D" w:rsidRPr="009D3D17" w:rsidRDefault="00784C8D" w:rsidP="00784C8D">
      <w:r w:rsidRPr="009D3D17">
        <w:t>Содержание</w:t>
      </w:r>
    </w:p>
    <w:p w:rsidR="00784C8D" w:rsidRPr="009D3D17" w:rsidRDefault="00784C8D" w:rsidP="00784C8D">
      <w:r w:rsidRPr="009D3D17">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84C8D" w:rsidRPr="009D3D17" w:rsidRDefault="00784C8D" w:rsidP="00784C8D">
      <w:r w:rsidRPr="009D3D17">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84C8D" w:rsidRPr="009D3D17" w:rsidRDefault="00784C8D" w:rsidP="00784C8D">
      <w:r w:rsidRPr="009D3D17">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84C8D" w:rsidRPr="009D3D17" w:rsidRDefault="00784C8D" w:rsidP="00784C8D">
      <w:r w:rsidRPr="009D3D17">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84C8D" w:rsidRPr="009D3D17" w:rsidRDefault="00784C8D" w:rsidP="00784C8D">
      <w:r w:rsidRPr="009D3D17">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84C8D" w:rsidRPr="009D3D17" w:rsidRDefault="00784C8D" w:rsidP="00784C8D">
      <w:r w:rsidRPr="009D3D17">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84C8D" w:rsidRPr="009D3D17" w:rsidRDefault="00784C8D" w:rsidP="00784C8D">
      <w:r w:rsidRPr="009D3D17">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84C8D" w:rsidRPr="009D3D17" w:rsidRDefault="00784C8D" w:rsidP="00784C8D">
      <w:r w:rsidRPr="009D3D17">
        <w:lastRenderedPageBreak/>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84C8D" w:rsidRPr="009D3D17" w:rsidRDefault="00784C8D" w:rsidP="00784C8D">
      <w:r w:rsidRPr="009D3D17">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84C8D" w:rsidRPr="009D3D17" w:rsidRDefault="00784C8D" w:rsidP="00784C8D">
      <w:r w:rsidRPr="009D3D17">
        <w:t>Авторская программа  оставлена  без изменений,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 В соответствии с учебным планом школы уроки музыки  в 4 классе рассчитаны на 1 учебный  час в неделю. Следовательно, общее количество часов составило – 34 часа.</w:t>
      </w:r>
    </w:p>
    <w:p w:rsidR="00784C8D" w:rsidRPr="009D3D17" w:rsidRDefault="00784C8D" w:rsidP="00784C8D"/>
    <w:p w:rsidR="00784C8D" w:rsidRPr="009D3D17" w:rsidRDefault="00784C8D" w:rsidP="00784C8D">
      <w:r w:rsidRPr="009D3D17">
        <w:t>Содержание программы</w:t>
      </w:r>
    </w:p>
    <w:p w:rsidR="00784C8D" w:rsidRPr="009D3D17" w:rsidRDefault="00784C8D" w:rsidP="00784C8D"/>
    <w:p w:rsidR="00784C8D" w:rsidRPr="009D3D17" w:rsidRDefault="00784C8D" w:rsidP="00784C8D">
      <w:r w:rsidRPr="009D3D17">
        <w:t>РАЗДЕЛ 1. Россия — Родина моя (3ч)</w:t>
      </w:r>
    </w:p>
    <w:p w:rsidR="00784C8D" w:rsidRPr="009D3D17" w:rsidRDefault="00784C8D" w:rsidP="00784C8D">
      <w:r w:rsidRPr="009D3D17">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Жанры народных песен, их интонационно-образные особенности. Лирическая и патриотическая темы в русской классике. Звучащие картины.</w:t>
      </w:r>
    </w:p>
    <w:p w:rsidR="00784C8D" w:rsidRPr="009D3D17" w:rsidRDefault="00784C8D" w:rsidP="00784C8D"/>
    <w:p w:rsidR="00784C8D" w:rsidRPr="009D3D17" w:rsidRDefault="00784C8D" w:rsidP="00784C8D">
      <w:r w:rsidRPr="009D3D17">
        <w:t>РАЗДЕЛ 2. « О России петь — что стремиться в храм» (4ч)</w:t>
      </w:r>
    </w:p>
    <w:p w:rsidR="00784C8D" w:rsidRPr="009D3D17" w:rsidRDefault="00784C8D" w:rsidP="00784C8D">
      <w:r w:rsidRPr="009D3D17">
        <w:t>Нравственные подвиги святых земли Русской, их почитание и восхваление. Илья Муромец. Святые Кирилл и Мефодий- создатели славянской письменности. Праздники Русской православной церкви. Пасха. Церковные песнопения: стихира, тропарь, молитва, величание.</w:t>
      </w:r>
    </w:p>
    <w:p w:rsidR="00784C8D" w:rsidRPr="009D3D17" w:rsidRDefault="00784C8D" w:rsidP="00784C8D"/>
    <w:p w:rsidR="00784C8D" w:rsidRPr="009D3D17" w:rsidRDefault="00784C8D" w:rsidP="00784C8D">
      <w:r w:rsidRPr="009D3D17">
        <w:t>РАЗДЕЛ 3.  День, полный событий (6ч)</w:t>
      </w:r>
    </w:p>
    <w:p w:rsidR="00784C8D" w:rsidRPr="009D3D17" w:rsidRDefault="00784C8D" w:rsidP="00784C8D">
      <w:r w:rsidRPr="009D3D17">
        <w:t>«В краю великих вдохновений...». Один день с А. Пушкиным. Михайловское.  Музыкально-поэтические образы природы, сказок в творчестве русских композиторов. Многообразие народной музыки. Святогорский монастырь: колокольные звоны. Музыкальность поэзии А. Пушкина.</w:t>
      </w:r>
    </w:p>
    <w:p w:rsidR="00784C8D" w:rsidRPr="009D3D17" w:rsidRDefault="00784C8D" w:rsidP="00784C8D"/>
    <w:p w:rsidR="00784C8D" w:rsidRPr="009D3D17" w:rsidRDefault="00784C8D" w:rsidP="00784C8D">
      <w:r w:rsidRPr="009D3D17">
        <w:t>РАЗДЕЛ 4. Гори, гори ясно, чтобы не погасло! (3ч)</w:t>
      </w:r>
    </w:p>
    <w:p w:rsidR="00784C8D" w:rsidRPr="009D3D17" w:rsidRDefault="00784C8D" w:rsidP="00784C8D">
      <w:r w:rsidRPr="009D3D17">
        <w:lastRenderedPageBreak/>
        <w:t>Народная песня — летопись жизни народа и источник вдохновения композиторов. Сюжеты, образы, жанры народных песен. Музыка в народном стиле.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Троица. Икона «Троица» А. Рублева.</w:t>
      </w:r>
    </w:p>
    <w:p w:rsidR="00784C8D" w:rsidRPr="009D3D17" w:rsidRDefault="00784C8D" w:rsidP="00784C8D"/>
    <w:p w:rsidR="00784C8D" w:rsidRPr="009D3D17" w:rsidRDefault="00784C8D" w:rsidP="00784C8D">
      <w:r w:rsidRPr="009D3D17">
        <w:t>РАЗДЕЛ 5. В концертном зале (5ч)</w:t>
      </w:r>
    </w:p>
    <w:p w:rsidR="00784C8D" w:rsidRPr="009D3D17" w:rsidRDefault="00784C8D" w:rsidP="00784C8D">
      <w:r w:rsidRPr="009D3D17">
        <w:t>Различные жанры и образные сферы  вокальной, камерной инструментальной и симфонической музыки. Интонации народных танцев. Музыкальная драматургия . Музыкальные инструменты симфонического оркестра. Известные дирижеры и исполнительские коллективы.</w:t>
      </w:r>
    </w:p>
    <w:p w:rsidR="00784C8D" w:rsidRPr="009D3D17" w:rsidRDefault="00784C8D" w:rsidP="00784C8D"/>
    <w:p w:rsidR="00784C8D" w:rsidRPr="009D3D17" w:rsidRDefault="00784C8D" w:rsidP="00784C8D">
      <w:r w:rsidRPr="009D3D17">
        <w:t>РАЗДЕЛ 6. В музыкальном театре (6ч)</w:t>
      </w:r>
    </w:p>
    <w:p w:rsidR="00784C8D" w:rsidRPr="009D3D17" w:rsidRDefault="00784C8D" w:rsidP="00784C8D">
      <w:r w:rsidRPr="009D3D17">
        <w:t>События отечественной истории в творчестве М. Глинки, М. Мусоргского, С. Прокофьева. Линии драматургического развития в опере. Музыкальная  тема- характеристика действующих лиц. Ария, речитатив, песня, танцы и др.</w:t>
      </w:r>
    </w:p>
    <w:p w:rsidR="00784C8D" w:rsidRPr="009D3D17" w:rsidRDefault="00784C8D" w:rsidP="00784C8D">
      <w:r w:rsidRPr="009D3D17">
        <w:t>Балет. Особенности развития музыкальных образов балетах. Восточные мотивы в творчестве русских композиторов. Жанры легкой музыки: оперетта, мюзикл. Особенности мелодики, ритмики, манеры исполнения.</w:t>
      </w:r>
    </w:p>
    <w:p w:rsidR="00784C8D" w:rsidRPr="009D3D17" w:rsidRDefault="00784C8D" w:rsidP="00784C8D"/>
    <w:p w:rsidR="00784C8D" w:rsidRPr="009D3D17" w:rsidRDefault="00784C8D" w:rsidP="00784C8D">
      <w:r w:rsidRPr="009D3D17">
        <w:t>РАЗДЕЛ 7. Чтоб музыкантом быть, так надобно уменье (7ч)</w:t>
      </w:r>
    </w:p>
    <w:p w:rsidR="00784C8D" w:rsidRPr="009D3D17" w:rsidRDefault="00784C8D" w:rsidP="00784C8D">
      <w:r w:rsidRPr="009D3D17">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Интонационная выразительность музыкальной речи. Классические и современные образцы гитарной музыки. Образы былин и сказок в произведениях Н. Римского- Корсакова. Образ Родины в музыке М. Мусоргского.</w:t>
      </w:r>
    </w:p>
    <w:p w:rsidR="00784C8D" w:rsidRPr="009D3D17" w:rsidRDefault="00784C8D" w:rsidP="00784C8D"/>
    <w:p w:rsidR="00784C8D" w:rsidRPr="009D3D17" w:rsidRDefault="00784C8D" w:rsidP="00784C8D">
      <w:r w:rsidRPr="009D3D17">
        <w:t xml:space="preserve"> Требования к уровню освоения программы </w:t>
      </w:r>
    </w:p>
    <w:p w:rsidR="00784C8D" w:rsidRPr="009D3D17" w:rsidRDefault="00784C8D" w:rsidP="00784C8D"/>
    <w:p w:rsidR="00784C8D" w:rsidRPr="009D3D17" w:rsidRDefault="00784C8D" w:rsidP="00784C8D">
      <w:r w:rsidRPr="009D3D17">
        <w:t>В результате изучения курса «Музыка» в начальной школе должны быть достигнуты определённые результаты.</w:t>
      </w:r>
    </w:p>
    <w:p w:rsidR="00784C8D" w:rsidRPr="009D3D17" w:rsidRDefault="00784C8D" w:rsidP="00784C8D"/>
    <w:p w:rsidR="00784C8D" w:rsidRPr="009D3D17" w:rsidRDefault="00784C8D" w:rsidP="00784C8D">
      <w:r w:rsidRPr="009D3D17">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784C8D" w:rsidRPr="009D3D17" w:rsidRDefault="00784C8D" w:rsidP="00784C8D">
      <w:r w:rsidRPr="009D3D17">
        <w:t>формирование целостного представления о поликультурной картине современного музыкального мира;</w:t>
      </w:r>
    </w:p>
    <w:p w:rsidR="00784C8D" w:rsidRPr="009D3D17" w:rsidRDefault="00784C8D" w:rsidP="00784C8D">
      <w:r w:rsidRPr="009D3D17">
        <w:lastRenderedPageBreak/>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784C8D" w:rsidRPr="009D3D17" w:rsidRDefault="00784C8D" w:rsidP="00784C8D">
      <w:r w:rsidRPr="009D3D17">
        <w:t>совершенствование художественного вкуса, устойчивых предпочтений в области эстетически ценных произведений музыкального искусства;</w:t>
      </w:r>
    </w:p>
    <w:p w:rsidR="00784C8D" w:rsidRPr="009D3D17" w:rsidRDefault="00784C8D" w:rsidP="00784C8D">
      <w:r w:rsidRPr="009D3D17">
        <w:t>овладение художественными умениями и навыками в процессе продуктивной музыкально-творческой деятельности;</w:t>
      </w:r>
    </w:p>
    <w:p w:rsidR="00784C8D" w:rsidRPr="009D3D17" w:rsidRDefault="00784C8D" w:rsidP="00784C8D">
      <w:r w:rsidRPr="009D3D17">
        <w:t>наличие определенного уровня развития общих музыкальных способностей, включая образное и ассоциативное мышление, творческое воображение;</w:t>
      </w:r>
    </w:p>
    <w:p w:rsidR="00784C8D" w:rsidRPr="009D3D17" w:rsidRDefault="00784C8D" w:rsidP="00784C8D">
      <w:r w:rsidRPr="009D3D17">
        <w:t>приобретение устойчивых навыков самостоятельной, целенаправленной и содержательной музыкально-учебной деятельности;</w:t>
      </w:r>
    </w:p>
    <w:p w:rsidR="00784C8D" w:rsidRPr="009D3D17" w:rsidRDefault="00784C8D" w:rsidP="00784C8D">
      <w:r w:rsidRPr="009D3D17">
        <w:t>сотрудничество в ходе реализации коллективных творческих проектов, решения различных музыкально-творческих задач.</w:t>
      </w:r>
    </w:p>
    <w:p w:rsidR="00784C8D" w:rsidRPr="009D3D17" w:rsidRDefault="00784C8D" w:rsidP="00784C8D">
      <w:r w:rsidRPr="009D3D17">
        <w:t>Метапредметные результаты характеризуют уровень сформированности УУД учащихся, проявляющихся в познавательной и практической деятельности:</w:t>
      </w:r>
    </w:p>
    <w:p w:rsidR="00784C8D" w:rsidRPr="009D3D17" w:rsidRDefault="00784C8D" w:rsidP="00784C8D">
      <w:r w:rsidRPr="009D3D17">
        <w:t>умение самостоятельно ставить новые учебные задачи на основе развития познавательных мотивов и интересов;</w:t>
      </w:r>
    </w:p>
    <w:p w:rsidR="00784C8D" w:rsidRPr="009D3D17" w:rsidRDefault="00784C8D" w:rsidP="00784C8D">
      <w:r w:rsidRPr="009D3D17">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784C8D" w:rsidRPr="009D3D17" w:rsidRDefault="00784C8D" w:rsidP="00784C8D">
      <w:r w:rsidRPr="009D3D17">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784C8D" w:rsidRPr="009D3D17" w:rsidRDefault="00784C8D" w:rsidP="00784C8D">
      <w:r w:rsidRPr="009D3D17">
        <w:t>владение основами самоконтроля, самооценки, принятия решений и осуществления осознанного выбора в учебной и познавательной деятельности;</w:t>
      </w:r>
    </w:p>
    <w:p w:rsidR="00784C8D" w:rsidRPr="009D3D17" w:rsidRDefault="00784C8D" w:rsidP="00784C8D">
      <w:r w:rsidRPr="009D3D17">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784C8D" w:rsidRPr="009D3D17" w:rsidRDefault="00784C8D" w:rsidP="00784C8D">
      <w:r w:rsidRPr="009D3D17">
        <w:t>смысловое чтение текстов различных стилей и жанров;</w:t>
      </w:r>
    </w:p>
    <w:p w:rsidR="00784C8D" w:rsidRPr="009D3D17" w:rsidRDefault="00784C8D" w:rsidP="00784C8D">
      <w:r w:rsidRPr="009D3D17">
        <w:t>умение создавать, применять и преобразовывать знаки и символы модели и схемы для решения учебных и познавательных задач;</w:t>
      </w:r>
    </w:p>
    <w:p w:rsidR="00784C8D" w:rsidRPr="009D3D17" w:rsidRDefault="00784C8D" w:rsidP="00784C8D">
      <w:r w:rsidRPr="009D3D17">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784C8D" w:rsidRPr="009D3D17" w:rsidRDefault="00784C8D" w:rsidP="00784C8D">
      <w:r w:rsidRPr="009D3D17">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784C8D" w:rsidRPr="009D3D17" w:rsidRDefault="00784C8D" w:rsidP="00784C8D"/>
    <w:p w:rsidR="00784C8D" w:rsidRPr="009D3D17" w:rsidRDefault="00784C8D" w:rsidP="00784C8D">
      <w:r w:rsidRPr="009D3D17">
        <w:lastRenderedPageBreak/>
        <w:t>Предметные результаты изучения музыки  отражают опыт учащихся в музыкально-творческой деятельности:</w:t>
      </w:r>
    </w:p>
    <w:p w:rsidR="00784C8D" w:rsidRPr="009D3D17" w:rsidRDefault="00784C8D" w:rsidP="00784C8D">
      <w:r w:rsidRPr="009D3D17">
        <w:t>общее представление о роли музыкального искусства в жизни общества и каждого отдельного человека;</w:t>
      </w:r>
    </w:p>
    <w:p w:rsidR="00784C8D" w:rsidRPr="009D3D17" w:rsidRDefault="00784C8D" w:rsidP="00784C8D">
      <w:r w:rsidRPr="009D3D17">
        <w:t>осознанное восприятие конкретных музыкальных произведений и различных событий в мире музыки;</w:t>
      </w:r>
    </w:p>
    <w:p w:rsidR="00784C8D" w:rsidRPr="009D3D17" w:rsidRDefault="00784C8D" w:rsidP="00784C8D">
      <w:r w:rsidRPr="009D3D17">
        <w:t>устойчивый интерес к музыке, художественным традициям своего народа, различным видам музыкально-творческой деятельности;</w:t>
      </w:r>
    </w:p>
    <w:p w:rsidR="00784C8D" w:rsidRPr="009D3D17" w:rsidRDefault="00784C8D" w:rsidP="00784C8D">
      <w:r w:rsidRPr="009D3D17">
        <w:t>понимание интонационно-образной природы музыкального искусства, средств художественной выразительности;</w:t>
      </w:r>
    </w:p>
    <w:p w:rsidR="00784C8D" w:rsidRPr="009D3D17" w:rsidRDefault="00784C8D" w:rsidP="00784C8D">
      <w:r w:rsidRPr="009D3D17">
        <w:t>осмысление основных жанров музыкально-поэтического народного творчества, отечественного и зарубежного музыкального наследия;</w:t>
      </w:r>
    </w:p>
    <w:p w:rsidR="00784C8D" w:rsidRPr="009D3D17" w:rsidRDefault="00784C8D" w:rsidP="00784C8D">
      <w:r w:rsidRPr="009D3D17">
        <w:t>рассуждение о специфике музыки, особенностях музыкального языка, отдельных произведениях и стилях музыкального искусства в целом;</w:t>
      </w:r>
    </w:p>
    <w:p w:rsidR="00784C8D" w:rsidRPr="009D3D17" w:rsidRDefault="00784C8D" w:rsidP="00784C8D">
      <w:r w:rsidRPr="009D3D17">
        <w:t>применение специальной терминологии для классификации различных явлений музыкальной культуры;</w:t>
      </w:r>
    </w:p>
    <w:p w:rsidR="00784C8D" w:rsidRPr="009D3D17" w:rsidRDefault="00784C8D" w:rsidP="00784C8D">
      <w:r w:rsidRPr="009D3D17">
        <w:t>постижение музыкальных и культурных традиций своего народа и разных народов мира;</w:t>
      </w:r>
    </w:p>
    <w:p w:rsidR="00784C8D" w:rsidRPr="009D3D17" w:rsidRDefault="00784C8D" w:rsidP="00784C8D">
      <w:r w:rsidRPr="009D3D17">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784C8D" w:rsidRPr="009D3D17" w:rsidRDefault="00784C8D" w:rsidP="00784C8D">
      <w:r w:rsidRPr="009D3D17">
        <w:t>освоение знаний о музыке, овладение практическими умениями и навыками для реализации собственного творческого потенциала.</w:t>
      </w:r>
    </w:p>
    <w:p w:rsidR="00784C8D" w:rsidRPr="009D3D17" w:rsidRDefault="00784C8D" w:rsidP="00784C8D"/>
    <w:p w:rsidR="00784C8D" w:rsidRPr="009D3D17" w:rsidRDefault="00784C8D" w:rsidP="00784C8D">
      <w:r w:rsidRPr="009D3D17">
        <w:t>Учебно-тематический план</w:t>
      </w:r>
    </w:p>
    <w:tbl>
      <w:tblPr>
        <w:tblStyle w:val="-614"/>
        <w:tblW w:w="10031" w:type="dxa"/>
        <w:tblInd w:w="108" w:type="dxa"/>
        <w:tblLook w:val="04A0" w:firstRow="1" w:lastRow="0" w:firstColumn="1" w:lastColumn="0" w:noHBand="0" w:noVBand="1"/>
      </w:tblPr>
      <w:tblGrid>
        <w:gridCol w:w="2487"/>
        <w:gridCol w:w="1886"/>
        <w:gridCol w:w="1886"/>
        <w:gridCol w:w="1886"/>
        <w:gridCol w:w="1886"/>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84C8D" w:rsidRPr="009D3D17" w:rsidRDefault="00784C8D" w:rsidP="00EF7950"/>
        </w:tc>
        <w:tc>
          <w:tcPr>
            <w:tcW w:w="1886"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1 четверть</w:t>
            </w:r>
          </w:p>
        </w:tc>
        <w:tc>
          <w:tcPr>
            <w:tcW w:w="1886"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2 четверть</w:t>
            </w:r>
          </w:p>
        </w:tc>
        <w:tc>
          <w:tcPr>
            <w:tcW w:w="1886"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3 четверть</w:t>
            </w:r>
          </w:p>
        </w:tc>
        <w:tc>
          <w:tcPr>
            <w:tcW w:w="1886"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4 четверть</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784C8D" w:rsidRPr="009D3D17" w:rsidRDefault="00784C8D" w:rsidP="00EF7950">
            <w:r w:rsidRPr="009D3D17">
              <w:t>Проверочная работа</w:t>
            </w:r>
          </w:p>
        </w:tc>
        <w:tc>
          <w:tcPr>
            <w:tcW w:w="1886"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886"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886"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c>
          <w:tcPr>
            <w:tcW w:w="1886"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1</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2487" w:type="dxa"/>
          </w:tcPr>
          <w:p w:rsidR="00784C8D" w:rsidRPr="009D3D17" w:rsidRDefault="00784C8D" w:rsidP="00EF7950">
            <w:r w:rsidRPr="009D3D17">
              <w:t>Контрольная работа</w:t>
            </w:r>
          </w:p>
        </w:tc>
        <w:tc>
          <w:tcPr>
            <w:tcW w:w="1886"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886"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886"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c>
          <w:tcPr>
            <w:tcW w:w="1886"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1</w:t>
            </w:r>
          </w:p>
        </w:tc>
      </w:tr>
    </w:tbl>
    <w:p w:rsidR="00784C8D" w:rsidRPr="009D3D17" w:rsidRDefault="00784C8D" w:rsidP="00784C8D"/>
    <w:tbl>
      <w:tblPr>
        <w:tblStyle w:val="-614"/>
        <w:tblW w:w="10065" w:type="dxa"/>
        <w:tblInd w:w="108" w:type="dxa"/>
        <w:tblLayout w:type="fixed"/>
        <w:tblLook w:val="04A0" w:firstRow="1" w:lastRow="0" w:firstColumn="1" w:lastColumn="0" w:noHBand="0" w:noVBand="1"/>
      </w:tblPr>
      <w:tblGrid>
        <w:gridCol w:w="1413"/>
        <w:gridCol w:w="5874"/>
        <w:gridCol w:w="2778"/>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rsidR="00784C8D" w:rsidRPr="009D3D17" w:rsidRDefault="00784C8D" w:rsidP="00EF7950">
            <w:r w:rsidRPr="009D3D17">
              <w:t>№п/п</w:t>
            </w:r>
          </w:p>
        </w:tc>
        <w:tc>
          <w:tcPr>
            <w:tcW w:w="5874"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Тема</w:t>
            </w:r>
          </w:p>
        </w:tc>
        <w:tc>
          <w:tcPr>
            <w:tcW w:w="2778"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По программе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1</w:t>
            </w:r>
          </w:p>
        </w:tc>
        <w:tc>
          <w:tcPr>
            <w:tcW w:w="5874"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Россия — Родина моя.</w:t>
            </w:r>
          </w:p>
        </w:tc>
        <w:tc>
          <w:tcPr>
            <w:tcW w:w="277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3ч</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2</w:t>
            </w:r>
          </w:p>
        </w:tc>
        <w:tc>
          <w:tcPr>
            <w:tcW w:w="5874"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День, полный событий.</w:t>
            </w:r>
          </w:p>
        </w:tc>
        <w:tc>
          <w:tcPr>
            <w:tcW w:w="277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6 ч</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3</w:t>
            </w:r>
          </w:p>
        </w:tc>
        <w:tc>
          <w:tcPr>
            <w:tcW w:w="5874"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 России петь — что стремиться в храм.</w:t>
            </w:r>
          </w:p>
        </w:tc>
        <w:tc>
          <w:tcPr>
            <w:tcW w:w="277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4 ч</w:t>
            </w:r>
          </w:p>
        </w:tc>
      </w:tr>
      <w:tr w:rsidR="00784C8D" w:rsidRPr="009D3D17" w:rsidTr="00EF7950">
        <w:trPr>
          <w:trHeight w:val="227"/>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4</w:t>
            </w:r>
          </w:p>
        </w:tc>
        <w:tc>
          <w:tcPr>
            <w:tcW w:w="5874"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Гори, гори ясно, чтобы не погасло!</w:t>
            </w:r>
          </w:p>
        </w:tc>
        <w:tc>
          <w:tcPr>
            <w:tcW w:w="277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3 ч</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lastRenderedPageBreak/>
              <w:t>5</w:t>
            </w:r>
          </w:p>
        </w:tc>
        <w:tc>
          <w:tcPr>
            <w:tcW w:w="5874"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музыкальном театре.</w:t>
            </w:r>
          </w:p>
        </w:tc>
        <w:tc>
          <w:tcPr>
            <w:tcW w:w="277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6 ч</w:t>
            </w:r>
          </w:p>
        </w:tc>
      </w:tr>
      <w:tr w:rsidR="00784C8D" w:rsidRPr="009D3D17" w:rsidTr="00EF7950">
        <w:trPr>
          <w:trHeight w:val="227"/>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6</w:t>
            </w:r>
          </w:p>
        </w:tc>
        <w:tc>
          <w:tcPr>
            <w:tcW w:w="5874"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 концертном зале.</w:t>
            </w:r>
          </w:p>
        </w:tc>
        <w:tc>
          <w:tcPr>
            <w:tcW w:w="277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5 ч</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3" w:type="dxa"/>
          </w:tcPr>
          <w:p w:rsidR="00784C8D" w:rsidRPr="009D3D17" w:rsidRDefault="00784C8D" w:rsidP="00EF7950">
            <w:r w:rsidRPr="009D3D17">
              <w:t>7</w:t>
            </w:r>
          </w:p>
        </w:tc>
        <w:tc>
          <w:tcPr>
            <w:tcW w:w="5874"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Чтоб музыкантом быть, так надобно уменье…</w:t>
            </w:r>
          </w:p>
        </w:tc>
        <w:tc>
          <w:tcPr>
            <w:tcW w:w="277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7ч</w:t>
            </w:r>
          </w:p>
        </w:tc>
      </w:tr>
    </w:tbl>
    <w:p w:rsidR="00784C8D" w:rsidRPr="009D3D17" w:rsidRDefault="00784C8D" w:rsidP="00784C8D"/>
    <w:p w:rsidR="00784C8D" w:rsidRPr="009D3D17" w:rsidRDefault="00784C8D" w:rsidP="00784C8D">
      <w:pPr>
        <w:rPr>
          <w:rFonts w:eastAsia="Times New Roman CYR"/>
        </w:rPr>
      </w:pPr>
      <w:r w:rsidRPr="009D3D17">
        <w:rPr>
          <w:rFonts w:eastAsia="Times New Roman CYR"/>
        </w:rPr>
        <w:t>Тематическое планирование</w:t>
      </w:r>
    </w:p>
    <w:p w:rsidR="00784C8D" w:rsidRPr="009D3D17" w:rsidRDefault="00784C8D" w:rsidP="00784C8D">
      <w:pPr>
        <w:rPr>
          <w:rFonts w:eastAsia="Times New Roman CYR"/>
        </w:rPr>
      </w:pPr>
    </w:p>
    <w:tbl>
      <w:tblPr>
        <w:tblStyle w:val="-614"/>
        <w:tblW w:w="0" w:type="auto"/>
        <w:tblLook w:val="04A0" w:firstRow="1" w:lastRow="0" w:firstColumn="1" w:lastColumn="0" w:noHBand="0" w:noVBand="1"/>
      </w:tblPr>
      <w:tblGrid>
        <w:gridCol w:w="505"/>
        <w:gridCol w:w="667"/>
        <w:gridCol w:w="3246"/>
        <w:gridCol w:w="1671"/>
        <w:gridCol w:w="3256"/>
      </w:tblGrid>
      <w:tr w:rsidR="00784C8D" w:rsidRPr="009D3D17" w:rsidTr="00EF79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2" w:type="dxa"/>
          </w:tcPr>
          <w:p w:rsidR="00784C8D" w:rsidRPr="009D3D17" w:rsidRDefault="00784C8D" w:rsidP="00EF7950">
            <w:r w:rsidRPr="009D3D17">
              <w:t>№</w:t>
            </w:r>
          </w:p>
        </w:tc>
        <w:tc>
          <w:tcPr>
            <w:tcW w:w="822"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p>
        </w:tc>
        <w:tc>
          <w:tcPr>
            <w:tcW w:w="3488"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Содержание(раздела, темы урока)</w:t>
            </w:r>
          </w:p>
        </w:tc>
        <w:tc>
          <w:tcPr>
            <w:tcW w:w="1828"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Количество</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часов</w:t>
            </w:r>
          </w:p>
        </w:tc>
        <w:tc>
          <w:tcPr>
            <w:tcW w:w="3467" w:type="dxa"/>
          </w:tcPr>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Характеристика деятельности</w:t>
            </w:r>
          </w:p>
          <w:p w:rsidR="00784C8D" w:rsidRPr="009D3D17" w:rsidRDefault="00784C8D" w:rsidP="00EF7950">
            <w:pPr>
              <w:cnfStyle w:val="100000000000" w:firstRow="1" w:lastRow="0" w:firstColumn="0" w:lastColumn="0" w:oddVBand="0" w:evenVBand="0" w:oddHBand="0" w:evenHBand="0" w:firstRowFirstColumn="0" w:firstRowLastColumn="0" w:lastRowFirstColumn="0" w:lastRowLastColumn="0"/>
            </w:pPr>
            <w:r w:rsidRPr="009D3D17">
              <w:t>учащихся</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t>I</w:t>
            </w:r>
            <w:r w:rsidRPr="009D3D17">
              <w:rPr>
                <w:rFonts w:eastAsia="Times New Roman CYR"/>
              </w:rPr>
              <w:t xml:space="preserve"> Россия - Родина моя – 3 часа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Мелодия  «Ты запой мне ту песню…»</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Вводный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Общность сюжетов, тем, интонаций народной музыки и музыки русских композиторов С.В.Рахманинова, М.П.Мусоргского,  П.И.Чайковского С. Рахманинов Концерт №3 для ф-но с оркестром. 1-я часть.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П.Аедоницкий «Красно солнышко»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Обсуждение: как народная музыка используется в творчестве русских композиторов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жанрово - стилевой разбор: определение характера и настроения музыкальных произведений с ярко выраженным жизненным содержанием;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Выразительное, осмысленное исполнение с хором  песенного репертуара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Пение мелодии с ориентацией на нотную запись: интонация русской природы, любовь к родной природе, гордость за ее красоту. Уметь размышлять о музыкальных произведениях, как способе выражения чувств и мыслей человека.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основные понятия и музыкальные термины: песня, мелодия,  аккомпанемент.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определять характер и настроение музыкальных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Прослушивание: С. Рахманинов «Концерт № 3» (1 часть)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Ф. Шопен. Прелюдия № 7 – воспоминание, одиночество, грусть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Ф. Шопен. Прелюдия № 20 – трагедия, траур, тяжесть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Разучивание и исполнение песни С. Паради «Моя Россия-моя страна»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2</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Как сложили песню. Звучащие картины.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Тема народной песни в рассказе М.Горького «Как  сложили песню».  Многоголосие картины  К.С.Петрова-Водкина «Полдень»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А мы просо сеяли, русская народная песня, обработка   М. Балакирева,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Р</w:t>
            </w:r>
            <w:r w:rsidRPr="009D3D17">
              <w:rPr>
                <w:rFonts w:eastAsia="Times New Roman CYR"/>
              </w:rPr>
              <w:t>аскрытие высокого духовного смысла русского искусства, несущего в себе неисчерпаемый заряд нравственности, добра и любви;</w:t>
            </w:r>
            <w:r w:rsidRPr="009D3D17">
              <w:rPr>
                <w:rFonts w:eastAsia="Times New Roman CYR"/>
              </w:rPr>
              <w:br/>
              <w:t>бережное введение учащихся в художественные образы духовной и народной музыки.</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понятия: народная  и композиторская музыка, мелодия,  аккомпанемент.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 xml:space="preserve">Уметь: определять характер и настроение музыкальных произведений </w:t>
            </w:r>
            <w:r w:rsidRPr="009D3D17">
              <w:rPr>
                <w:rFonts w:eastAsia="Times New Roman CYR"/>
              </w:rPr>
              <w:t>Слушание р. н. п. «Ты река ль, моя реченька» и разучивание 1 куплета и исполнение.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«Благовест». «Набат». «Праздничный трезвон».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Слушание «Рассвет на Москве-реке» М.П. Мусоргский. Анализ музыкального произведения.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Исполнение песни муз. Г. Струве сл. Н. Соловьёва. «Песня о России»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3</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«Ты откуда, русская, зародилась, музыка?»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Как складываются народные песни. Жанры народных песен, их особенности. Обсуждение: как складывается народная песня, какие жанры народных песен знают дети?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 xml:space="preserve">Увлечь учащихся музыкой русского народа, способствовать развитию и любви к музыке, формировать способность ценить её красоту, вызывать музыкально- эстетич6еский отклик на произведения народного жанра, </w:t>
            </w:r>
            <w:r w:rsidRPr="009D3D17">
              <w:rPr>
                <w:rFonts w:eastAsia="Times New Roman CYR"/>
              </w:rPr>
              <w:lastRenderedPageBreak/>
              <w:t>развивать эмоциональную сферу учащихся.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музыки.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музыкой.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Пластические импровизации в форме дирижерских жестов, с подчеркиванием контрастной линии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Исполнение песен с воплощением  художественного образа русского народа, гордость за ее красоту.</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lastRenderedPageBreak/>
              <w:t>Раскрыть особенности жанрового многообразия русских народных песен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и просмотр видеозаписи «Колыбельная»- р. н. п., «Тонкая рябина» р. н. п., «Во кузнице».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Просмотр видеозаписи «Обрядовые народные песни», хороводная песня, «Во поле берёза стояла»-слушание и исполнение.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Исполнение солдатской р. н. п. «Солдатушки - бравы ребятушки»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4</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«Я пойду по полю белому...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На великий праздник собралася  Русь»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Фольклор, и творчество композиторов, прославляющих защитников Родины, народных героев.  Народные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С.С. Прокофьев  «Александр Невский»;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М. Глинка «Иван Сусанин» Ю. Антонов, сл.М. Пляцковский  «Родные места»;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Слушание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интонационно-слуховой анализ музыкальных интонаций, выявления особенностей музыки русских композиторов и схожесть некоторых черт (песенность) с народной музыкой.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Пластические импровизации в форме дирижерских жестов, с подчеркиванием контрастной линии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Выразительное, осмысленное исполнение с хором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Знать жанры народных песен, их интонационно-образные особенности.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Уметь: эмоционально откликаться на музыку разных жанров.</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lastRenderedPageBreak/>
              <w:t>II</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w:t>
            </w:r>
            <w:r w:rsidRPr="009D3D17">
              <w:rPr>
                <w:rFonts w:eastAsia="Times New Roman CYR"/>
              </w:rPr>
              <w:t>О России петь — что стремиться в храм</w:t>
            </w:r>
            <w:r w:rsidRPr="009D3D17">
              <w:t>»</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5</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«Приют спокойствия, трудов и вдохновенья…»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  Сообщение и усвоение новых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Образ  осени в поэзии А.С. Пушкина и музыке русских композиторов.  Лирика в поэзии и музыке.  Черты,  присущие музыке русских. Композиторов П. Чайковский.  Осенняя песнь;   Г. Свиридов. Пастораль. М. Мусоргский  В деревне.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Средства музыкальной выразительности.  Общее и особенное в музыкальной и речевой интонациях. Черты,  присущие музыке русских. Композиторов П. Чайковский.  «Осенняя песнь;   Г. Свиридов. «Пастораль». М. Мусоргский  «В деревне».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Разучивание песни «Родная песенка» муз. П. Синявский.  сл. Ю. Чичков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Пение мелодии с ориентацией на нотную запись: соблюдение чистых интонаций, демонстрирование нотной грамотности.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Выразительное, осмысленное исполнение с хором  песенного репертуара</w:t>
            </w:r>
            <w:r w:rsidRPr="009D3D17">
              <w:rPr>
                <w:rFonts w:eastAsia="Times New Roman CYR"/>
              </w:rPr>
              <w:tab/>
              <w:t>Знать: черты,  присущие музыке русских композиторов; понятия: лад (мажор, минор)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Уметь:  сравнивать музыку разных композиторов,  коллективно исполнять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День, полный событий</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5</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6</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Зимнее утро, зимний вечер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Образ зимнего утра и зимнего вечера в поэзии А.С. Пушкина и музыке русских композиторов.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 Чайковский. «Зимнее утро»; «У камелька».  «Зимний вечер». М. Яковлев, стихи  А. С. Пушкина. «Зимняя дорога».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 xml:space="preserve"> Ц. Кюи, стихи А. Пушкина.</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Средства музыкальной выразительности.  Общее и особенное в музыкальной и речевой интонациях . Черты,  присущие музыке русских. Композиторов П. Чайковский.  Зимнее утро;   У камелька;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Поэтические образы А.С. Пушкина в  музыке русских композиторов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Выражать художественно-образное содержание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Общее и особенное в музыкальной и речевой интонациях.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определять жанровую принадлежность, прозвучавших произведений; коллективно исполнять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Шебалин «Зимняя дорога»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песни «Родная песенка» муз. П. Синявский. сл. Ю. Чичков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Разучивание песни «Кабы не было зимы»</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7</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Что за прелесть эти сказки!».Три чуда.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Образы  Пушкинских сказок в музыке русских композиторов.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А.С.Пушкин «Сказка о царе Салтане…»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Н. Римский-Корсаков Три чуда. Вступление ко II д. оперы «Сказка о царе Салтане».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Средства музыкальной выразительности.  Общее и особенное в музыкальной и речевой интонациях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музыки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эмоционально откликаться на музыкальное произведение и делиться своими впечатлениями о музыке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Исполнение песенного репертуара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Выражать художественно-образно      содержание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Знать: особенности музыки русского народа, русских композиторов.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lastRenderedPageBreak/>
              <w:t>Уметь:  дать характеристику прозвучавшей музыке;  коллективно исполнять песни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Исполнение песни «Кабы не было зимы»</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8</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Ярмарочное гулянье. Святогорский монастырь.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Познакомить с атмосферой ярмарок в Святогорском монастыре, которые любил посещать А.С. Пушкин.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Музыка ярмарочных гуляний: народные песни, наигрыши, обработка народной музыки. П.И. Чайковский  «Девицы, красавицы»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 «Уж как по мосту, мосточку»- хоры из оперы «Евгений Онегин». М. Мусоргский  «Борис Годунов».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Вступление; Великий колокольный звон. Высказывание  собственное мнения в отношении музыкальных явлений, выдвижение  идеи и отстаивание собственной точки зрения;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Слушание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 эмоционально откликаться на музыкальное произведение и делиться своими впечатлениями о музыке;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Исполнение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Выражать художественно-образное содержание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 Слушание и анализ Свиридов «Осень», «Пастораль», П.И. Чайковский «Осенняя песнь» -слушание и анализ.</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М. Мусоргский. Вступление к опере «Борис Годунов»-слушание.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«Уж как по мосту, мосточку» РНП из оперы Евгений Онегин» П. И. Чайковского-разучивание попевки перед исполнением.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Разучивание русской народной песни «Ярмарка»</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9</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«Приют, сияньем муз одетый…» (Обобщающий урок)</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lastRenderedPageBreak/>
              <w:t>Обобщающий урок четверти. Контрольная работа.</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 xml:space="preserve">Выразительность и изобразительность в музыке, общее и особенное в музыкальной </w:t>
            </w:r>
            <w:r w:rsidRPr="009D3D17">
              <w:rPr>
                <w:rFonts w:eastAsia="Times New Roman CYR"/>
              </w:rPr>
              <w:lastRenderedPageBreak/>
              <w:t>и речевой интонациях, их эмоционально-образном строе.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Музыкально-поэтические образы. Романс («Венецианская ночь» М. Глинка). Обобщение музыкальных впечатлений четверти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(тесты по темам уроков 1 четверти). Исполнение песен, разученных на уроках 1 четверти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rPr>
                <w:rFonts w:eastAsia="Times New Roman CYR"/>
              </w:rPr>
              <w:lastRenderedPageBreak/>
              <w:t>II четверть</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t>В музыкальном театре - 6 часов</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10</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Опера М.И.Глинки  «Иван Сусанин».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Знакомство  с линией драматургического развития  и  основными темами оперы  « И Сусанин».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Интродукция, танцы II д.,</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Бал в замке польского короля. За Русь все стеной стоим…). Песенность, танцевальность, маршевость. Опера. Музыкальное развитие в сопоставлении и столкновении человеческих чувств, тем, художественных образов.Драматургическое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определение характера и настроения музыкальных отрывков. Сравнительный анализ музыкальных тем-характеристик действующих лиц,  сценических ситуаций, драматургии в операх и балетах.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задания: создание эскизов костюмов главных героев  опер и балетов.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линии драматургического развития в опере.  Содержание оперы.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проводить интонационно-образный и сравнительный анализ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 определять на слух главных героев оперы.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Познакомятся с историей создания оперы и творчеством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М.И. Глинки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 Контроль, коррекция своих действий.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П.Узнают историю создания оперы.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 Формулировать собственное мнение и позицию.</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Разучивание песни «Россия, вперёд!» О.Газманов.</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11</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Опера М.П. Мусоргского «Хованщина» Исходила младешенька.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Расширение и углубление знаний.</w:t>
            </w:r>
            <w:r w:rsidRPr="009D3D17">
              <w:tab/>
              <w:t>Характеристика главной героини оперы М.П.Мусоргского «Хованщина».  Сравнительный анализ песни «Исходила младешенька…»  со вступлением.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Песня Марфы («Исходила младешенька»);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определение характера и настроения музыкальных отрывков. Сравнительный анализ музыкальных тем-характеристик действующих лиц,  сценических ситуаций, драматургии в операх и балетах.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Творческие задания: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Создание  афиши к музыкальному спектаклю, (можно использовать материал из Интернета).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процесс воплощения художественного замысла в музыке.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проводить интонационно-образный анализ музыки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Научатся: проводить интонационно- образный анализ музыки.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 Тормозить ненужные реакции.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 Поиск необходимой информации в словарях.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 Исполнение в коллективе любимого произведения.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отрывков из оперы. Исполнение каноном р.н.п. «Во поле береза стояла»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Исполнение песни «Россия, вперёд!» О.Газманов.</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12</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Русский Восток. Восточные мотивы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Поэтизация востока русскими композиторами;  отражение восточных мотивов в творчестве русских композиторов.      Пляска персидок  М. Мусоргского. Персидский хор. Из оперы «Руслан и Людмила». М. Глинка. Танец с саблями. А. Хачатурян.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 фрагменты из оперы «Руслан и Людмила», фрагменты из сюиты Римского- Корсакова «Шехерезада» Исполнение песни «Россия, вперёд!» О.Газманов.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определение характера и настроения музыкальных отрывков.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Определение  в музыке:  песенности, танцевальности, маршевости.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Хоровое исполнение. Записываем исполнение, затем прослушиваем, даем оценку собственного исполнения;  работа над  вокальной исполнительской культурой, правильным дыханием во время пения.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задания: создание эскизов декораций к отдельным сценам театральных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интонационно-образное развитие в звучавшей музыке. Контраст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эмоционально  откликаться на музыку; владеть певческими умениями и навыками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 определять мелодико - ритмическое своеобразие восточной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 Выражать готовность в любой ситуации поступить в соответствии с правилами поведения.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 сочинять мелодию на заданный текст; сопоставлять литературные, художественные и музыкальные произведения.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 участие в диалоге.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rPr>
                <w:rFonts w:eastAsia="Times New Roman CYR"/>
              </w:rPr>
              <w:t>«Гори, гори ясно, чтобы не погасло» - 3 часа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13</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Композитор – имя ему народ. Музыкальные инструменты России.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Расширение и закрепление знаний о русских  народных музыкальных инструментах,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развитие у детей интереса к русскому народному творчеству, уважения к традициям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своего народа, воспитание любви к родной земле.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Презентация народные инструменты.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Оркестр русских народных инструментов.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Продолжаем знакомиться с инструментами. Умение различать тембры музыкальных инструментов. Выполнять творческие задания.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Народная песня - летопись жизни народа, ее интонационная выразительность.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Научатся: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w:t>
            </w:r>
            <w:r w:rsidRPr="009D3D17">
              <w:lastRenderedPageBreak/>
              <w:t>знания о музыкальных инструментах.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Оркестр русских народных инструментов:  история их возникновения.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произведения с помощью нотной записи, осмысленно, выразительно. Погружение  в мир образов   народных песен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жанрово - стилевой разбор: определение характера и настроения музыкальных произведений с ярко выраженным жизненным содержанием; интонационно - образный анализ.</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импровизации: разыгрывание инсценировка народных песен.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Музицирование - на ложках  воспроизведение ритмического рисунка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понятия: народная музыка.  Музыка в народном стиле.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сравнивать, находить сходство и отличие музыки разных  народов; выразительно исполнять  песни.У каждого народа есть свои песни.  Сходные и различные черты.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«Бульба»,  бел. нар.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«Солнце, в дом войди» - груз. нар. песня. «Аисты»- узб .нар. песня.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«Вишня»-  япон. нар.песня.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«Ой ты, речка, реченька» - р.н. песня.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Разучивание: «Люди всей Земли» сл. и муз. Екатерина Комар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англ. перевод - Антон Губанов</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14</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Оркестр русских народных инструментов.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Р/К  Творческие коллективы Дона.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Многообразие русских народных инструментов. История возникновения первых музыкальных инструментов. Состав оркестра русских народных инструментов.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«Светит месяц»- рус. нар. песня. «Пляска скоморохов»  Из оперы «Снегурочка». Н. Римский-Корсаков.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Оркестр русских народных инструментов. Обсуждение характера звучание, внешнего сходства и различия народных музыкальных инструментов.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Исполнение произведения с помощью нотной записи, осмысленно, выразительно. Погружение  в мир образов  народных песен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жанрово - стилевой разбор: определение характера и настроения музыкальных произведений с ярко выраженным жизненным содержанием; интонационно - образный анализ.</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Творческие импровизации: разыгрывание инсценировка народных песен.</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Музицирование - на ложках  воспроизведение ритмического рисунка.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название, внешний вид, тембровый окрас русских народных  инструментов.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определять жанровую принадлежность прозвучавших произведений и уметь их охарактеризовать; уметь  коллективно исполнять песни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15</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«Музыкант-чародей». О музыке и музыкантах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Обобщение и закрепление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Мифы, легенды. Предания и сказки о музыке и музыкантах. Музыкальный фольклор народов России и мира, народные музыкальные традиции родного края.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П.Аедоницкий «Разговор с елкой»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Слушание произведений: определение характера и настроения музыкальных отрывков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Исполнение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Выражать художественно-образное содержание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Выполнение тестового задания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Знать  понятия: народная музыка.  Музыка в народном стиле.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Уметь приводить примеры литературного фольклора о музыке и музыкантах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16</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Обобщающий урок 2 четверти. «Музыкант-чародей.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Обобщение и закрепление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Мифы, легенды. Предания и сказки о музыке и музыкантах.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П.Аедоницкий «Разговор с елкой»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Проверочная работа.</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определение характера и настроения музыкальных отрывков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Исполнение песенного репертуара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Выражать художественно-образное содержание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Выполнение тестового задания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понятия: народная музыка.  Музыка в народном стиле.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Уметь приводить примеры литературного фольклора о музыке и музыкантах (тесты). Исполнение песен.</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t>III четверть « В концертном зале» 6 часов</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17</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инструменты  Вариации на тему рококо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(скрипка, виолончель).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инструменты: скрипка, виолончель. Струнный квартет.  Музыкальный жанр – ноктюрн. Музыкальная форма - вариации.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А. Бородин. Ноктюрн 3-я ч.  из квартета №2.</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П. И.Чайковский. «Вариации на тему рококо» для виолончели с оркестром.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Музыкальные инструменты симфонического оркестра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музыки,  интонационно-образный анализ: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Выразительное, осмысленное исполнение хором  песенного репертуара;  деление на группы: слушателей и исполнителей; взаимная оценка качества исполнения.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Творческие задания:   рисунки инструментов симфонического оркестра.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понятия: ноктюрн, квартет, вариации.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Уметь:  на слух различать тембры скрипки и виолончели</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18</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концертном зале. «Старый замок». Счастье в сирени живет…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Закрепить  на уроке  понятия  о различных видах музыки – вокальной и инструментальной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Продолжать знакомить  учащихся с творчеством М.П. Мусоргского и С. Рахманинова на примерах вокальной и инструментальной музыки («Старый замок» М.П. Мусоргский из сюиты «Картинки с выставки» и романса «Сирень» С. Рахманинова).</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Музыкальные инструменты симфонического оркестра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музыки,  интонационно-образный анализ: делимся на группы, формируем вопросы: образ, стиль, развитие музыки. Описание звучания струнных смычковых инструментов, сравнение с тембрами певческих голосов.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песен с воплощением  художественного образа.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Пластические импровизации: придумывание движений  к исполняемым на уроке песням.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задания:   рисунки инструментов симфонического оркестра.</w:t>
            </w:r>
            <w:r w:rsidRPr="009D3D17">
              <w:tab/>
              <w:t>Знать понятия: сюита; инструментальная музыка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на слух различать тембры скрипки и виолончели.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«Люди всей Земли» сл. и муз. Екатерина Комар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Разучивание  песни «Если б не было школ»</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19</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Не молкнет сердце чуткое Шопена… Танцы, танцы,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танцы…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Судьба и творчество Ф. Шопена.  Музыкальные жанры: полонез, мазурка, вальс, песня.Ф. Шопен. «Полонез Ля мажор»; «Мазурки №47 ля минор2, Этюд ля мажор  Революционный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жанрово - стилевой разбор: определение характера и настроения музыкальных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Пластические импровизации в форме дирижерских жестов, с подчеркиванием контрастной линии передать образы танцевальной музыки Шопена.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Определить общие черты танцевальной музыки и найти различия между разными танцами: вальсом, мазуркой, полонезом.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Выразительное, осмысленное исполнение хором  песенного репертуара;  деление на группы: слушателей и исполнителей; взаимная оценка качества исполнения.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интонации  и особенности  различных танцев (полонез, мазурка)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определять характер музыкальных произведений и настроение.</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20</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«Патетическая» соната. Годы странствий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(Соната №8 «Патетическая» Л. Бетховен).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Жанры камерной музыки: соната, романс, баркарола, симфоническая увертюра.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Л. Бетховен. Соната №8 (Патетическая)</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определение характера и настроения музыкальных отрывков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Выражать художественно-образное содержание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Творческие задания: отгадывание кроссворда по теме «Музыкальные инструменты»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понятия: соната, романс, баркарола, симфоническая увертюра.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проводить интонационно-образный и сравнительный анализ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Исполнение песен «Ох, уж эта школа» Слушание отрывков из сонаты № 8</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21</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Царит гармония оркестра.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Музыкальные инструменты, входящие в состав симфонического оркестра: смычковые, духовые, ударные.  </w:t>
            </w:r>
            <w:r w:rsidRPr="009D3D17">
              <w:lastRenderedPageBreak/>
              <w:t>Дирижер. М. Глинка  Арагонская хота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определение характера и настроения музыкальных отрывков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Хоровое исполнение. работа над  вокальной исполнительской </w:t>
            </w:r>
            <w:r w:rsidRPr="009D3D17">
              <w:lastRenderedPageBreak/>
              <w:t>культурой, правильным дыханием во время 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Пластические импровизации в форме дирижерских жестов, с подчеркиванием контрастной линии передать образ музыкального произведения</w:t>
            </w:r>
            <w:r w:rsidRPr="009D3D17">
              <w:tab/>
              <w:t>Знать:  музыкальные инструменты симфонического оркестра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определять характер музыкальных произведений и настроение.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lastRenderedPageBreak/>
              <w:t>2 часа « В музыкальном театре».</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22</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Балет Стравинского «Петрушка»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Сообщение и усвоение новых знаний. Народные музыкальные традиции Отечества.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Народная и профессиональная музыка. Балет. (И.Ф.Стравинский «Петрушка»). Музыка в народном стиле.</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Слушание произведений: определение характера и настроения музыкальных отрывков. Сравнительный анализ музыкальных тем-характеристик действующих лиц,  сценических ситуаций, драматургии в операх и балетах.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Творческие задания: создание эскизов костюмов главных героев  опер и балетов.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 познакомятся с историей создания балета «Петрушка».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 Примут участие в подборе танцевальных  движений для Петрушки.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Слушание отрывка из балета «Петрушка» Исполнение песен и закличек Масленица.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23</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Театр музыкальной комедии. Песенность, танцевальность. Мюзикл, оперетта.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Жанры легкой музыки. Оперетта. Мюзикл. Понятие об этих жанрах и история их развития.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Вальс из оперетты «Летучая мышь». И. Штраус сцена  из мюзикла «Моя прекрасная леди». Ф. Лоу.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Слушание произведений:определение характера и настроения музыкальных отрывков. Сравнительный анализ </w:t>
            </w:r>
            <w:r w:rsidRPr="009D3D17">
              <w:rPr>
                <w:rFonts w:eastAsia="Times New Roman CYR"/>
              </w:rPr>
              <w:lastRenderedPageBreak/>
              <w:t>музыкальных тем-характеристик действующих лиц,сценических ситуаций, драматургии в операх и балетах.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Понимать особенности взаимодействия и развития различных образов музыкального спектакля.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Знать, что такое оперетта и мюзикл, их особенности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Уметь: Эмоционально и осознанно относиться к музыке различных жанров и направлений.</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rPr>
                <w:rFonts w:eastAsia="Times New Roman CYR"/>
              </w:rPr>
              <w:lastRenderedPageBreak/>
              <w:t>«О России петь – что стремиться в храм» 4 часа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24</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Святые земли русской. Илья Муромец.</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Святые земли Русской. Народная и профессиональная музыка. Стихира русским святым.  Величание.  Былина.Земле Русская, стихира.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Былина об Илье Муромце, былинный напев сказителей Рябининых</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Пробудить у учащихся интерес к богослужебной музыке.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Познакомить учащихся со «святыми земли русской» с помощью произведений музыкальной и художественной культуры; научить определять особенности былин по их жанровому признаку;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 понимать слова: житие, стихира;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Проводить интонационно - образный анализ.</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 Ставить новые учебные задачи в сотрудничестве с учителем.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 Эмоционально и осознанно относиться к музыке.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 Воспринимать музыкальное произведение, высказать свою точку зрения о настроении и характере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Былина про Илью Муромца «Из того ли города из Мурома»;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  А.П. Бородин, симфония №2 «Богатырская», 1 ч.,</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(фрагмент);</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Стихира «Земле Русская, граде святый!»;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 - «Тропарь».</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Исполнение песни С. Паради «Моя Россия -моя страна»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Знакомство и  рассуждение об образах  святых земли Русской в музыке, поэзии, изобразительном искусстве.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осмысленное прослушивание музыкальных произведений, определение образного строя музыки с помощью «словаря эмоций».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песен с воплощением  художественного образа героического русского народа, гордость за ее красоту.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о возникновении героического образа Ильи Муромца; понятия: стихира, величание,  гимн.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определять характер музыкальных произведении; коллективно исполнять песни</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25</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Кирилл и Мефодий.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Народные праздники России.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Народные музыкальные традиции Отечества. «Житие» и дела святых равноапостольных – Кирилла и Мефодия.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Обобщенное представление исторического прошлого в музыкальных образах. Гимн, величание. Святые земли Русской.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святых земли Русской;  народные праздники России; жанры: тропарь, молитва, величание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определять характер музыкальных произведений и настроение.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Получат представление о жизни Кирилла и Мефодия – создателей славянской письменности.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создателей славянской азбуки, сравнивать музыкальные образы народных и церковных праздников, свободно ориентироваться в терминах: икона, фреска, молитва, стихира.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Владимир Девятов «Русские праздники»  - слушание;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 xml:space="preserve"> Исполнение песни В. Локтева «Моя Россия»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lastRenderedPageBreak/>
              <w:t>«Только добротой сердец» сл. и муз. Н. Тананко - разучивание песни.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26</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Обобщающий  урок 3 четверти.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Промежуточная  аттестация. Проверка теоретических знаний.</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Обобщение музыкальных впечатлений четвероклассников за 3   четверть. Исполнение разученных произведений, участие в коллективном пении, музицирование на элементарных музыкальных инструментах.</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rPr>
                <w:rFonts w:eastAsia="Times New Roman CYR"/>
              </w:rPr>
              <w:t>4 четверть     «О России петь, что стремиться в храм»   ( 3 часа)</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27</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Праздников праздник, торжество из торжеств.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Праздники русской православной церкви - Пасха;  Тема праздника в духовной и народной музыке. Церковные песнопения: стихира, тропарь, молитва, величание. Тропарь праздника Пасхи.  П. Чесноков  «Ангел вопияше». Молитва.  «Богородице Дево, радуйся»   С. Рахманинов</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Знакомство и  рассуждение об образе  Иконы Богоматери Владимирской - величайшей святыни Руси. Воплощение этого святого образа в искусстве.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 Жанрово - стилевой разбор произведений. Формирование эстетического отношения к миру, образу святых, стремление к гармонии и красоте.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о возникновении героического образа Ильи Муромца; понятия: стихира, величание,  гимн.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определять характер музыкальных произведении; .коллективно исполнять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Принятие духовной музыки как части музыкальной культуры.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пасхальной песни «Пасху радостно встречаем».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песни «Только добротой сердец» сл. и муз. Н. Тананко</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28</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Родной обычай старины. Светлый праздник.</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Тема праздника  Пасхи в произведениях русских композиторов.  С. Рахманинов «Светлый праздник»  финал сюиты-фантазии для двух фортепиано. Расширить представление о русских церковных праздниках.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Колокольные звоны: набат, трезвон, благовест.</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Уметь распознавать значение колокольных звонов.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Знакомство и  рассуждение об образах  святых земли Русской в музыке, поэзии, изобразительном искусстве.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произведений: осмысленное прослушивание музыкальных произведений, определение образного строя музыки с помощью «словаря эмоций».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 xml:space="preserve">  Хоровое исполнение, работа над  вокальной исполнительской культурой, правильным дыханием во время пения.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Знать: святых земли Русской;  народные праздники Дона;  жанры: тропарь, молитва, величание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Уметь: определять характер музыкальных произведений и настроение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Исполнение песни «Только добротой сердец» сл. и муз. Н. Тананко</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Владимир Девятов «Русские праздники» - разучивание песни.(1 куплет и припев) или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Разучивание песни «Песня о доброте»</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Автор песни - Татьяна Муаметшина .</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29</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Народные праздники. «Троица».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Сообщение и усвоение новых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Народные праздники: Троицын день. Обычаи и обряды, связанные с этим праздником.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«Троица» А.Рублева. Троицкие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Ю.Антонов «Утренняя песенка»</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Слушание произведений: жанрово - стилевой разбор: определение характера и настроения музыкальных произведений с ярко выраженным жизненным содержанием;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Хоровое  и сольное  исполнение  песенного репертуара;  работа над выразительностью исполнения, вокальной исполнительской культурой, певческим дыханием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Знать: основные праздники русской православной церкви (Троица);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Уметь:  определять характер музыкальных произведений и настроение;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Владимир Девятов «Русские праздники» - слушание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«Только добротой сердец» сл. и муз. Н. Тананко -исполнение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Разучивание песни «Песня о доброте»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Автор песни - Татьяна Муаметшина .</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10137" w:type="dxa"/>
            <w:gridSpan w:val="5"/>
          </w:tcPr>
          <w:p w:rsidR="00784C8D" w:rsidRPr="009D3D17" w:rsidRDefault="00784C8D" w:rsidP="00EF7950">
            <w:pPr>
              <w:rPr>
                <w:rFonts w:eastAsia="Times New Roman CYR"/>
              </w:rPr>
            </w:pPr>
            <w:r w:rsidRPr="009D3D17">
              <w:rPr>
                <w:rFonts w:eastAsia="Times New Roman CYR"/>
              </w:rPr>
              <w:lastRenderedPageBreak/>
              <w:t>«Чтоб музыкантом быть, так надобно уменье…»  5 часов</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30</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Прелюдия. Исповедь души. Революционный этюд.</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Сообщение и усвоение новых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Музыкальные жанры:  прелюдия, этюд. Знакомство с творчеством  Рахманинова и Шопена; Различные жанры фортепианной музыки. («Прелюдия» С.В.Рахманинов, «Революционный этюд» Ф.Шопен). Развитие музыкального образа.</w:t>
            </w: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Определение сходства и различия музыкальных образов, индивидуального стиля и музыкального языка  Ф.Шопена, С.Рахманинова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Хоровое  и сольное  исполнение, песенного репертуара;  работа над выразительностью исполнения, вокальной исполнительской культурой, певческим дыханием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Пластические импровизации: передача в пластических несложных движениях характера исполняемых песен.</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Знать  понятия:   прелюдия,  этюд</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Уметь: проводить интонационно-образный анализ музыки; владеть певческими умениями и навыками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 оперировать названиями изученных жанров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 Формировать и удерживать учебную задачу.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П. Осуществлять поиск необходимой информации.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 Ставить вопросы, обращаться за помощью, контролировать свои действия в коллективной работе.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 Прелюдия №7,№ 20 Ф. Шопена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Песня «Что мы Родиной зовем» Г. Струве-разучивание и исполнение.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песен «Только добротой сердец» сл. и муз. Н. Тананко и разучивание песни «День Победы»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 Д. Трубачёв, В. Трубачёв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t>Слова: А. Пилецкая</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31</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Мастерство исполнителя. Музыкальные инструменты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t>Музыкальные инструменты. Выразительные возможности гитары. Композитор – исполнитель – слушатель. Многообразие жанров музыки. Авторская песня. Б. Окуджава  Пожелания друзьям; Музыкант.  В. Высоцкий  «Песня о друге» С. Никитин, сл. Ю. Мориц.  «Резиновый Ёжик»; «Сказка по лесу идет».</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Научатся: различать на слух тембры гитары, скрипки; узнают историю этого инструмента.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Знать  понятия: композитор, исполнитель, слушатель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Уметь:  владеть сведениями из области музыкальной грамоты, знаний о музыке, музыкантах, исполнителях.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Р. Принимать и сохранять цель урока.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 Узнавать и определять фортепианное звучание, находить эпитеты к мелодиям.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К. Принимать участие в групповом пластическом интонировании и обращаться за помощью к учителю.</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Эмоциональная отзывчивость на музыкальные произведения различного образного содержания;</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pPr>
            <w:r w:rsidRPr="009D3D17">
              <w:t>позиция слушателя и исполнителя музыкальных произведений.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lastRenderedPageBreak/>
              <w:t>Разучивание и исполнение песни О. Митяева «Как здорово, что все мы здесь сегодня собрались»</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32</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В каждой  интонации спрятан человек.</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Расширение и углубление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Музыкальные портреты в балетах  С. Прокофьева. Принцип «Тождества и контраста»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С.Прокофьев «Золушка»,  «Ромео и Джульетта»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Как мы можем понять язык музыки? Познакомить с многообразием жанров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Жанры музыки, композитор, исполнитель, слушатель, интонационная выразительность музыкальной речи.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 понимать  выразительность и изобразительность музыкальной интонации.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понимать жанрово-стилистические особенности и особенности  музыкального языка музыки, осознанно подходить к выбору средств выразительности для воплощения музыкального образа.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Слушание: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Э.Григ. «Пер Гюнт». Фрагмент музыки к драматической поэме Г.Ибсена. «Песня Сольвейг» (фрагмент) (соло; симфонический оркестр)</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Л.Бетховен. Симфония №3 «Героическая» фрагмент 1 –ой части.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«Только добротой сердец» сл. и муз. Н. Тананко- исполнение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Разучивание песни «А закаты алые» музыка : Виталий Осошник слова: Наталия Осошник   или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Исполнение песни «День Победы»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Музыка: Д. Трубачёв, В. Трубачёв</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Слова: А. Пилецкая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Научатся: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Проводить интонационно- образный и сравнительный анализ услышанных муз.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Р. Формировать и удерживать учебную задачу.</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П. Осуществлять поиск необходимой информации.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lastRenderedPageBreak/>
              <w:t>К. Ставить вопросы, обращаться за помощью, контролировать свои действия в коллективной работе.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Хоровое исполнение песни «А закаты алые»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pPr>
            <w:r w:rsidRPr="009D3D17">
              <w:t xml:space="preserve">Музыка: Виталий Осошник слова: Наталия Осошник или </w:t>
            </w:r>
            <w:r w:rsidRPr="009D3D17">
              <w:rPr>
                <w:rFonts w:eastAsia="Times New Roman CYR"/>
              </w:rPr>
              <w:t>Олег Газманов «Вперёд.Россия!» -исполнение песни.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Разучивание песни «Мой любимый учитель»</w:t>
            </w:r>
          </w:p>
        </w:tc>
      </w:tr>
      <w:tr w:rsidR="00784C8D" w:rsidRPr="009D3D17" w:rsidTr="00EF7950">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lastRenderedPageBreak/>
              <w:t>33</w:t>
            </w:r>
          </w:p>
        </w:tc>
        <w:tc>
          <w:tcPr>
            <w:tcW w:w="822"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Музыкальный сказочник.</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Расширение и углубление знаний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Н.А.Римский –Корсаков – величайший музыкант-сказочник. Сюита «Шехеразада». Музыкальные образы. Образы торя в операх и сюите. Музыкальная живопись.  Н. Римский-Корсаков.</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«Шехеразада»  фрагменты</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Я.Дубравин  «Синеглазая речка»</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Музыкальные образы. Образы моря в операх и сюите. Музыкальная живопись.</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музыки. Интонационно-образный и    сравнительный анализ.</w:t>
            </w:r>
          </w:p>
        </w:tc>
        <w:tc>
          <w:tcPr>
            <w:tcW w:w="1828"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1</w:t>
            </w:r>
          </w:p>
        </w:tc>
        <w:tc>
          <w:tcPr>
            <w:tcW w:w="3467" w:type="dxa"/>
          </w:tcPr>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Слушание произведений: определение характера и настроения музыкальных отрывков. Сравнительный анализ музыкальных тем.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Хоровое  и сольное  исполнение.  песенного репертуара;  работа над выразительностью исполнения, вокальной исполнительской культурой, певческим дыханием</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Знать: Художественное единство музыки и живописи.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Уметь:  определять характер музыкальных произведений и настроение; владеть певческими умениями и навыками</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Научатся: 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Разучивание песни Е. Плотниковой «Прощание с начальной школой»</w:t>
            </w:r>
          </w:p>
          <w:p w:rsidR="00784C8D" w:rsidRPr="009D3D17" w:rsidRDefault="00784C8D" w:rsidP="00EF7950">
            <w:pPr>
              <w:cnfStyle w:val="000000000000" w:firstRow="0" w:lastRow="0" w:firstColumn="0" w:lastColumn="0" w:oddVBand="0" w:evenVBand="0" w:oddHBand="0" w:evenHBand="0" w:firstRowFirstColumn="0" w:firstRowLastColumn="0" w:lastRowFirstColumn="0" w:lastRowLastColumn="0"/>
              <w:rPr>
                <w:rFonts w:eastAsia="Times New Roman CYR"/>
              </w:rPr>
            </w:pPr>
            <w:r w:rsidRPr="009D3D17">
              <w:rPr>
                <w:rFonts w:eastAsia="Times New Roman CYR"/>
              </w:rPr>
              <w:t>Разучивание песни «Первая учительница» на мотив песни «Журавлинная песня»</w:t>
            </w:r>
            <w:r w:rsidRPr="009D3D17">
              <w:t xml:space="preserve"> </w:t>
            </w:r>
            <w:r w:rsidRPr="009D3D17">
              <w:rPr>
                <w:rFonts w:eastAsia="Times New Roman CYR"/>
              </w:rPr>
              <w:t>Слова Георгия Полонского, композитор Кирилл Молчанов.</w:t>
            </w:r>
          </w:p>
        </w:tc>
      </w:tr>
      <w:tr w:rsidR="00784C8D" w:rsidRPr="009D3D17" w:rsidTr="00EF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784C8D" w:rsidRPr="009D3D17" w:rsidRDefault="00784C8D" w:rsidP="00EF7950">
            <w:pPr>
              <w:rPr>
                <w:rFonts w:eastAsia="Times New Roman CYR"/>
              </w:rPr>
            </w:pPr>
            <w:r w:rsidRPr="009D3D17">
              <w:rPr>
                <w:rFonts w:eastAsia="Times New Roman CYR"/>
              </w:rPr>
              <w:t>34</w:t>
            </w:r>
          </w:p>
        </w:tc>
        <w:tc>
          <w:tcPr>
            <w:tcW w:w="822"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348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Рассвет на Москве-реке.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Повторение и обобщение  полученных знаний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Закрепление знаний о музыкальных жанрах, инструментах симфонического оркестра; совершенствование  исполнительские вокальные навыки. Симфоническая картина.  М. П. Мусоргский «Рассвет на Москве-реке». Исполнение песен, разученных на уроках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Промежуточная  аттестация.  </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Проверка теоретических знаний учащихся, полученных на уроках музыки. Исполнение песен, разученных на уроках, слушание</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c>
          <w:tcPr>
            <w:tcW w:w="1828"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lastRenderedPageBreak/>
              <w:t>1</w:t>
            </w:r>
          </w:p>
        </w:tc>
        <w:tc>
          <w:tcPr>
            <w:tcW w:w="3467" w:type="dxa"/>
          </w:tcPr>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 xml:space="preserve">Слушание произведений: определение характера и </w:t>
            </w:r>
            <w:r w:rsidRPr="009D3D17">
              <w:rPr>
                <w:rFonts w:eastAsia="Times New Roman CYR"/>
              </w:rPr>
              <w:lastRenderedPageBreak/>
              <w:t>настроения музыкальных отрывков. Сравнительный анализ музыкальных тем.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Исполнение песенного репертуара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Выражать художественно-образное содержание произведений</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Выполнение тестового задания</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Знать: музыкальные жанры, инструменты симфонического оркестра;</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Уметь: давать личностную оценку музыке, звучащей на уроке и вне школы,</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Р. Оценка результатов собственной музыкально-исполнительской деятельности.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П. Импровизировать в соответствии с заданным либо самостоятельно выбранным музыкальным образом.</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Знать понятие изобразительность в музыке. Уметь проводить интонационно-образный анализ музыки.</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r w:rsidRPr="009D3D17">
              <w:rPr>
                <w:rFonts w:eastAsia="Times New Roman CYR"/>
              </w:rPr>
              <w:t>Научатся: исполнять различные  по характеру музыкальные произведения во время вокально-хоровой работы, петь легко, напевно не форсируя звук.</w:t>
            </w:r>
          </w:p>
          <w:p w:rsidR="00784C8D" w:rsidRPr="009D3D17" w:rsidRDefault="00784C8D" w:rsidP="00EF7950">
            <w:pPr>
              <w:cnfStyle w:val="000000100000" w:firstRow="0" w:lastRow="0" w:firstColumn="0" w:lastColumn="0" w:oddVBand="0" w:evenVBand="0" w:oddHBand="1" w:evenHBand="0" w:firstRowFirstColumn="0" w:firstRowLastColumn="0" w:lastRowFirstColumn="0" w:lastRowLastColumn="0"/>
              <w:rPr>
                <w:rFonts w:eastAsia="Times New Roman CYR"/>
              </w:rPr>
            </w:pPr>
          </w:p>
        </w:tc>
      </w:tr>
    </w:tbl>
    <w:p w:rsidR="00784C8D" w:rsidRPr="009D3D17" w:rsidRDefault="00784C8D" w:rsidP="00784C8D"/>
    <w:p w:rsidR="00784C8D" w:rsidRPr="009D3D17" w:rsidRDefault="00784C8D" w:rsidP="00784C8D">
      <w:r w:rsidRPr="009D3D17">
        <w:t>Рабочая  (учебная) программа</w:t>
      </w:r>
    </w:p>
    <w:p w:rsidR="00784C8D" w:rsidRPr="009D3D17" w:rsidRDefault="00784C8D" w:rsidP="00784C8D">
      <w:r w:rsidRPr="009D3D17">
        <w:t>по изобразительному искусству</w:t>
      </w:r>
    </w:p>
    <w:p w:rsidR="00784C8D" w:rsidRPr="009D3D17" w:rsidRDefault="00784C8D" w:rsidP="00784C8D">
      <w:r w:rsidRPr="009D3D17">
        <w:t>для 4 класс</w:t>
      </w:r>
    </w:p>
    <w:p w:rsidR="00784C8D" w:rsidRPr="009D3D17" w:rsidRDefault="00784C8D" w:rsidP="00784C8D">
      <w:r w:rsidRPr="009D3D17">
        <w:t>автор: В. С.  Кузин</w:t>
      </w:r>
    </w:p>
    <w:p w:rsidR="00784C8D" w:rsidRPr="009D3D17" w:rsidRDefault="00784C8D" w:rsidP="00784C8D"/>
    <w:p w:rsidR="00784C8D" w:rsidRPr="009D3D17" w:rsidRDefault="00784C8D" w:rsidP="00784C8D">
      <w:pPr>
        <w:rPr>
          <w:rFonts w:eastAsia="DejaVu Sans"/>
        </w:rPr>
      </w:pPr>
      <w:r w:rsidRPr="009D3D17">
        <w:rPr>
          <w:rFonts w:eastAsia="DejaVu Sans"/>
        </w:rPr>
        <w:t>Пояснительная записка</w:t>
      </w:r>
    </w:p>
    <w:p w:rsidR="00784C8D" w:rsidRPr="009D3D17" w:rsidRDefault="00784C8D" w:rsidP="00784C8D">
      <w:pPr>
        <w:rPr>
          <w:rFonts w:eastAsia="Calibri"/>
        </w:rPr>
      </w:pPr>
    </w:p>
    <w:p w:rsidR="00784C8D" w:rsidRPr="009D3D17" w:rsidRDefault="00784C8D" w:rsidP="00784C8D">
      <w:pPr>
        <w:rPr>
          <w:rFonts w:eastAsia="DejaVu Sans"/>
        </w:rPr>
      </w:pPr>
      <w:r w:rsidRPr="009D3D17">
        <w:rPr>
          <w:rFonts w:eastAsia="DejaVu Sans"/>
        </w:rPr>
        <w:t>Данная рабочая (учебная) программа составлена в соответствии с требованиями Федерального государственного образовательного стандарта, утвержденного приказом Минобрнауки России от 06.10.2009 № 373, примерной образовательной программы по изобразительному искусству, авторской программы Кузина В.С.</w:t>
      </w:r>
    </w:p>
    <w:p w:rsidR="00784C8D" w:rsidRPr="009D3D17" w:rsidRDefault="00784C8D" w:rsidP="00784C8D">
      <w:r w:rsidRPr="009D3D17">
        <w:t>Программа рассчитана на 34 ч. (1 час в неделю).</w:t>
      </w:r>
    </w:p>
    <w:p w:rsidR="00784C8D" w:rsidRPr="009D3D17" w:rsidRDefault="00784C8D" w:rsidP="00784C8D">
      <w:r w:rsidRPr="009D3D17">
        <w:t>Планируемые предметные результаты к концу 4 класса:</w:t>
      </w:r>
    </w:p>
    <w:p w:rsidR="00784C8D" w:rsidRPr="009D3D17" w:rsidRDefault="00784C8D" w:rsidP="00784C8D">
      <w:r w:rsidRPr="009D3D17">
        <w:t>Обучающиеся:</w:t>
      </w:r>
    </w:p>
    <w:p w:rsidR="00784C8D" w:rsidRPr="009D3D17" w:rsidRDefault="00784C8D" w:rsidP="00784C8D">
      <w:r w:rsidRPr="009D3D17">
        <w:t>-получат знания узнают  о композиции, цвете, приёмах декоративного изображения, о рисунке, живописи, картине, иллюстрации, узоре, палитре;</w:t>
      </w:r>
    </w:p>
    <w:p w:rsidR="00784C8D" w:rsidRPr="009D3D17" w:rsidRDefault="00784C8D" w:rsidP="00784C8D">
      <w:r w:rsidRPr="009D3D17">
        <w:t>-получат знания о художественной росписи по дереву (Полхов – Майдан, Городец), о глиняной народной игрушке (Дымково), о декоративной росписи из Сергиева Посада, Семёнова;</w:t>
      </w:r>
    </w:p>
    <w:p w:rsidR="00784C8D" w:rsidRPr="009D3D17" w:rsidRDefault="00784C8D" w:rsidP="00784C8D">
      <w:r w:rsidRPr="009D3D17">
        <w:t>- об основных цветах солнечного спектра, о главных красках (красная, жёлтая, синяя);</w:t>
      </w:r>
    </w:p>
    <w:p w:rsidR="00784C8D" w:rsidRPr="009D3D17" w:rsidRDefault="00784C8D" w:rsidP="00784C8D">
      <w:r w:rsidRPr="009D3D17">
        <w:t>-Научатся работать  акварельными и гуашевыми красками;</w:t>
      </w:r>
    </w:p>
    <w:p w:rsidR="00784C8D" w:rsidRPr="009D3D17" w:rsidRDefault="00784C8D" w:rsidP="00784C8D">
      <w:r w:rsidRPr="009D3D17">
        <w:t>-Научатся применять правила смешения цветов (красный и синий цвета дают в смеси фиолетовый, синий и жёлтый – зелёный, жёлтый и красный – оранжевый и. д.)</w:t>
      </w:r>
    </w:p>
    <w:p w:rsidR="00784C8D" w:rsidRPr="009D3D17" w:rsidRDefault="00784C8D" w:rsidP="00784C8D">
      <w:r w:rsidRPr="009D3D17">
        <w:t>Обучающиеся получат возможность научится:</w:t>
      </w:r>
    </w:p>
    <w:p w:rsidR="00784C8D" w:rsidRPr="009D3D17" w:rsidRDefault="00784C8D" w:rsidP="00784C8D">
      <w:r w:rsidRPr="009D3D17">
        <w:t>-выражать отношение к произведению;</w:t>
      </w:r>
    </w:p>
    <w:p w:rsidR="00784C8D" w:rsidRPr="009D3D17" w:rsidRDefault="00784C8D" w:rsidP="00784C8D">
      <w:r w:rsidRPr="009D3D17">
        <w:t>-чувствовать сочетание цветов в окраске предметов их форм;</w:t>
      </w:r>
    </w:p>
    <w:p w:rsidR="00784C8D" w:rsidRPr="009D3D17" w:rsidRDefault="00784C8D" w:rsidP="00784C8D">
      <w:r w:rsidRPr="009D3D17">
        <w:t>-сравнивать свой рисунок с изображаемым предметом;</w:t>
      </w:r>
    </w:p>
    <w:p w:rsidR="00784C8D" w:rsidRPr="009D3D17" w:rsidRDefault="00784C8D" w:rsidP="00784C8D">
      <w:r w:rsidRPr="009D3D17">
        <w:t>-изображать форму, строение, цвет предметов;</w:t>
      </w:r>
    </w:p>
    <w:p w:rsidR="00784C8D" w:rsidRPr="009D3D17" w:rsidRDefault="00784C8D" w:rsidP="00784C8D">
      <w:r w:rsidRPr="009D3D17">
        <w:t>-соблюдать последовательное выполнение рисунка;</w:t>
      </w:r>
    </w:p>
    <w:p w:rsidR="00784C8D" w:rsidRPr="009D3D17" w:rsidRDefault="00784C8D" w:rsidP="00784C8D">
      <w:r w:rsidRPr="009D3D17">
        <w:t>-определять холодные и тёплые цвета;</w:t>
      </w:r>
    </w:p>
    <w:p w:rsidR="00784C8D" w:rsidRPr="009D3D17" w:rsidRDefault="00784C8D" w:rsidP="00784C8D">
      <w:r w:rsidRPr="009D3D17">
        <w:t>-выполнять эскизы декоративных узоров;</w:t>
      </w:r>
    </w:p>
    <w:p w:rsidR="00784C8D" w:rsidRPr="009D3D17" w:rsidRDefault="00784C8D" w:rsidP="00784C8D">
      <w:r w:rsidRPr="009D3D17">
        <w:t>-использовать особенности силуэта, ритма элементов в полосе, прямоугольнике, круге;</w:t>
      </w:r>
    </w:p>
    <w:p w:rsidR="00784C8D" w:rsidRPr="009D3D17" w:rsidRDefault="00784C8D" w:rsidP="00784C8D">
      <w:r w:rsidRPr="009D3D17">
        <w:t>-применять приёмы народной росписи;</w:t>
      </w:r>
    </w:p>
    <w:p w:rsidR="00784C8D" w:rsidRPr="009D3D17" w:rsidRDefault="00784C8D" w:rsidP="00784C8D">
      <w:r w:rsidRPr="009D3D17">
        <w:t>-расписывать готовые изделия по эскизу;</w:t>
      </w:r>
    </w:p>
    <w:p w:rsidR="00784C8D" w:rsidRPr="009D3D17" w:rsidRDefault="00784C8D" w:rsidP="00784C8D">
      <w:r w:rsidRPr="009D3D17">
        <w:t>-применять навыки оформления в аппликации, плетении, вышивке, при изготовлении игрушек.</w:t>
      </w:r>
    </w:p>
    <w:p w:rsidR="00784C8D" w:rsidRPr="009D3D17" w:rsidRDefault="00784C8D" w:rsidP="00784C8D">
      <w:r w:rsidRPr="009D3D17">
        <w:t>Планируемые метапредметные результаты к концу 4 класса:</w:t>
      </w:r>
    </w:p>
    <w:p w:rsidR="00784C8D" w:rsidRPr="009D3D17" w:rsidRDefault="00784C8D" w:rsidP="00784C8D">
      <w:r w:rsidRPr="009D3D17">
        <w:t>Регулятивные:</w:t>
      </w:r>
    </w:p>
    <w:p w:rsidR="00784C8D" w:rsidRPr="009D3D17" w:rsidRDefault="00784C8D" w:rsidP="00784C8D">
      <w:r w:rsidRPr="009D3D17">
        <w:t>Учащиеся научатся:</w:t>
      </w:r>
    </w:p>
    <w:p w:rsidR="00784C8D" w:rsidRPr="009D3D17" w:rsidRDefault="00784C8D" w:rsidP="00784C8D">
      <w:r w:rsidRPr="009D3D17">
        <w:lastRenderedPageBreak/>
        <w:t>-адекватно воспринимать содержательную оценку своей работы учителем;</w:t>
      </w:r>
    </w:p>
    <w:p w:rsidR="00784C8D" w:rsidRPr="009D3D17" w:rsidRDefault="00784C8D" w:rsidP="00784C8D">
      <w:r w:rsidRPr="009D3D17">
        <w:t>- выполнять работу по заданной инструкции;</w:t>
      </w:r>
    </w:p>
    <w:p w:rsidR="00784C8D" w:rsidRPr="009D3D17" w:rsidRDefault="00784C8D" w:rsidP="00784C8D">
      <w:r w:rsidRPr="009D3D17">
        <w:t>-использовать изученные приёмы работы красками;</w:t>
      </w:r>
    </w:p>
    <w:p w:rsidR="00784C8D" w:rsidRPr="009D3D17" w:rsidRDefault="00784C8D" w:rsidP="00784C8D">
      <w:r w:rsidRPr="009D3D17">
        <w:t>- осуществлять пошаговый контроль своих действий, используя способ сличения своей работы с заданной в учебнике последовательностью;</w:t>
      </w:r>
    </w:p>
    <w:p w:rsidR="00784C8D" w:rsidRPr="009D3D17" w:rsidRDefault="00784C8D" w:rsidP="00784C8D">
      <w:r w:rsidRPr="009D3D17">
        <w:t>- вносить коррективы в свою работу;</w:t>
      </w:r>
    </w:p>
    <w:p w:rsidR="00784C8D" w:rsidRPr="009D3D17" w:rsidRDefault="00784C8D" w:rsidP="00784C8D">
      <w:r w:rsidRPr="009D3D17">
        <w:t>-понимать цель выполняемых действий,</w:t>
      </w:r>
    </w:p>
    <w:p w:rsidR="00784C8D" w:rsidRPr="009D3D17" w:rsidRDefault="00784C8D" w:rsidP="00784C8D">
      <w:r w:rsidRPr="009D3D17">
        <w:t>- адекватно оценивать правильность выполнения задания;</w:t>
      </w:r>
    </w:p>
    <w:p w:rsidR="00784C8D" w:rsidRPr="009D3D17" w:rsidRDefault="00784C8D" w:rsidP="00784C8D">
      <w:r w:rsidRPr="009D3D17">
        <w:t>- анализировать результаты собственной и коллективной работы по заданным критериям;</w:t>
      </w:r>
    </w:p>
    <w:p w:rsidR="00784C8D" w:rsidRPr="009D3D17" w:rsidRDefault="00784C8D" w:rsidP="00784C8D">
      <w:r w:rsidRPr="009D3D17">
        <w:t>- решать творческую задачу, используя известные средства;</w:t>
      </w:r>
    </w:p>
    <w:p w:rsidR="00784C8D" w:rsidRPr="009D3D17" w:rsidRDefault="00784C8D" w:rsidP="00784C8D">
      <w:r w:rsidRPr="009D3D17">
        <w:t>- включаться в самостоятельную творческую деятельность</w:t>
      </w:r>
    </w:p>
    <w:p w:rsidR="00784C8D" w:rsidRPr="009D3D17" w:rsidRDefault="00784C8D" w:rsidP="00784C8D">
      <w:r w:rsidRPr="009D3D17">
        <w:t>(изобразительную, декоративную и конструктивную).</w:t>
      </w:r>
    </w:p>
    <w:p w:rsidR="00784C8D" w:rsidRPr="009D3D17" w:rsidRDefault="00784C8D" w:rsidP="00784C8D">
      <w:r w:rsidRPr="009D3D17">
        <w:t>Познавательные:</w:t>
      </w:r>
    </w:p>
    <w:p w:rsidR="00784C8D" w:rsidRPr="009D3D17" w:rsidRDefault="00784C8D" w:rsidP="00784C8D">
      <w:r w:rsidRPr="009D3D17">
        <w:t>Учащиеся научатся:</w:t>
      </w:r>
    </w:p>
    <w:p w:rsidR="00784C8D" w:rsidRPr="009D3D17" w:rsidRDefault="00784C8D" w:rsidP="00784C8D">
      <w:r w:rsidRPr="009D3D17">
        <w:t>- находить нужную информацию в словарях учебника;</w:t>
      </w:r>
    </w:p>
    <w:p w:rsidR="00784C8D" w:rsidRPr="009D3D17" w:rsidRDefault="00784C8D" w:rsidP="00784C8D">
      <w:r w:rsidRPr="009D3D17">
        <w:t>- вести поиск при составлении коллекций картинок, открыток;</w:t>
      </w:r>
    </w:p>
    <w:p w:rsidR="00784C8D" w:rsidRPr="009D3D17" w:rsidRDefault="00784C8D" w:rsidP="00784C8D">
      <w:r w:rsidRPr="009D3D17">
        <w:t>-различать цвета и их оттенки,</w:t>
      </w:r>
    </w:p>
    <w:p w:rsidR="00784C8D" w:rsidRPr="009D3D17" w:rsidRDefault="00784C8D" w:rsidP="00784C8D">
      <w:r w:rsidRPr="009D3D17">
        <w:t>- соотносить объекты дизайна с определённой геометрической формой.</w:t>
      </w:r>
    </w:p>
    <w:p w:rsidR="00784C8D" w:rsidRPr="009D3D17" w:rsidRDefault="00784C8D" w:rsidP="00784C8D">
      <w:r w:rsidRPr="009D3D17">
        <w:t>Учащиеся получат возможность научиться:</w:t>
      </w:r>
    </w:p>
    <w:p w:rsidR="00784C8D" w:rsidRPr="009D3D17" w:rsidRDefault="00784C8D" w:rsidP="00784C8D">
      <w:r w:rsidRPr="009D3D17">
        <w:t>- осуществлять поиск необходимой информации для выполнения учебных заданий, используя справочные материалы учебника;</w:t>
      </w:r>
    </w:p>
    <w:p w:rsidR="00784C8D" w:rsidRPr="009D3D17" w:rsidRDefault="00784C8D" w:rsidP="00784C8D">
      <w:r w:rsidRPr="009D3D17">
        <w:t>- различать формы в объектах дизайна и архитектуры;</w:t>
      </w:r>
    </w:p>
    <w:p w:rsidR="00784C8D" w:rsidRPr="009D3D17" w:rsidRDefault="00784C8D" w:rsidP="00784C8D">
      <w:r w:rsidRPr="009D3D17">
        <w:t>- сравнивать изображения персонажей в картинах разных художников;</w:t>
      </w:r>
    </w:p>
    <w:p w:rsidR="00784C8D" w:rsidRPr="009D3D17" w:rsidRDefault="00784C8D" w:rsidP="00784C8D">
      <w:r w:rsidRPr="009D3D17">
        <w:t>- характеризовать персонажей произведения искусства;</w:t>
      </w:r>
    </w:p>
    <w:p w:rsidR="00784C8D" w:rsidRPr="009D3D17" w:rsidRDefault="00784C8D" w:rsidP="00784C8D">
      <w:r w:rsidRPr="009D3D17">
        <w:t>- группировать произведения народных промыслов по их характерным особенностям;</w:t>
      </w:r>
    </w:p>
    <w:p w:rsidR="00784C8D" w:rsidRPr="009D3D17" w:rsidRDefault="00784C8D" w:rsidP="00784C8D">
      <w:r w:rsidRPr="009D3D17">
        <w:t>- конструировать объекты дизайна.</w:t>
      </w:r>
    </w:p>
    <w:p w:rsidR="00784C8D" w:rsidRPr="009D3D17" w:rsidRDefault="00784C8D" w:rsidP="00784C8D">
      <w:r w:rsidRPr="009D3D17">
        <w:t>Коммуникативные :</w:t>
      </w:r>
    </w:p>
    <w:p w:rsidR="00784C8D" w:rsidRPr="009D3D17" w:rsidRDefault="00784C8D" w:rsidP="00784C8D">
      <w:r w:rsidRPr="009D3D17">
        <w:t>Учащиеся научатся:</w:t>
      </w:r>
    </w:p>
    <w:p w:rsidR="00784C8D" w:rsidRPr="009D3D17" w:rsidRDefault="00784C8D" w:rsidP="00784C8D">
      <w:r w:rsidRPr="009D3D17">
        <w:t>- отвечать на вопросы, задавать вопросы для уточнения непонятного;</w:t>
      </w:r>
    </w:p>
    <w:p w:rsidR="00784C8D" w:rsidRPr="009D3D17" w:rsidRDefault="00784C8D" w:rsidP="00784C8D">
      <w:r w:rsidRPr="009D3D17">
        <w:lastRenderedPageBreak/>
        <w:t>-комментировать последовательность действий;</w:t>
      </w:r>
    </w:p>
    <w:p w:rsidR="00784C8D" w:rsidRPr="009D3D17" w:rsidRDefault="00784C8D" w:rsidP="00784C8D">
      <w:r w:rsidRPr="009D3D17">
        <w:t>- выслушивать друг друга, договариваться, работая в паре;</w:t>
      </w:r>
    </w:p>
    <w:p w:rsidR="00784C8D" w:rsidRPr="009D3D17" w:rsidRDefault="00784C8D" w:rsidP="00784C8D">
      <w:r w:rsidRPr="009D3D17">
        <w:t>- участвовать в коллективном обсуждении;</w:t>
      </w:r>
    </w:p>
    <w:p w:rsidR="00784C8D" w:rsidRPr="009D3D17" w:rsidRDefault="00784C8D" w:rsidP="00784C8D">
      <w:r w:rsidRPr="009D3D17">
        <w:t>- выполнять совместные действия со сверстниками и взрослыми при реализации творческой работы.</w:t>
      </w:r>
    </w:p>
    <w:p w:rsidR="00784C8D" w:rsidRPr="009D3D17" w:rsidRDefault="00784C8D" w:rsidP="00784C8D">
      <w:r w:rsidRPr="009D3D17">
        <w:t>- выражать собственное эмоциональное отношение к изображаемому;</w:t>
      </w:r>
    </w:p>
    <w:p w:rsidR="00784C8D" w:rsidRPr="009D3D17" w:rsidRDefault="00784C8D" w:rsidP="00784C8D">
      <w:r w:rsidRPr="009D3D17">
        <w:t>- быть терпимыми к другим мнениям, учитывать их в совместной работе;</w:t>
      </w:r>
    </w:p>
    <w:p w:rsidR="00784C8D" w:rsidRPr="009D3D17" w:rsidRDefault="00784C8D" w:rsidP="00784C8D">
      <w:r w:rsidRPr="009D3D17">
        <w:t>- договариваться и приходить к общему решению, работая в паре;</w:t>
      </w:r>
    </w:p>
    <w:p w:rsidR="00784C8D" w:rsidRPr="009D3D17" w:rsidRDefault="00784C8D" w:rsidP="00784C8D">
      <w:r w:rsidRPr="009D3D17">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84C8D" w:rsidRPr="009D3D17" w:rsidRDefault="00784C8D" w:rsidP="00784C8D"/>
    <w:p w:rsidR="00784C8D" w:rsidRPr="009D3D17" w:rsidRDefault="00784C8D" w:rsidP="00784C8D">
      <w:pPr>
        <w:rPr>
          <w:rFonts w:eastAsia="Calibri"/>
        </w:rPr>
      </w:pPr>
      <w:r w:rsidRPr="009D3D17">
        <w:rPr>
          <w:rFonts w:eastAsia="Calibri"/>
        </w:rPr>
        <w:t>Содержание</w:t>
      </w:r>
    </w:p>
    <w:p w:rsidR="00784C8D" w:rsidRPr="009D3D17" w:rsidRDefault="00784C8D" w:rsidP="00784C8D">
      <w:pPr>
        <w:rPr>
          <w:rFonts w:eastAsia="DejaVu Sans"/>
        </w:rPr>
      </w:pPr>
      <w:r w:rsidRPr="009D3D17">
        <w:rPr>
          <w:rFonts w:eastAsia="DejaVu Sans"/>
        </w:rPr>
        <w:t>Рисование с натуры (рисунок, живопись) (11ч.)</w:t>
      </w:r>
    </w:p>
    <w:p w:rsidR="00784C8D" w:rsidRPr="009D3D17" w:rsidRDefault="00784C8D" w:rsidP="00784C8D">
      <w:pPr>
        <w:rPr>
          <w:rFonts w:eastAsia="Calibri"/>
        </w:rPr>
      </w:pPr>
      <w:r w:rsidRPr="009D3D17">
        <w:t xml:space="preserve">   </w:t>
      </w:r>
      <w:r w:rsidRPr="009D3D17">
        <w:rPr>
          <w:rFonts w:eastAsia="Calibri"/>
        </w:rPr>
        <w:t>Рисование отдельных предметов в форме призмы, шара, цилиндра, комбинированной формы, а также группы предметов (натюрморт) с попыткой передачи перспективного сокращения объема (предметы располагают сначала во фронтальной, затем в угловой перспективе). Проведение доступных учащимся объяснений к заданиям по изображению: 1) круга в перспективе (горизонтальное положение, выше, ниже линии горизонта), 2) фронтальной перспективы и 3) угловой перспективы.</w:t>
      </w:r>
    </w:p>
    <w:p w:rsidR="00784C8D" w:rsidRPr="009D3D17" w:rsidRDefault="00784C8D" w:rsidP="00784C8D">
      <w:pPr>
        <w:rPr>
          <w:rFonts w:eastAsia="Calibri"/>
        </w:rPr>
      </w:pPr>
      <w:r w:rsidRPr="009D3D17">
        <w:t xml:space="preserve">   </w:t>
      </w:r>
      <w:r w:rsidRPr="009D3D17">
        <w:rPr>
          <w:rFonts w:eastAsia="Calibri"/>
        </w:rPr>
        <w:t>Рисование с натуры, по памяти и по представлению фигуры человека, зверей, птиц, рыб. Прочувствование и передача в рисунках красоты линий, формы объектов действительности, цветовой окраски предметов, их цветовой гармонии.</w:t>
      </w:r>
    </w:p>
    <w:p w:rsidR="00784C8D" w:rsidRPr="009D3D17" w:rsidRDefault="00784C8D" w:rsidP="00784C8D">
      <w:pPr>
        <w:rPr>
          <w:rFonts w:eastAsia="Calibri"/>
        </w:rPr>
      </w:pPr>
      <w:r w:rsidRPr="009D3D17">
        <w:t xml:space="preserve">    </w:t>
      </w:r>
      <w:r w:rsidRPr="009D3D17">
        <w:rPr>
          <w:rFonts w:eastAsia="Calibri"/>
        </w:rPr>
        <w:t>Развитие зрительных представлений и впечатлений от натуры, восхищение красотой окружающего мира.</w:t>
      </w:r>
    </w:p>
    <w:p w:rsidR="00784C8D" w:rsidRPr="009D3D17" w:rsidRDefault="00784C8D" w:rsidP="00784C8D">
      <w:pPr>
        <w:rPr>
          <w:rFonts w:eastAsia="Calibri"/>
        </w:rPr>
      </w:pPr>
      <w:r w:rsidRPr="009D3D17">
        <w:rPr>
          <w:rFonts w:eastAsia="Calibri"/>
        </w:rPr>
        <w:t>Рисование на темы (композиция)  (8ч).</w:t>
      </w:r>
    </w:p>
    <w:p w:rsidR="00784C8D" w:rsidRPr="009D3D17" w:rsidRDefault="00784C8D" w:rsidP="00784C8D">
      <w:pPr>
        <w:rPr>
          <w:rFonts w:eastAsia="Calibri"/>
        </w:rPr>
      </w:pPr>
      <w:r w:rsidRPr="009D3D17">
        <w:t xml:space="preserve">  </w:t>
      </w:r>
      <w:r w:rsidRPr="009D3D17">
        <w:rPr>
          <w:rFonts w:eastAsia="Calibri"/>
        </w:rPr>
        <w:t>Совершенствование умений отражать в тематических рисунках явления действительности. Изучение композиционных закономерностей.</w:t>
      </w:r>
    </w:p>
    <w:p w:rsidR="00784C8D" w:rsidRPr="009D3D17" w:rsidRDefault="00784C8D" w:rsidP="00784C8D">
      <w:pPr>
        <w:rPr>
          <w:rFonts w:eastAsia="Calibri"/>
        </w:rPr>
      </w:pPr>
      <w:r w:rsidRPr="009D3D17">
        <w:t xml:space="preserve">  </w:t>
      </w:r>
      <w:r w:rsidRPr="009D3D17">
        <w:rPr>
          <w:rFonts w:eastAsia="Calibri"/>
        </w:rPr>
        <w:t>Обобщение знаний, полученных в 1—3 классах, об иллюстрировании различных литературных произведений (сказка, рассказ, стихотворение, басня).</w:t>
      </w:r>
    </w:p>
    <w:p w:rsidR="00784C8D" w:rsidRPr="009D3D17" w:rsidRDefault="00784C8D" w:rsidP="00784C8D">
      <w:pPr>
        <w:rPr>
          <w:rFonts w:eastAsia="Calibri"/>
        </w:rPr>
      </w:pPr>
      <w:r w:rsidRPr="009D3D17">
        <w:t xml:space="preserve">  </w:t>
      </w:r>
      <w:r w:rsidRPr="009D3D17">
        <w:rPr>
          <w:rFonts w:eastAsia="Calibri"/>
        </w:rPr>
        <w:t>Особое внимание обращается на средства художественной выразительности: выделение композиционного центра, передача светотени, использование тоновых и цветовых контрастов, поиски гармоничного сочетания цветов, применение закономерностей линейной и воздушной перспективы и др.</w:t>
      </w:r>
    </w:p>
    <w:p w:rsidR="00784C8D" w:rsidRPr="009D3D17" w:rsidRDefault="00784C8D" w:rsidP="00784C8D">
      <w:pPr>
        <w:rPr>
          <w:rFonts w:eastAsia="Calibri"/>
        </w:rPr>
      </w:pPr>
      <w:r w:rsidRPr="009D3D17">
        <w:t xml:space="preserve">   </w:t>
      </w:r>
      <w:r w:rsidRPr="009D3D17">
        <w:rPr>
          <w:rFonts w:eastAsia="Calibri"/>
        </w:rPr>
        <w:t>Развитие воображения, творческой фантазии детей, умения образно представлять задуманную композицию.</w:t>
      </w:r>
    </w:p>
    <w:p w:rsidR="00784C8D" w:rsidRPr="009D3D17" w:rsidRDefault="00784C8D" w:rsidP="00784C8D">
      <w:pPr>
        <w:rPr>
          <w:rFonts w:eastAsia="Calibri"/>
        </w:rPr>
      </w:pPr>
      <w:r w:rsidRPr="009D3D17">
        <w:rPr>
          <w:rFonts w:eastAsia="Calibri"/>
        </w:rPr>
        <w:lastRenderedPageBreak/>
        <w:t>Декоративная работа (6 ч).</w:t>
      </w:r>
    </w:p>
    <w:p w:rsidR="00784C8D" w:rsidRPr="009D3D17" w:rsidRDefault="00784C8D" w:rsidP="00784C8D">
      <w:pPr>
        <w:rPr>
          <w:rFonts w:eastAsia="Calibri"/>
        </w:rPr>
      </w:pPr>
      <w:r w:rsidRPr="009D3D17">
        <w:t xml:space="preserve">    </w:t>
      </w:r>
      <w:r w:rsidRPr="009D3D17">
        <w:rPr>
          <w:rFonts w:eastAsia="Calibri"/>
        </w:rPr>
        <w:t>Эстетическое воспитание и обучение учащихся средствами следующих видов народного и современного декоративно-прикладного искусства: народная художественная резьба по дереву (рельефная резьба в украшении предметов быта); русский пряник; произведения художественной лаковой миниатюры из Палеха на темы сказок; примеры росписи Русского Севера в оформлении предметов быта (шкафы, перегородки, прялки и т. д.).</w:t>
      </w:r>
    </w:p>
    <w:p w:rsidR="00784C8D" w:rsidRPr="009D3D17" w:rsidRDefault="00784C8D" w:rsidP="00784C8D">
      <w:pPr>
        <w:rPr>
          <w:rFonts w:eastAsia="Calibri"/>
        </w:rPr>
      </w:pPr>
      <w:r w:rsidRPr="009D3D17">
        <w:t xml:space="preserve"> </w:t>
      </w:r>
      <w:r w:rsidRPr="009D3D17">
        <w:rPr>
          <w:rFonts w:eastAsia="Calibri"/>
        </w:rPr>
        <w:t>Выполнение эскизов объектов на основе орнаментальной и сюжетно-декоративной композиции.</w:t>
      </w:r>
    </w:p>
    <w:p w:rsidR="00784C8D" w:rsidRPr="009D3D17" w:rsidRDefault="00784C8D" w:rsidP="00784C8D">
      <w:pPr>
        <w:rPr>
          <w:rFonts w:eastAsia="Calibri"/>
        </w:rPr>
      </w:pPr>
      <w:r w:rsidRPr="009D3D17">
        <w:rPr>
          <w:rFonts w:eastAsia="Calibri"/>
        </w:rPr>
        <w:t>Лепка  (4 ч).</w:t>
      </w:r>
    </w:p>
    <w:p w:rsidR="00784C8D" w:rsidRPr="009D3D17" w:rsidRDefault="00784C8D" w:rsidP="00784C8D">
      <w:pPr>
        <w:rPr>
          <w:rFonts w:eastAsia="Calibri"/>
        </w:rPr>
      </w:pPr>
      <w:r w:rsidRPr="009D3D17">
        <w:t xml:space="preserve">    </w:t>
      </w:r>
      <w:r w:rsidRPr="009D3D17">
        <w:rPr>
          <w:rFonts w:eastAsia="Calibri"/>
        </w:rPr>
        <w:t>Лепка домашних животных с натуры или по памяти (кошка, собака, курица, петух, утка, кролик и т. д.).</w:t>
      </w:r>
    </w:p>
    <w:p w:rsidR="00784C8D" w:rsidRPr="009D3D17" w:rsidRDefault="00784C8D" w:rsidP="00784C8D">
      <w:pPr>
        <w:rPr>
          <w:rFonts w:eastAsia="Calibri"/>
        </w:rPr>
      </w:pPr>
      <w:r w:rsidRPr="009D3D17">
        <w:rPr>
          <w:rFonts w:eastAsia="Calibri"/>
        </w:rPr>
        <w:t>Лепка фигурок по мотивам народных игрушек.</w:t>
      </w:r>
    </w:p>
    <w:p w:rsidR="00784C8D" w:rsidRPr="009D3D17" w:rsidRDefault="00784C8D" w:rsidP="00784C8D">
      <w:pPr>
        <w:rPr>
          <w:rFonts w:eastAsia="Calibri"/>
        </w:rPr>
      </w:pPr>
      <w:r w:rsidRPr="009D3D17">
        <w:rPr>
          <w:rFonts w:eastAsia="Calibri"/>
        </w:rPr>
        <w:t xml:space="preserve">Лепка тематических композиций на темы труда « Сталевар », « Кузнец », «Пожарный » и т. д. </w:t>
      </w:r>
    </w:p>
    <w:p w:rsidR="00784C8D" w:rsidRPr="009D3D17" w:rsidRDefault="00784C8D" w:rsidP="00784C8D">
      <w:pPr>
        <w:rPr>
          <w:rFonts w:eastAsia="Calibri"/>
        </w:rPr>
      </w:pPr>
      <w:r w:rsidRPr="009D3D17">
        <w:rPr>
          <w:rFonts w:eastAsia="Calibri"/>
        </w:rPr>
        <w:t>Аппликация  (2ч).</w:t>
      </w:r>
    </w:p>
    <w:p w:rsidR="00784C8D" w:rsidRPr="009D3D17" w:rsidRDefault="00784C8D" w:rsidP="00784C8D">
      <w:pPr>
        <w:rPr>
          <w:rFonts w:eastAsia="Calibri"/>
        </w:rPr>
      </w:pPr>
      <w:r w:rsidRPr="009D3D17">
        <w:rPr>
          <w:rFonts w:eastAsia="Calibri"/>
        </w:rPr>
        <w:t>Составление сюжетных аппликаций по мотивам русской народной сказки «По щучьему веленью», сказок «Золушка» Ш. Перро, «Бременские музыканты» братьев Гримм, «Сказки о рыбаке и рыбке» А. Пушкина.</w:t>
      </w:r>
    </w:p>
    <w:p w:rsidR="00784C8D" w:rsidRPr="009D3D17" w:rsidRDefault="00784C8D" w:rsidP="00784C8D">
      <w:pPr>
        <w:rPr>
          <w:rFonts w:eastAsia="Calibri"/>
        </w:rPr>
      </w:pPr>
      <w:r w:rsidRPr="009D3D17">
        <w:rPr>
          <w:rFonts w:eastAsia="Calibri"/>
        </w:rPr>
        <w:t>Беседы об изобразительном искусстве и красоте вокруг нас (3 ч).</w:t>
      </w:r>
    </w:p>
    <w:p w:rsidR="00784C8D" w:rsidRPr="009D3D17" w:rsidRDefault="00784C8D" w:rsidP="00784C8D">
      <w:pPr>
        <w:rPr>
          <w:rFonts w:eastAsia="Calibri"/>
        </w:rPr>
      </w:pPr>
      <w:r w:rsidRPr="009D3D17">
        <w:rPr>
          <w:rFonts w:eastAsia="Calibri"/>
        </w:rPr>
        <w:t>Основные темы бесед:</w:t>
      </w:r>
    </w:p>
    <w:p w:rsidR="00784C8D" w:rsidRPr="009D3D17" w:rsidRDefault="00784C8D" w:rsidP="00784C8D">
      <w:pPr>
        <w:rPr>
          <w:rFonts w:eastAsia="Calibri"/>
        </w:rPr>
      </w:pPr>
      <w:r w:rsidRPr="009D3D17">
        <w:rPr>
          <w:rFonts w:eastAsia="Calibri"/>
        </w:rPr>
        <w:t>жанры   изобразительного   искусства   (пейзаж, натюрморт,   портрет,   бытовой  жанр, исторический и батальный жанры);</w:t>
      </w:r>
    </w:p>
    <w:p w:rsidR="00784C8D" w:rsidRPr="009D3D17" w:rsidRDefault="00784C8D" w:rsidP="00784C8D">
      <w:pPr>
        <w:rPr>
          <w:rFonts w:eastAsia="Calibri"/>
        </w:rPr>
      </w:pPr>
      <w:r w:rsidRPr="009D3D17">
        <w:rPr>
          <w:rFonts w:eastAsia="Calibri"/>
        </w:rPr>
        <w:t>портреты знаменитых русских писателей;</w:t>
      </w:r>
    </w:p>
    <w:p w:rsidR="00784C8D" w:rsidRPr="009D3D17" w:rsidRDefault="00784C8D" w:rsidP="00784C8D">
      <w:pPr>
        <w:rPr>
          <w:rFonts w:eastAsia="Calibri"/>
        </w:rPr>
      </w:pPr>
      <w:r w:rsidRPr="009D3D17">
        <w:rPr>
          <w:rFonts w:eastAsia="Calibri"/>
        </w:rPr>
        <w:t>литература,   музыка,  театр  и  изобразительное искусство;</w:t>
      </w:r>
    </w:p>
    <w:p w:rsidR="00784C8D" w:rsidRPr="009D3D17" w:rsidRDefault="00784C8D" w:rsidP="00784C8D">
      <w:pPr>
        <w:rPr>
          <w:rFonts w:eastAsia="Calibri"/>
        </w:rPr>
      </w:pPr>
      <w:r w:rsidRPr="009D3D17">
        <w:rPr>
          <w:rFonts w:eastAsia="Calibri"/>
        </w:rPr>
        <w:t>русский портретист Валентин Серов;</w:t>
      </w:r>
    </w:p>
    <w:p w:rsidR="00784C8D" w:rsidRPr="009D3D17" w:rsidRDefault="00784C8D" w:rsidP="00784C8D">
      <w:pPr>
        <w:rPr>
          <w:rFonts w:eastAsia="Calibri"/>
        </w:rPr>
      </w:pPr>
      <w:r w:rsidRPr="009D3D17">
        <w:rPr>
          <w:rFonts w:eastAsia="Calibri"/>
        </w:rPr>
        <w:t>тема  крестьянского  труда,   жизнь  деревни  на картинах Аркадия Пластова;</w:t>
      </w:r>
    </w:p>
    <w:p w:rsidR="00784C8D" w:rsidRPr="009D3D17" w:rsidRDefault="00784C8D" w:rsidP="00784C8D">
      <w:pPr>
        <w:rPr>
          <w:rFonts w:eastAsia="Calibri"/>
        </w:rPr>
      </w:pPr>
      <w:r w:rsidRPr="009D3D17">
        <w:rPr>
          <w:rFonts w:eastAsia="Calibri"/>
        </w:rPr>
        <w:t>красота родной природы в творчестве русских художников («Художник Архип Куинджи — мастер изображения света и цвета в живописи»,  «Русский маринист Иван Айвазовский»);</w:t>
      </w:r>
    </w:p>
    <w:p w:rsidR="00784C8D" w:rsidRPr="009D3D17" w:rsidRDefault="00784C8D" w:rsidP="00784C8D">
      <w:pPr>
        <w:rPr>
          <w:rFonts w:eastAsia="Calibri"/>
        </w:rPr>
      </w:pPr>
      <w:r w:rsidRPr="009D3D17">
        <w:t xml:space="preserve"> </w:t>
      </w:r>
      <w:r w:rsidRPr="009D3D17">
        <w:rPr>
          <w:rFonts w:eastAsia="Calibri"/>
        </w:rPr>
        <w:t>в мастерской художника;</w:t>
      </w:r>
    </w:p>
    <w:p w:rsidR="00784C8D" w:rsidRPr="009D3D17" w:rsidRDefault="00784C8D" w:rsidP="00784C8D">
      <w:pPr>
        <w:rPr>
          <w:rFonts w:eastAsia="Calibri"/>
        </w:rPr>
      </w:pPr>
      <w:r w:rsidRPr="009D3D17">
        <w:rPr>
          <w:rFonts w:eastAsia="Calibri"/>
        </w:rPr>
        <w:t>прославленные центры народных художественных промыслов;</w:t>
      </w:r>
    </w:p>
    <w:p w:rsidR="00784C8D" w:rsidRPr="009D3D17" w:rsidRDefault="00784C8D" w:rsidP="00784C8D">
      <w:pPr>
        <w:rPr>
          <w:rFonts w:eastAsia="Calibri"/>
        </w:rPr>
      </w:pPr>
      <w:r w:rsidRPr="009D3D17">
        <w:rPr>
          <w:rFonts w:eastAsia="Calibri"/>
        </w:rPr>
        <w:t>искусство родного края;</w:t>
      </w:r>
    </w:p>
    <w:p w:rsidR="00784C8D" w:rsidRPr="009D3D17" w:rsidRDefault="00784C8D" w:rsidP="00784C8D">
      <w:pPr>
        <w:rPr>
          <w:rFonts w:eastAsia="Calibri"/>
        </w:rPr>
      </w:pPr>
      <w:r w:rsidRPr="009D3D17">
        <w:rPr>
          <w:rFonts w:eastAsia="Calibri"/>
        </w:rPr>
        <w:t>орнаменты народов России и народов мира (украинский, белорусский, казахский, армянский и т.</w:t>
      </w:r>
    </w:p>
    <w:p w:rsidR="00784C8D" w:rsidRPr="009D3D17" w:rsidRDefault="00784C8D" w:rsidP="00784C8D">
      <w:pPr>
        <w:rPr>
          <w:rFonts w:eastAsia="Calibri"/>
        </w:rPr>
      </w:pPr>
    </w:p>
    <w:p w:rsidR="00784C8D" w:rsidRPr="009D3D17" w:rsidRDefault="00784C8D" w:rsidP="00784C8D">
      <w:pPr>
        <w:rPr>
          <w:rFonts w:eastAsia="Calibri"/>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p>
    <w:p w:rsidR="00784C8D" w:rsidRPr="009D3D17" w:rsidRDefault="00784C8D" w:rsidP="00784C8D">
      <w:pPr>
        <w:rPr>
          <w:rFonts w:eastAsia="DejaVu Sans"/>
        </w:rPr>
      </w:pPr>
      <w:r w:rsidRPr="009D3D17">
        <w:rPr>
          <w:rFonts w:eastAsia="DejaVu Sans"/>
        </w:rPr>
        <w:t>Тематическое  планирование</w:t>
      </w:r>
    </w:p>
    <w:p w:rsidR="00784C8D" w:rsidRPr="009D3D17" w:rsidRDefault="00784C8D" w:rsidP="00784C8D">
      <w:pPr>
        <w:rPr>
          <w:rFonts w:eastAsia="Calibri"/>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3523"/>
        <w:gridCol w:w="1134"/>
        <w:gridCol w:w="4819"/>
      </w:tblGrid>
      <w:tr w:rsidR="00784C8D" w:rsidRPr="009D3D17" w:rsidTr="00EF7950">
        <w:trPr>
          <w:trHeight w:val="1298"/>
        </w:trPr>
        <w:tc>
          <w:tcPr>
            <w:tcW w:w="946" w:type="dxa"/>
            <w:shd w:val="clear" w:color="auto" w:fill="auto"/>
          </w:tcPr>
          <w:p w:rsidR="00784C8D" w:rsidRPr="009D3D17" w:rsidRDefault="00784C8D" w:rsidP="00EF7950">
            <w:pPr>
              <w:rPr>
                <w:rFonts w:eastAsia="Calibri"/>
              </w:rPr>
            </w:pPr>
            <w:r w:rsidRPr="009D3D17">
              <w:rPr>
                <w:rFonts w:eastAsia="Calibri"/>
              </w:rPr>
              <w:t>№</w:t>
            </w:r>
            <w:r w:rsidRPr="009D3D17">
              <w:t xml:space="preserve"> </w:t>
            </w:r>
            <w:r w:rsidRPr="009D3D17">
              <w:rPr>
                <w:rFonts w:eastAsia="Calibri"/>
              </w:rPr>
              <w:t>урока</w:t>
            </w:r>
          </w:p>
        </w:tc>
        <w:tc>
          <w:tcPr>
            <w:tcW w:w="3523" w:type="dxa"/>
            <w:shd w:val="clear" w:color="auto" w:fill="auto"/>
          </w:tcPr>
          <w:p w:rsidR="00784C8D" w:rsidRPr="009D3D17" w:rsidRDefault="00784C8D" w:rsidP="00EF7950">
            <w:pPr>
              <w:rPr>
                <w:rFonts w:eastAsia="Calibri"/>
              </w:rPr>
            </w:pPr>
            <w:r w:rsidRPr="009D3D17">
              <w:rPr>
                <w:rFonts w:eastAsia="Calibri"/>
              </w:rPr>
              <w:t>Содержание учебного материала</w:t>
            </w:r>
          </w:p>
        </w:tc>
        <w:tc>
          <w:tcPr>
            <w:tcW w:w="1134" w:type="dxa"/>
            <w:shd w:val="clear" w:color="auto" w:fill="auto"/>
          </w:tcPr>
          <w:p w:rsidR="00784C8D" w:rsidRPr="009D3D17" w:rsidRDefault="00784C8D" w:rsidP="00EF7950">
            <w:pPr>
              <w:rPr>
                <w:rFonts w:eastAsia="Calibri"/>
              </w:rPr>
            </w:pPr>
            <w:r w:rsidRPr="009D3D17">
              <w:rPr>
                <w:rFonts w:eastAsia="Calibri"/>
              </w:rPr>
              <w:t>Кол-во часов</w:t>
            </w:r>
          </w:p>
        </w:tc>
        <w:tc>
          <w:tcPr>
            <w:tcW w:w="4819" w:type="dxa"/>
            <w:shd w:val="clear" w:color="auto" w:fill="auto"/>
          </w:tcPr>
          <w:p w:rsidR="00784C8D" w:rsidRPr="009D3D17" w:rsidRDefault="00784C8D" w:rsidP="00EF7950">
            <w:pPr>
              <w:rPr>
                <w:rFonts w:eastAsia="Calibri"/>
              </w:rPr>
            </w:pPr>
            <w:r w:rsidRPr="009D3D17">
              <w:rPr>
                <w:rFonts w:eastAsia="Calibri"/>
              </w:rPr>
              <w:t>Характеристика деятельности учащихся</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w:t>
            </w:r>
          </w:p>
        </w:tc>
        <w:tc>
          <w:tcPr>
            <w:tcW w:w="3523" w:type="dxa"/>
            <w:shd w:val="clear" w:color="auto" w:fill="auto"/>
          </w:tcPr>
          <w:p w:rsidR="00784C8D" w:rsidRPr="009D3D17" w:rsidRDefault="00784C8D" w:rsidP="00EF7950">
            <w:pPr>
              <w:rPr>
                <w:rFonts w:eastAsia="Calibri"/>
              </w:rPr>
            </w:pPr>
            <w:r w:rsidRPr="009D3D17">
              <w:rPr>
                <w:rFonts w:eastAsia="Calibri"/>
              </w:rPr>
              <w:t>Тематическое рисование «Летний пейзаж».</w:t>
            </w:r>
          </w:p>
          <w:p w:rsidR="00784C8D" w:rsidRPr="009D3D17" w:rsidRDefault="00784C8D" w:rsidP="00EF7950">
            <w:pPr>
              <w:rPr>
                <w:rFonts w:eastAsia="Calibri"/>
              </w:rPr>
            </w:pPr>
            <w:r w:rsidRPr="009D3D17">
              <w:rPr>
                <w:rFonts w:eastAsia="Calibri"/>
              </w:rPr>
              <w:t xml:space="preserve"> ИКТ</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Выбирают и применяют выразительные средства для реализации собственного замысла при выполнении работы, отражают в рисунке природные явления</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w:t>
            </w:r>
          </w:p>
        </w:tc>
        <w:tc>
          <w:tcPr>
            <w:tcW w:w="3523" w:type="dxa"/>
            <w:shd w:val="clear" w:color="auto" w:fill="auto"/>
          </w:tcPr>
          <w:p w:rsidR="00784C8D" w:rsidRPr="009D3D17" w:rsidRDefault="00784C8D" w:rsidP="00EF7950">
            <w:pPr>
              <w:rPr>
                <w:rFonts w:eastAsia="Calibri"/>
              </w:rPr>
            </w:pPr>
            <w:r w:rsidRPr="009D3D17">
              <w:rPr>
                <w:rFonts w:eastAsia="Calibri"/>
              </w:rPr>
              <w:t>Осенний букет. Рисование в карандаше Рисование по памяти или по представлению</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Анализируют произведения изобразительного искусства. Самостоятельно выполняют рисунок в нужной последовательности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w:t>
            </w:r>
          </w:p>
        </w:tc>
        <w:tc>
          <w:tcPr>
            <w:tcW w:w="3523" w:type="dxa"/>
            <w:shd w:val="clear" w:color="auto" w:fill="auto"/>
          </w:tcPr>
          <w:p w:rsidR="00784C8D" w:rsidRPr="009D3D17" w:rsidRDefault="00784C8D" w:rsidP="00EF7950">
            <w:pPr>
              <w:rPr>
                <w:rFonts w:eastAsia="Calibri"/>
              </w:rPr>
            </w:pPr>
            <w:r w:rsidRPr="009D3D17">
              <w:rPr>
                <w:rFonts w:eastAsia="Calibri"/>
              </w:rPr>
              <w:t>Осенний букет. Рисование красками Рисование по памяти или по представлению</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Анализируют произведения изобразительного искусства. Самостоятельно выполняют рисунок в нужной последовательности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4</w:t>
            </w:r>
          </w:p>
        </w:tc>
        <w:tc>
          <w:tcPr>
            <w:tcW w:w="3523" w:type="dxa"/>
            <w:shd w:val="clear" w:color="auto" w:fill="auto"/>
          </w:tcPr>
          <w:p w:rsidR="00784C8D" w:rsidRPr="009D3D17" w:rsidRDefault="00784C8D" w:rsidP="00EF7950">
            <w:pPr>
              <w:rPr>
                <w:rFonts w:eastAsia="Calibri"/>
              </w:rPr>
            </w:pPr>
            <w:r w:rsidRPr="009D3D17">
              <w:rPr>
                <w:rFonts w:eastAsia="Calibri"/>
              </w:rPr>
              <w:t>Натюрморт из фруктов и овощей. Рисование с натуры</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Сравнивают цвет и форму натуры с выполняемым рисунком</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5</w:t>
            </w:r>
          </w:p>
        </w:tc>
        <w:tc>
          <w:tcPr>
            <w:tcW w:w="3523" w:type="dxa"/>
            <w:shd w:val="clear" w:color="auto" w:fill="auto"/>
          </w:tcPr>
          <w:p w:rsidR="00784C8D" w:rsidRPr="009D3D17" w:rsidRDefault="00784C8D" w:rsidP="00EF7950">
            <w:pPr>
              <w:rPr>
                <w:rFonts w:eastAsia="Calibri"/>
              </w:rPr>
            </w:pPr>
            <w:r w:rsidRPr="009D3D17">
              <w:rPr>
                <w:rFonts w:eastAsia="Calibri"/>
              </w:rPr>
              <w:t xml:space="preserve">Узор в круге из растительных, природных форм.  Декоративное  рисование. </w:t>
            </w:r>
          </w:p>
          <w:p w:rsidR="00784C8D" w:rsidRPr="009D3D17" w:rsidRDefault="00784C8D" w:rsidP="00EF7950">
            <w:pPr>
              <w:rPr>
                <w:rFonts w:eastAsia="Calibri"/>
              </w:rPr>
            </w:pPr>
            <w:r w:rsidRPr="009D3D17">
              <w:rPr>
                <w:rFonts w:eastAsia="Calibri"/>
              </w:rPr>
              <w:t>Урок-фантазия</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Последовательно работают над декоративным рисунком, выбирают растительный сюжет для узора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6</w:t>
            </w:r>
          </w:p>
        </w:tc>
        <w:tc>
          <w:tcPr>
            <w:tcW w:w="3523" w:type="dxa"/>
            <w:shd w:val="clear" w:color="auto" w:fill="auto"/>
          </w:tcPr>
          <w:p w:rsidR="00784C8D" w:rsidRPr="009D3D17" w:rsidRDefault="00784C8D" w:rsidP="00EF7950">
            <w:pPr>
              <w:rPr>
                <w:rFonts w:eastAsia="Calibri"/>
              </w:rPr>
            </w:pPr>
            <w:r w:rsidRPr="009D3D17">
              <w:rPr>
                <w:rFonts w:eastAsia="Calibri"/>
              </w:rPr>
              <w:t>«Осень во дворе». Тематическое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Выбирают и применяют выразительные средства для реализации собственного замысла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7</w:t>
            </w:r>
          </w:p>
        </w:tc>
        <w:tc>
          <w:tcPr>
            <w:tcW w:w="3523" w:type="dxa"/>
            <w:shd w:val="clear" w:color="auto" w:fill="auto"/>
          </w:tcPr>
          <w:p w:rsidR="00784C8D" w:rsidRPr="009D3D17" w:rsidRDefault="00784C8D" w:rsidP="00EF7950">
            <w:pPr>
              <w:rPr>
                <w:rFonts w:eastAsia="Calibri"/>
              </w:rPr>
            </w:pPr>
            <w:r w:rsidRPr="009D3D17">
              <w:rPr>
                <w:rFonts w:eastAsia="Calibri"/>
              </w:rPr>
              <w:t>Дерево. Графика. Рисование с натуры, по памяти, представлению</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используют графические материалы (карандаш, пастель, уголь, сангина и др)</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lastRenderedPageBreak/>
              <w:t>8</w:t>
            </w:r>
          </w:p>
        </w:tc>
        <w:tc>
          <w:tcPr>
            <w:tcW w:w="3523" w:type="dxa"/>
            <w:shd w:val="clear" w:color="auto" w:fill="auto"/>
          </w:tcPr>
          <w:p w:rsidR="00784C8D" w:rsidRPr="009D3D17" w:rsidRDefault="00784C8D" w:rsidP="00EF7950">
            <w:pPr>
              <w:rPr>
                <w:rFonts w:eastAsia="Calibri"/>
              </w:rPr>
            </w:pPr>
            <w:r w:rsidRPr="009D3D17">
              <w:rPr>
                <w:rFonts w:eastAsia="Calibri"/>
              </w:rPr>
              <w:t>«Праздничный город». Аппликация.</w:t>
            </w:r>
          </w:p>
          <w:p w:rsidR="00784C8D" w:rsidRPr="009D3D17" w:rsidRDefault="00784C8D" w:rsidP="00EF7950">
            <w:pPr>
              <w:rPr>
                <w:rFonts w:eastAsia="Calibri"/>
              </w:rPr>
            </w:pPr>
            <w:r w:rsidRPr="009D3D17">
              <w:rPr>
                <w:rFonts w:eastAsia="Calibri"/>
              </w:rPr>
              <w:t>Декоративное творчество</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DejaVu Sans"/>
              </w:rPr>
            </w:pPr>
            <w:r w:rsidRPr="009D3D17">
              <w:rPr>
                <w:rFonts w:eastAsia="Calibri"/>
              </w:rPr>
              <w:t>Выбирают и применяют выразительные средства для реализации собственного замысла в художественном изделии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9</w:t>
            </w:r>
          </w:p>
          <w:p w:rsidR="00784C8D" w:rsidRPr="009D3D17" w:rsidRDefault="00784C8D" w:rsidP="00EF7950"/>
          <w:p w:rsidR="00784C8D" w:rsidRPr="009D3D17" w:rsidRDefault="00784C8D" w:rsidP="00EF7950"/>
          <w:p w:rsidR="00784C8D" w:rsidRPr="009D3D17" w:rsidRDefault="00784C8D" w:rsidP="00EF7950"/>
          <w:p w:rsidR="00784C8D" w:rsidRPr="009D3D17" w:rsidRDefault="00784C8D" w:rsidP="00EF7950"/>
          <w:p w:rsidR="00784C8D" w:rsidRPr="009D3D17" w:rsidRDefault="00784C8D" w:rsidP="00EF7950">
            <w:r w:rsidRPr="009D3D17">
              <w:t>10</w:t>
            </w:r>
          </w:p>
        </w:tc>
        <w:tc>
          <w:tcPr>
            <w:tcW w:w="3523" w:type="dxa"/>
            <w:shd w:val="clear" w:color="auto" w:fill="auto"/>
          </w:tcPr>
          <w:p w:rsidR="00784C8D" w:rsidRPr="009D3D17" w:rsidRDefault="00784C8D" w:rsidP="00EF7950">
            <w:pPr>
              <w:rPr>
                <w:rFonts w:eastAsia="Calibri"/>
              </w:rPr>
            </w:pPr>
            <w:r w:rsidRPr="009D3D17">
              <w:rPr>
                <w:rFonts w:eastAsia="Calibri"/>
              </w:rPr>
              <w:t>Рисование с натуры фигуры человека.</w:t>
            </w:r>
          </w:p>
          <w:p w:rsidR="00784C8D" w:rsidRPr="009D3D17" w:rsidRDefault="00784C8D" w:rsidP="00EF7950">
            <w:r w:rsidRPr="009D3D17">
              <w:t>ИКТ</w:t>
            </w:r>
          </w:p>
          <w:p w:rsidR="00784C8D" w:rsidRPr="009D3D17" w:rsidRDefault="00784C8D" w:rsidP="00EF7950"/>
          <w:p w:rsidR="00784C8D" w:rsidRPr="009D3D17" w:rsidRDefault="00784C8D" w:rsidP="00EF7950"/>
          <w:p w:rsidR="00784C8D" w:rsidRPr="009D3D17" w:rsidRDefault="00784C8D" w:rsidP="00EF7950">
            <w:r w:rsidRPr="009D3D17">
              <w:t>Рисование с натуры фигуры человека</w:t>
            </w:r>
          </w:p>
        </w:tc>
        <w:tc>
          <w:tcPr>
            <w:tcW w:w="1134" w:type="dxa"/>
            <w:shd w:val="clear" w:color="auto" w:fill="auto"/>
          </w:tcPr>
          <w:p w:rsidR="00784C8D" w:rsidRPr="009D3D17" w:rsidRDefault="00784C8D" w:rsidP="00EF7950">
            <w:pPr>
              <w:rPr>
                <w:rFonts w:eastAsia="DejaVu Sans"/>
              </w:rPr>
            </w:pPr>
            <w:r w:rsidRPr="009D3D17">
              <w:rPr>
                <w:rFonts w:eastAsia="DejaVu Sans"/>
              </w:rPr>
              <w:t>1</w:t>
            </w:r>
          </w:p>
          <w:p w:rsidR="00784C8D" w:rsidRPr="009D3D17" w:rsidRDefault="00784C8D" w:rsidP="00EF7950">
            <w:pPr>
              <w:rPr>
                <w:rFonts w:eastAsia="Calibri"/>
              </w:rPr>
            </w:pPr>
          </w:p>
          <w:p w:rsidR="00784C8D" w:rsidRPr="009D3D17" w:rsidRDefault="00784C8D" w:rsidP="00EF7950"/>
          <w:p w:rsidR="00784C8D" w:rsidRPr="009D3D17" w:rsidRDefault="00784C8D" w:rsidP="00EF7950"/>
          <w:p w:rsidR="00784C8D" w:rsidRPr="009D3D17" w:rsidRDefault="00784C8D" w:rsidP="00EF7950">
            <w:r w:rsidRPr="009D3D17">
              <w:t>1</w:t>
            </w:r>
          </w:p>
        </w:tc>
        <w:tc>
          <w:tcPr>
            <w:tcW w:w="4819" w:type="dxa"/>
            <w:shd w:val="clear" w:color="auto" w:fill="auto"/>
          </w:tcPr>
          <w:p w:rsidR="00784C8D" w:rsidRPr="009D3D17" w:rsidRDefault="00784C8D" w:rsidP="00EF7950">
            <w:pPr>
              <w:rPr>
                <w:rFonts w:eastAsia="DejaVu Sans"/>
              </w:rPr>
            </w:pPr>
            <w:r w:rsidRPr="009D3D17">
              <w:rPr>
                <w:rFonts w:eastAsia="DejaVu Sans"/>
              </w:rPr>
              <w:t>Выполняют набросок фигуры человека с учетом пропорций, строения, анализируют пространственное расположение</w:t>
            </w:r>
          </w:p>
        </w:tc>
      </w:tr>
      <w:tr w:rsidR="00784C8D" w:rsidRPr="009D3D17" w:rsidTr="00EF7950">
        <w:tc>
          <w:tcPr>
            <w:tcW w:w="946" w:type="dxa"/>
            <w:shd w:val="clear" w:color="auto" w:fill="auto"/>
          </w:tcPr>
          <w:p w:rsidR="00784C8D" w:rsidRPr="009D3D17" w:rsidRDefault="00784C8D" w:rsidP="00EF7950">
            <w:pPr>
              <w:rPr>
                <w:rFonts w:eastAsia="DejaVu Sans"/>
              </w:rPr>
            </w:pPr>
            <w:r w:rsidRPr="009D3D17">
              <w:rPr>
                <w:rFonts w:eastAsia="DejaVu Sans"/>
              </w:rPr>
              <w:t>11</w:t>
            </w:r>
          </w:p>
        </w:tc>
        <w:tc>
          <w:tcPr>
            <w:tcW w:w="3523" w:type="dxa"/>
            <w:shd w:val="clear" w:color="auto" w:fill="auto"/>
          </w:tcPr>
          <w:p w:rsidR="00784C8D" w:rsidRPr="009D3D17" w:rsidRDefault="00784C8D" w:rsidP="00EF7950">
            <w:pPr>
              <w:rPr>
                <w:rFonts w:eastAsia="DejaVu Sans"/>
              </w:rPr>
            </w:pPr>
            <w:r w:rsidRPr="009D3D17">
              <w:rPr>
                <w:rFonts w:eastAsia="DejaVu Sans"/>
              </w:rPr>
              <w:t>Беседа. Тема  крестьянского  труда,   жизнь  деревни  на картинах Аркадия Пластова</w:t>
            </w:r>
          </w:p>
        </w:tc>
        <w:tc>
          <w:tcPr>
            <w:tcW w:w="1134" w:type="dxa"/>
            <w:shd w:val="clear" w:color="auto" w:fill="auto"/>
          </w:tcPr>
          <w:p w:rsidR="00784C8D" w:rsidRPr="009D3D17" w:rsidRDefault="00784C8D" w:rsidP="00EF7950">
            <w:pPr>
              <w:rPr>
                <w:rFonts w:eastAsia="DejaVu Sans"/>
              </w:rPr>
            </w:pPr>
            <w:r w:rsidRPr="009D3D17">
              <w:rPr>
                <w:rFonts w:eastAsia="DejaVu Sans"/>
              </w:rPr>
              <w:t>1</w:t>
            </w:r>
          </w:p>
        </w:tc>
        <w:tc>
          <w:tcPr>
            <w:tcW w:w="4819" w:type="dxa"/>
            <w:shd w:val="clear" w:color="auto" w:fill="auto"/>
          </w:tcPr>
          <w:p w:rsidR="00784C8D" w:rsidRPr="009D3D17" w:rsidRDefault="00784C8D" w:rsidP="00EF7950">
            <w:pPr>
              <w:rPr>
                <w:rFonts w:eastAsia="DejaVu Sans"/>
              </w:rPr>
            </w:pPr>
            <w:r w:rsidRPr="009D3D17">
              <w:rPr>
                <w:rFonts w:eastAsia="Calibri"/>
              </w:rPr>
              <w:t>Узнают отдельные произведения русских художников. Высказывают свои впечатления о картинах</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12</w:t>
            </w:r>
          </w:p>
        </w:tc>
        <w:tc>
          <w:tcPr>
            <w:tcW w:w="3523" w:type="dxa"/>
            <w:shd w:val="clear" w:color="auto" w:fill="auto"/>
          </w:tcPr>
          <w:p w:rsidR="00784C8D" w:rsidRPr="009D3D17" w:rsidRDefault="00784C8D" w:rsidP="00EF7950">
            <w:pPr>
              <w:rPr>
                <w:rFonts w:eastAsia="Calibri"/>
              </w:rPr>
            </w:pPr>
            <w:r w:rsidRPr="009D3D17">
              <w:rPr>
                <w:rFonts w:eastAsia="Calibri"/>
              </w:rPr>
              <w:t>«Все работы хороши – выбирай на вкус».</w:t>
            </w:r>
          </w:p>
          <w:p w:rsidR="00784C8D" w:rsidRPr="009D3D17" w:rsidRDefault="00784C8D" w:rsidP="00EF7950">
            <w:pPr>
              <w:rPr>
                <w:rFonts w:eastAsia="Calibri"/>
              </w:rPr>
            </w:pPr>
            <w:r w:rsidRPr="009D3D17">
              <w:rPr>
                <w:rFonts w:eastAsia="Calibri"/>
              </w:rPr>
              <w:t>Тематическое рисование.</w:t>
            </w:r>
          </w:p>
          <w:p w:rsidR="00784C8D" w:rsidRPr="009D3D17" w:rsidRDefault="00784C8D" w:rsidP="00EF7950">
            <w:pPr>
              <w:rPr>
                <w:rFonts w:eastAsia="Calibri"/>
              </w:rPr>
            </w:pPr>
            <w:r w:rsidRPr="009D3D17">
              <w:rPr>
                <w:rFonts w:eastAsia="Calibri"/>
              </w:rPr>
              <w:t xml:space="preserve"> Урок с элементами игры. ИКТ</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DejaVu Sans"/>
              </w:rPr>
            </w:pPr>
            <w:r w:rsidRPr="009D3D17">
              <w:rPr>
                <w:rFonts w:eastAsia="Calibri"/>
              </w:rPr>
              <w:t>Узнают отдельные произведения художников, выбирают и применяют средства для реализации собственного замысла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13</w:t>
            </w:r>
          </w:p>
        </w:tc>
        <w:tc>
          <w:tcPr>
            <w:tcW w:w="3523" w:type="dxa"/>
            <w:shd w:val="clear" w:color="auto" w:fill="auto"/>
          </w:tcPr>
          <w:p w:rsidR="00784C8D" w:rsidRPr="009D3D17" w:rsidRDefault="00784C8D" w:rsidP="00EF7950">
            <w:pPr>
              <w:rPr>
                <w:rFonts w:eastAsia="Calibri"/>
              </w:rPr>
            </w:pPr>
            <w:r w:rsidRPr="009D3D17">
              <w:rPr>
                <w:rFonts w:eastAsia="Calibri"/>
              </w:rPr>
              <w:t>«Все работы хороши – выбирай на вкус».</w:t>
            </w:r>
          </w:p>
          <w:p w:rsidR="00784C8D" w:rsidRPr="009D3D17" w:rsidRDefault="00784C8D" w:rsidP="00EF7950">
            <w:pPr>
              <w:rPr>
                <w:rFonts w:eastAsia="Calibri"/>
              </w:rPr>
            </w:pPr>
            <w:r w:rsidRPr="009D3D17">
              <w:rPr>
                <w:rFonts w:eastAsia="Calibri"/>
              </w:rPr>
              <w:t>Тематическое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DejaVu Sans"/>
              </w:rPr>
            </w:pPr>
            <w:r w:rsidRPr="009D3D17">
              <w:rPr>
                <w:rFonts w:eastAsia="Calibri"/>
              </w:rPr>
              <w:t>Узнают отдельные произведения художников, выбирают и применяют средства для реализации собственного замысла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14</w:t>
            </w:r>
          </w:p>
        </w:tc>
        <w:tc>
          <w:tcPr>
            <w:tcW w:w="3523" w:type="dxa"/>
            <w:shd w:val="clear" w:color="auto" w:fill="auto"/>
          </w:tcPr>
          <w:p w:rsidR="00784C8D" w:rsidRPr="009D3D17" w:rsidRDefault="00784C8D" w:rsidP="00EF7950">
            <w:pPr>
              <w:rPr>
                <w:rFonts w:eastAsia="Calibri"/>
              </w:rPr>
            </w:pPr>
            <w:r w:rsidRPr="009D3D17">
              <w:rPr>
                <w:rFonts w:eastAsia="Calibri"/>
              </w:rPr>
              <w:t>Профессия человека. Лепка фигуры человека в движении. Лепка по памяти</w:t>
            </w:r>
          </w:p>
        </w:tc>
        <w:tc>
          <w:tcPr>
            <w:tcW w:w="1134" w:type="dxa"/>
            <w:shd w:val="clear" w:color="auto" w:fill="auto"/>
          </w:tcPr>
          <w:p w:rsidR="00784C8D" w:rsidRPr="009D3D17" w:rsidRDefault="00784C8D" w:rsidP="00EF7950">
            <w:pPr>
              <w:rPr>
                <w:rFonts w:eastAsia="DejaVu Sans"/>
              </w:rPr>
            </w:pPr>
            <w:r w:rsidRPr="009D3D17">
              <w:rPr>
                <w:rFonts w:eastAsia="DejaVu Sans"/>
              </w:rPr>
              <w:t>1</w:t>
            </w:r>
          </w:p>
          <w:p w:rsidR="00784C8D" w:rsidRPr="009D3D17" w:rsidRDefault="00784C8D" w:rsidP="00EF7950">
            <w:pPr>
              <w:rPr>
                <w:rFonts w:eastAsia="Calibri"/>
              </w:rPr>
            </w:pPr>
          </w:p>
        </w:tc>
        <w:tc>
          <w:tcPr>
            <w:tcW w:w="4819" w:type="dxa"/>
            <w:shd w:val="clear" w:color="auto" w:fill="auto"/>
          </w:tcPr>
          <w:p w:rsidR="00784C8D" w:rsidRPr="009D3D17" w:rsidRDefault="00784C8D" w:rsidP="00EF7950">
            <w:pPr>
              <w:rPr>
                <w:rFonts w:eastAsia="DejaVu Sans"/>
              </w:rPr>
            </w:pPr>
            <w:r w:rsidRPr="009D3D17">
              <w:rPr>
                <w:rFonts w:eastAsia="DejaVu Sans"/>
              </w:rPr>
              <w:t>Используют художественные материалы. Выполняют лепку с учетом пропорций, размера частей тела , строения фигуры человека</w:t>
            </w:r>
          </w:p>
        </w:tc>
      </w:tr>
      <w:tr w:rsidR="00784C8D" w:rsidRPr="009D3D17" w:rsidTr="00EF7950">
        <w:trPr>
          <w:trHeight w:val="426"/>
        </w:trPr>
        <w:tc>
          <w:tcPr>
            <w:tcW w:w="946" w:type="dxa"/>
            <w:shd w:val="clear" w:color="auto" w:fill="auto"/>
          </w:tcPr>
          <w:p w:rsidR="00784C8D" w:rsidRPr="009D3D17" w:rsidRDefault="00784C8D" w:rsidP="00EF7950">
            <w:pPr>
              <w:rPr>
                <w:rFonts w:eastAsia="Calibri"/>
              </w:rPr>
            </w:pPr>
            <w:r w:rsidRPr="009D3D17">
              <w:rPr>
                <w:rFonts w:eastAsia="Calibri"/>
              </w:rPr>
              <w:t>15</w:t>
            </w:r>
          </w:p>
        </w:tc>
        <w:tc>
          <w:tcPr>
            <w:tcW w:w="3523" w:type="dxa"/>
            <w:shd w:val="clear" w:color="auto" w:fill="auto"/>
          </w:tcPr>
          <w:p w:rsidR="00784C8D" w:rsidRPr="009D3D17" w:rsidRDefault="00784C8D" w:rsidP="00EF7950">
            <w:pPr>
              <w:rPr>
                <w:rFonts w:eastAsia="Calibri"/>
              </w:rPr>
            </w:pPr>
            <w:r w:rsidRPr="009D3D17">
              <w:rPr>
                <w:rFonts w:eastAsia="Calibri"/>
              </w:rPr>
              <w:t>Иллюстрация к сказке с фигурой человека.</w:t>
            </w:r>
          </w:p>
          <w:p w:rsidR="00784C8D" w:rsidRPr="009D3D17" w:rsidRDefault="00784C8D" w:rsidP="00EF7950">
            <w:pPr>
              <w:rPr>
                <w:rFonts w:eastAsia="Calibri"/>
              </w:rPr>
            </w:pPr>
            <w:r w:rsidRPr="009D3D17">
              <w:rPr>
                <w:rFonts w:eastAsia="Calibri"/>
              </w:rPr>
              <w:t>Тематическое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Самостоятельно выбирают сюжет композиции. Анализируют пропорции, очертания и цветовую окраску предметов, детально прорисовывают фигуру человека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16</w:t>
            </w:r>
          </w:p>
        </w:tc>
        <w:tc>
          <w:tcPr>
            <w:tcW w:w="3523" w:type="dxa"/>
            <w:shd w:val="clear" w:color="auto" w:fill="auto"/>
          </w:tcPr>
          <w:p w:rsidR="00784C8D" w:rsidRPr="009D3D17" w:rsidRDefault="00784C8D" w:rsidP="00EF7950">
            <w:pPr>
              <w:rPr>
                <w:rFonts w:eastAsia="Calibri"/>
              </w:rPr>
            </w:pPr>
            <w:r w:rsidRPr="009D3D17">
              <w:rPr>
                <w:rFonts w:eastAsia="Calibri"/>
              </w:rPr>
              <w:t>Беседа. Прославленные центры народных художественных промыслов;</w:t>
            </w:r>
          </w:p>
          <w:p w:rsidR="00784C8D" w:rsidRPr="009D3D17" w:rsidRDefault="00784C8D" w:rsidP="00EF7950">
            <w:r w:rsidRPr="009D3D17">
              <w:t>ИКТ</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Знакомятся с центрами народных художественных промыслов. Самостоятельно выполняют лепку и роспись дымковской игрушки, передают форму, пропорции, цвет</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17</w:t>
            </w:r>
          </w:p>
        </w:tc>
        <w:tc>
          <w:tcPr>
            <w:tcW w:w="3523" w:type="dxa"/>
            <w:shd w:val="clear" w:color="auto" w:fill="auto"/>
          </w:tcPr>
          <w:p w:rsidR="00784C8D" w:rsidRPr="009D3D17" w:rsidRDefault="00784C8D" w:rsidP="00EF7950">
            <w:pPr>
              <w:rPr>
                <w:rFonts w:eastAsia="Calibri"/>
              </w:rPr>
            </w:pPr>
            <w:r w:rsidRPr="009D3D17">
              <w:rPr>
                <w:rFonts w:eastAsia="Calibri"/>
              </w:rPr>
              <w:t>Лепка фигурок по мотивам народных игрушек (дымковских): барыня, петух. Лепка. ИКТ</w:t>
            </w:r>
          </w:p>
        </w:tc>
        <w:tc>
          <w:tcPr>
            <w:tcW w:w="1134" w:type="dxa"/>
            <w:shd w:val="clear" w:color="auto" w:fill="auto"/>
          </w:tcPr>
          <w:p w:rsidR="00784C8D" w:rsidRPr="009D3D17" w:rsidRDefault="00784C8D" w:rsidP="00EF7950">
            <w:pPr>
              <w:rPr>
                <w:rFonts w:eastAsia="DejaVu Sans"/>
              </w:rPr>
            </w:pPr>
            <w:r w:rsidRPr="009D3D17">
              <w:rPr>
                <w:rFonts w:eastAsia="DejaVu Sans"/>
              </w:rPr>
              <w:t>1</w:t>
            </w:r>
          </w:p>
          <w:p w:rsidR="00784C8D" w:rsidRPr="009D3D17" w:rsidRDefault="00784C8D" w:rsidP="00EF7950">
            <w:pPr>
              <w:rPr>
                <w:rFonts w:eastAsia="Calibri"/>
              </w:rPr>
            </w:pPr>
          </w:p>
        </w:tc>
        <w:tc>
          <w:tcPr>
            <w:tcW w:w="4819" w:type="dxa"/>
            <w:shd w:val="clear" w:color="auto" w:fill="auto"/>
          </w:tcPr>
          <w:p w:rsidR="00784C8D" w:rsidRPr="009D3D17" w:rsidRDefault="00784C8D" w:rsidP="00EF7950">
            <w:pPr>
              <w:rPr>
                <w:rFonts w:eastAsia="DejaVu Sans"/>
              </w:rPr>
            </w:pP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lastRenderedPageBreak/>
              <w:t>18</w:t>
            </w:r>
          </w:p>
        </w:tc>
        <w:tc>
          <w:tcPr>
            <w:tcW w:w="3523" w:type="dxa"/>
            <w:shd w:val="clear" w:color="auto" w:fill="auto"/>
          </w:tcPr>
          <w:p w:rsidR="00784C8D" w:rsidRPr="009D3D17" w:rsidRDefault="00784C8D" w:rsidP="00EF7950">
            <w:pPr>
              <w:rPr>
                <w:rFonts w:eastAsia="Calibri"/>
              </w:rPr>
            </w:pPr>
            <w:r w:rsidRPr="009D3D17">
              <w:rPr>
                <w:rFonts w:eastAsia="Calibri"/>
              </w:rPr>
              <w:t>Лепка фигурок по мотивам народных игрушек (дымковских): барыня, петух. Декоративная роспись</w:t>
            </w:r>
          </w:p>
        </w:tc>
        <w:tc>
          <w:tcPr>
            <w:tcW w:w="1134" w:type="dxa"/>
            <w:shd w:val="clear" w:color="auto" w:fill="auto"/>
          </w:tcPr>
          <w:p w:rsidR="00784C8D" w:rsidRPr="009D3D17" w:rsidRDefault="00784C8D" w:rsidP="00EF7950">
            <w:pPr>
              <w:rPr>
                <w:rFonts w:eastAsia="DejaVu Sans"/>
              </w:rPr>
            </w:pPr>
            <w:r w:rsidRPr="009D3D17">
              <w:rPr>
                <w:rFonts w:eastAsia="DejaVu Sans"/>
              </w:rPr>
              <w:t>1</w:t>
            </w:r>
          </w:p>
        </w:tc>
        <w:tc>
          <w:tcPr>
            <w:tcW w:w="4819" w:type="dxa"/>
            <w:shd w:val="clear" w:color="auto" w:fill="auto"/>
          </w:tcPr>
          <w:p w:rsidR="00784C8D" w:rsidRPr="009D3D17" w:rsidRDefault="00784C8D" w:rsidP="00EF7950">
            <w:pPr>
              <w:rPr>
                <w:rFonts w:eastAsia="DejaVu Sans"/>
              </w:rPr>
            </w:pP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19</w:t>
            </w:r>
          </w:p>
        </w:tc>
        <w:tc>
          <w:tcPr>
            <w:tcW w:w="3523" w:type="dxa"/>
            <w:shd w:val="clear" w:color="auto" w:fill="auto"/>
          </w:tcPr>
          <w:p w:rsidR="00784C8D" w:rsidRPr="009D3D17" w:rsidRDefault="00784C8D" w:rsidP="00EF7950">
            <w:pPr>
              <w:rPr>
                <w:rFonts w:eastAsia="Calibri"/>
              </w:rPr>
            </w:pPr>
            <w:r w:rsidRPr="009D3D17">
              <w:rPr>
                <w:rFonts w:eastAsia="Calibri"/>
              </w:rPr>
              <w:t>Традиционный русский фигурный пряник. Лепка. Декоративно-прикладное творчество.</w:t>
            </w:r>
          </w:p>
          <w:p w:rsidR="00784C8D" w:rsidRPr="009D3D17" w:rsidRDefault="00784C8D" w:rsidP="00EF7950">
            <w:pPr>
              <w:rPr>
                <w:rFonts w:eastAsia="Calibri"/>
              </w:rPr>
            </w:pPr>
            <w:r w:rsidRPr="009D3D17">
              <w:rPr>
                <w:rFonts w:eastAsia="Calibri"/>
              </w:rPr>
              <w:t>ИКТ</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Анализируют цвета, украшения пряников. лепят и украшают пряник по замыслу.</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20</w:t>
            </w:r>
          </w:p>
        </w:tc>
        <w:tc>
          <w:tcPr>
            <w:tcW w:w="3523" w:type="dxa"/>
            <w:shd w:val="clear" w:color="auto" w:fill="auto"/>
          </w:tcPr>
          <w:p w:rsidR="00784C8D" w:rsidRPr="009D3D17" w:rsidRDefault="00784C8D" w:rsidP="00EF7950">
            <w:pPr>
              <w:rPr>
                <w:rFonts w:eastAsia="Calibri"/>
              </w:rPr>
            </w:pPr>
            <w:r w:rsidRPr="009D3D17">
              <w:rPr>
                <w:rFonts w:eastAsia="Calibri"/>
              </w:rPr>
              <w:t>Иллюстрация к «Сказке о рыбаке и рыбке» А.С.Пушкина. Тематическое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Самостоятельно выполняют композицию на заданную тему. Передают пропорции, очертания, цветовую окраску предметов. Выделяют главное и второстепенное в композиции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21</w:t>
            </w:r>
          </w:p>
        </w:tc>
        <w:tc>
          <w:tcPr>
            <w:tcW w:w="3523" w:type="dxa"/>
            <w:shd w:val="clear" w:color="auto" w:fill="auto"/>
          </w:tcPr>
          <w:p w:rsidR="00784C8D" w:rsidRPr="009D3D17" w:rsidRDefault="00784C8D" w:rsidP="00EF7950">
            <w:pPr>
              <w:rPr>
                <w:rFonts w:eastAsia="Calibri"/>
              </w:rPr>
            </w:pPr>
            <w:r w:rsidRPr="009D3D17">
              <w:rPr>
                <w:rFonts w:eastAsia="Calibri"/>
              </w:rPr>
              <w:t>Иллюстрация к «Сказке о рыбаке и рыбке» А.С.Пушкина. Тематическое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Самостоятельно выполняют аппликацию на заданную тему. Передают пропорции, очертания, цветовую окраску предметов. Выделяют главное и второстепенное в композиции. Используют различные приемы в аппликации.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22</w:t>
            </w:r>
          </w:p>
        </w:tc>
        <w:tc>
          <w:tcPr>
            <w:tcW w:w="3523" w:type="dxa"/>
            <w:shd w:val="clear" w:color="auto" w:fill="auto"/>
          </w:tcPr>
          <w:p w:rsidR="00784C8D" w:rsidRPr="009D3D17" w:rsidRDefault="00784C8D" w:rsidP="00EF7950">
            <w:pPr>
              <w:rPr>
                <w:rFonts w:eastAsia="Calibri"/>
              </w:rPr>
            </w:pPr>
            <w:r w:rsidRPr="009D3D17">
              <w:rPr>
                <w:rFonts w:eastAsia="Calibri"/>
              </w:rPr>
              <w:t>Сюжетная аппликация по мотивам русской народной сказки «По щучьему велению».</w:t>
            </w:r>
          </w:p>
          <w:p w:rsidR="00784C8D" w:rsidRPr="009D3D17" w:rsidRDefault="00784C8D" w:rsidP="00EF7950">
            <w:pPr>
              <w:rPr>
                <w:rFonts w:eastAsia="Calibri"/>
              </w:rPr>
            </w:pPr>
            <w:r w:rsidRPr="009D3D17">
              <w:rPr>
                <w:rFonts w:eastAsia="Calibri"/>
              </w:rPr>
              <w:t>Тематическое рисование. Аппликация</w:t>
            </w:r>
          </w:p>
        </w:tc>
        <w:tc>
          <w:tcPr>
            <w:tcW w:w="1134" w:type="dxa"/>
            <w:shd w:val="clear" w:color="auto" w:fill="auto"/>
          </w:tcPr>
          <w:p w:rsidR="00784C8D" w:rsidRPr="009D3D17" w:rsidRDefault="00784C8D" w:rsidP="00EF7950">
            <w:pPr>
              <w:rPr>
                <w:rFonts w:eastAsia="Calibri"/>
              </w:rPr>
            </w:pPr>
            <w:r w:rsidRPr="009D3D17">
              <w:rPr>
                <w:rFonts w:eastAsia="Calibri"/>
              </w:rPr>
              <w:t>1</w:t>
            </w:r>
          </w:p>
          <w:p w:rsidR="00784C8D" w:rsidRPr="009D3D17" w:rsidRDefault="00784C8D" w:rsidP="00EF7950"/>
          <w:p w:rsidR="00784C8D" w:rsidRPr="009D3D17" w:rsidRDefault="00784C8D" w:rsidP="00EF7950"/>
          <w:p w:rsidR="00784C8D" w:rsidRPr="009D3D17" w:rsidRDefault="00784C8D" w:rsidP="00EF7950"/>
          <w:p w:rsidR="00784C8D" w:rsidRPr="009D3D17" w:rsidRDefault="00784C8D" w:rsidP="00EF7950">
            <w:r w:rsidRPr="009D3D17">
              <w:t>1</w:t>
            </w:r>
          </w:p>
        </w:tc>
        <w:tc>
          <w:tcPr>
            <w:tcW w:w="4819" w:type="dxa"/>
            <w:shd w:val="clear" w:color="auto" w:fill="auto"/>
          </w:tcPr>
          <w:p w:rsidR="00784C8D" w:rsidRPr="009D3D17" w:rsidRDefault="00784C8D" w:rsidP="00EF7950">
            <w:pPr>
              <w:rPr>
                <w:rFonts w:eastAsia="Calibri"/>
              </w:rPr>
            </w:pP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23</w:t>
            </w:r>
          </w:p>
        </w:tc>
        <w:tc>
          <w:tcPr>
            <w:tcW w:w="3523" w:type="dxa"/>
            <w:shd w:val="clear" w:color="auto" w:fill="auto"/>
          </w:tcPr>
          <w:p w:rsidR="00784C8D" w:rsidRPr="009D3D17" w:rsidRDefault="00784C8D" w:rsidP="00EF7950">
            <w:pPr>
              <w:rPr>
                <w:rFonts w:eastAsia="Calibri"/>
              </w:rPr>
            </w:pPr>
            <w:r w:rsidRPr="009D3D17">
              <w:rPr>
                <w:rFonts w:eastAsia="Calibri"/>
              </w:rPr>
              <w:t>Беседа.</w:t>
            </w:r>
            <w:r w:rsidRPr="009D3D17">
              <w:rPr>
                <w:rFonts w:eastAsia="Calibri"/>
              </w:rPr>
              <w:tab/>
              <w:t>русский портретист Валентин Серов;</w:t>
            </w:r>
          </w:p>
          <w:p w:rsidR="00784C8D" w:rsidRPr="009D3D17" w:rsidRDefault="00784C8D" w:rsidP="00EF7950">
            <w:pPr>
              <w:rPr>
                <w:rFonts w:eastAsia="Calibri"/>
              </w:rPr>
            </w:pPr>
            <w:r w:rsidRPr="009D3D17">
              <w:rPr>
                <w:rFonts w:eastAsia="Calibri"/>
              </w:rPr>
              <w:t>ИКТ</w:t>
            </w:r>
          </w:p>
        </w:tc>
        <w:tc>
          <w:tcPr>
            <w:tcW w:w="1134" w:type="dxa"/>
            <w:shd w:val="clear" w:color="auto" w:fill="auto"/>
          </w:tcPr>
          <w:p w:rsidR="00784C8D" w:rsidRPr="009D3D17" w:rsidRDefault="00784C8D" w:rsidP="00EF7950">
            <w:pPr>
              <w:rPr>
                <w:rFonts w:eastAsia="Calibri"/>
              </w:rPr>
            </w:pPr>
          </w:p>
        </w:tc>
        <w:tc>
          <w:tcPr>
            <w:tcW w:w="4819" w:type="dxa"/>
            <w:shd w:val="clear" w:color="auto" w:fill="auto"/>
          </w:tcPr>
          <w:p w:rsidR="00784C8D" w:rsidRPr="009D3D17" w:rsidRDefault="00784C8D" w:rsidP="00EF7950">
            <w:pPr>
              <w:rPr>
                <w:rFonts w:eastAsia="Calibri"/>
              </w:rPr>
            </w:pPr>
            <w:r w:rsidRPr="009D3D17">
              <w:rPr>
                <w:rFonts w:eastAsia="Calibri"/>
              </w:rPr>
              <w:t>Знакомятся с творчеством Валентина Серова. Анализируют его работы.</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24</w:t>
            </w:r>
          </w:p>
        </w:tc>
        <w:tc>
          <w:tcPr>
            <w:tcW w:w="3523" w:type="dxa"/>
            <w:shd w:val="clear" w:color="auto" w:fill="auto"/>
          </w:tcPr>
          <w:p w:rsidR="00784C8D" w:rsidRPr="009D3D17" w:rsidRDefault="00784C8D" w:rsidP="00EF7950">
            <w:pPr>
              <w:rPr>
                <w:rFonts w:eastAsia="Calibri"/>
              </w:rPr>
            </w:pPr>
            <w:r w:rsidRPr="009D3D17">
              <w:rPr>
                <w:rFonts w:eastAsia="Calibri"/>
              </w:rPr>
              <w:t>Современные машины в изобразительном искусстве. Рисование с натуры или по памяти</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t xml:space="preserve"> </w:t>
            </w:r>
            <w:r w:rsidRPr="009D3D17">
              <w:rPr>
                <w:rFonts w:eastAsia="Calibri"/>
              </w:rPr>
              <w:t>Выполняют рисунок с натуры или по памяти. Передают строение, основные пропорции, цвет.</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25</w:t>
            </w:r>
          </w:p>
        </w:tc>
        <w:tc>
          <w:tcPr>
            <w:tcW w:w="3523" w:type="dxa"/>
            <w:shd w:val="clear" w:color="auto" w:fill="auto"/>
          </w:tcPr>
          <w:p w:rsidR="00784C8D" w:rsidRPr="009D3D17" w:rsidRDefault="00784C8D" w:rsidP="00EF7950">
            <w:pPr>
              <w:rPr>
                <w:rFonts w:eastAsia="Calibri"/>
              </w:rPr>
            </w:pPr>
            <w:r w:rsidRPr="009D3D17">
              <w:rPr>
                <w:rFonts w:eastAsia="Calibri"/>
              </w:rPr>
              <w:t xml:space="preserve">Эскиз открытки к празднику 8 Марта Декоративное  конструирование. </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t xml:space="preserve"> </w:t>
            </w:r>
            <w:r w:rsidRPr="009D3D17">
              <w:rPr>
                <w:rFonts w:eastAsia="Calibri"/>
              </w:rPr>
              <w:t xml:space="preserve">Выполняют эскиз открытки. Применяют  разные материалы. </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26</w:t>
            </w:r>
          </w:p>
        </w:tc>
        <w:tc>
          <w:tcPr>
            <w:tcW w:w="3523" w:type="dxa"/>
            <w:shd w:val="clear" w:color="auto" w:fill="auto"/>
          </w:tcPr>
          <w:p w:rsidR="00784C8D" w:rsidRPr="009D3D17" w:rsidRDefault="00784C8D" w:rsidP="00EF7950">
            <w:pPr>
              <w:rPr>
                <w:rFonts w:eastAsia="Calibri"/>
              </w:rPr>
            </w:pPr>
            <w:r w:rsidRPr="009D3D17">
              <w:rPr>
                <w:rFonts w:eastAsia="Calibri"/>
              </w:rPr>
              <w:t>Эскиз сюжетной росписи кухонной разделочной  доски и роспись готового изделия. Декоративное рисование.</w:t>
            </w:r>
          </w:p>
          <w:p w:rsidR="00784C8D" w:rsidRPr="009D3D17" w:rsidRDefault="00784C8D" w:rsidP="00EF7950">
            <w:pPr>
              <w:rPr>
                <w:rFonts w:eastAsia="Calibri"/>
              </w:rPr>
            </w:pPr>
            <w:r w:rsidRPr="009D3D17">
              <w:rPr>
                <w:rFonts w:eastAsia="Calibri"/>
              </w:rPr>
              <w:lastRenderedPageBreak/>
              <w:t xml:space="preserve"> ИКТ</w:t>
            </w:r>
          </w:p>
        </w:tc>
        <w:tc>
          <w:tcPr>
            <w:tcW w:w="1134" w:type="dxa"/>
            <w:shd w:val="clear" w:color="auto" w:fill="auto"/>
          </w:tcPr>
          <w:p w:rsidR="00784C8D" w:rsidRPr="009D3D17" w:rsidRDefault="00784C8D" w:rsidP="00EF7950">
            <w:pPr>
              <w:rPr>
                <w:rFonts w:eastAsia="Calibri"/>
              </w:rPr>
            </w:pPr>
            <w:r w:rsidRPr="009D3D17">
              <w:rPr>
                <w:rFonts w:eastAsia="Calibri"/>
              </w:rPr>
              <w:lastRenderedPageBreak/>
              <w:t>1</w:t>
            </w:r>
          </w:p>
        </w:tc>
        <w:tc>
          <w:tcPr>
            <w:tcW w:w="4819" w:type="dxa"/>
            <w:shd w:val="clear" w:color="auto" w:fill="auto"/>
          </w:tcPr>
          <w:p w:rsidR="00784C8D" w:rsidRPr="009D3D17" w:rsidRDefault="00784C8D" w:rsidP="00EF7950">
            <w:pPr>
              <w:rPr>
                <w:rFonts w:eastAsia="Calibri"/>
              </w:rPr>
            </w:pPr>
            <w:r w:rsidRPr="009D3D17">
              <w:t xml:space="preserve"> </w:t>
            </w:r>
            <w:r w:rsidRPr="009D3D17">
              <w:rPr>
                <w:rFonts w:eastAsia="Calibri"/>
              </w:rPr>
              <w:t xml:space="preserve">Самостоятельно выбирают  и  применяют  выразительные средства  для  реализации  собственного  замысла  в  рисунке. </w:t>
            </w:r>
            <w:r w:rsidRPr="009D3D17">
              <w:rPr>
                <w:rFonts w:eastAsia="Calibri"/>
              </w:rPr>
              <w:lastRenderedPageBreak/>
              <w:t>Самостоятельно компонуют узор, выполняют в цвете</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lastRenderedPageBreak/>
              <w:t>27</w:t>
            </w:r>
          </w:p>
          <w:p w:rsidR="00784C8D" w:rsidRPr="009D3D17" w:rsidRDefault="00784C8D" w:rsidP="00EF7950">
            <w:pPr>
              <w:rPr>
                <w:rFonts w:eastAsia="Calibri"/>
              </w:rPr>
            </w:pPr>
          </w:p>
        </w:tc>
        <w:tc>
          <w:tcPr>
            <w:tcW w:w="3523" w:type="dxa"/>
            <w:shd w:val="clear" w:color="auto" w:fill="auto"/>
          </w:tcPr>
          <w:p w:rsidR="00784C8D" w:rsidRPr="009D3D17" w:rsidRDefault="00784C8D" w:rsidP="00EF7950">
            <w:pPr>
              <w:rPr>
                <w:rFonts w:eastAsia="Calibri"/>
              </w:rPr>
            </w:pPr>
            <w:r w:rsidRPr="009D3D17">
              <w:rPr>
                <w:rFonts w:eastAsia="Calibri"/>
              </w:rPr>
              <w:t>Рисунок птицы с живой натуры, чучела или таблицы. Рисование с натуры, по памяти</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Знакомятся с произведениями художников-анималистов. Рисуют птицу, с передачей пропорций, характерных особенностей птицы, цвета.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28</w:t>
            </w:r>
          </w:p>
        </w:tc>
        <w:tc>
          <w:tcPr>
            <w:tcW w:w="3523" w:type="dxa"/>
            <w:shd w:val="clear" w:color="auto" w:fill="auto"/>
          </w:tcPr>
          <w:p w:rsidR="00784C8D" w:rsidRPr="009D3D17" w:rsidRDefault="00784C8D" w:rsidP="00EF7950">
            <w:pPr>
              <w:rPr>
                <w:rFonts w:eastAsia="Calibri"/>
              </w:rPr>
            </w:pPr>
            <w:r w:rsidRPr="009D3D17">
              <w:rPr>
                <w:rFonts w:eastAsia="Calibri"/>
              </w:rPr>
              <w:t>Рисование животного (волка или лисицы, собаки, кошки). Рисование с натуры, по памяти, по представлению</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Рисуют животное, с передачей пропорций, характерных особенностей животного, цвета.</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29</w:t>
            </w:r>
          </w:p>
        </w:tc>
        <w:tc>
          <w:tcPr>
            <w:tcW w:w="3523" w:type="dxa"/>
            <w:shd w:val="clear" w:color="auto" w:fill="auto"/>
          </w:tcPr>
          <w:p w:rsidR="00784C8D" w:rsidRPr="009D3D17" w:rsidRDefault="00784C8D" w:rsidP="00EF7950">
            <w:pPr>
              <w:rPr>
                <w:rFonts w:eastAsia="Calibri"/>
              </w:rPr>
            </w:pPr>
            <w:r w:rsidRPr="009D3D17">
              <w:rPr>
                <w:rFonts w:eastAsia="Calibri"/>
              </w:rPr>
              <w:t>Иллюстрирование басен И.А. Крылова «Ворона и лисица», «Журавль и лисица», «Волк и журавль», «Чиж и голубь».</w:t>
            </w:r>
          </w:p>
          <w:p w:rsidR="00784C8D" w:rsidRPr="009D3D17" w:rsidRDefault="00784C8D" w:rsidP="00EF7950">
            <w:pPr>
              <w:rPr>
                <w:rFonts w:eastAsia="Calibri"/>
              </w:rPr>
            </w:pPr>
            <w:r w:rsidRPr="009D3D17">
              <w:rPr>
                <w:rFonts w:eastAsia="Calibri"/>
              </w:rPr>
              <w:t>Рисование по теме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Самостоятельно выполняют композицию на заданную тему. Передают пропорции, очертания, цветовую окраску предметов. Выделяют главное и второстепенное в композиции.</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30</w:t>
            </w:r>
          </w:p>
        </w:tc>
        <w:tc>
          <w:tcPr>
            <w:tcW w:w="3523" w:type="dxa"/>
            <w:shd w:val="clear" w:color="auto" w:fill="auto"/>
          </w:tcPr>
          <w:p w:rsidR="00784C8D" w:rsidRPr="009D3D17" w:rsidRDefault="00784C8D" w:rsidP="00EF7950">
            <w:pPr>
              <w:rPr>
                <w:rFonts w:eastAsia="Calibri"/>
              </w:rPr>
            </w:pPr>
            <w:r w:rsidRPr="009D3D17">
              <w:rPr>
                <w:rFonts w:eastAsia="Calibri"/>
              </w:rPr>
              <w:t>Рисование с натуры  коробки призматической формы.  Эскиз росписи шкатулки. Рисование с натуры, декоративное рисование</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 xml:space="preserve">Знакомятся с понятием перспективы. Последовательно выполняют рисунок в перспективе, соблюдая пропорции. Выполняют </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31</w:t>
            </w:r>
          </w:p>
        </w:tc>
        <w:tc>
          <w:tcPr>
            <w:tcW w:w="3523" w:type="dxa"/>
            <w:shd w:val="clear" w:color="auto" w:fill="auto"/>
          </w:tcPr>
          <w:p w:rsidR="00784C8D" w:rsidRPr="009D3D17" w:rsidRDefault="00784C8D" w:rsidP="00EF7950">
            <w:pPr>
              <w:rPr>
                <w:rFonts w:eastAsia="Calibri"/>
              </w:rPr>
            </w:pPr>
            <w:r w:rsidRPr="009D3D17">
              <w:rPr>
                <w:rFonts w:eastAsia="Calibri"/>
              </w:rPr>
              <w:t>Круг в перспективе: рисование кружки, ведра, стакана с натуры (живопись или рисунок).</w:t>
            </w:r>
          </w:p>
          <w:p w:rsidR="00784C8D" w:rsidRPr="009D3D17" w:rsidRDefault="00784C8D" w:rsidP="00EF7950">
            <w:pPr>
              <w:rPr>
                <w:rFonts w:eastAsia="Calibri"/>
              </w:rPr>
            </w:pPr>
            <w:r w:rsidRPr="009D3D17">
              <w:rPr>
                <w:rFonts w:eastAsia="Calibri"/>
              </w:rPr>
              <w:t xml:space="preserve"> ИКТ</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Тоновую моделировку предмета.</w:t>
            </w:r>
          </w:p>
          <w:p w:rsidR="00784C8D" w:rsidRPr="009D3D17" w:rsidRDefault="00784C8D" w:rsidP="00EF7950">
            <w:pPr>
              <w:rPr>
                <w:rFonts w:eastAsia="Calibri"/>
              </w:rPr>
            </w:pPr>
            <w:r w:rsidRPr="009D3D17">
              <w:rPr>
                <w:rFonts w:eastAsia="Calibri"/>
              </w:rPr>
              <w:t>Промежуточная аттестация.</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32</w:t>
            </w:r>
          </w:p>
        </w:tc>
        <w:tc>
          <w:tcPr>
            <w:tcW w:w="3523" w:type="dxa"/>
            <w:shd w:val="clear" w:color="auto" w:fill="auto"/>
          </w:tcPr>
          <w:p w:rsidR="00784C8D" w:rsidRPr="009D3D17" w:rsidRDefault="00784C8D" w:rsidP="00EF7950">
            <w:pPr>
              <w:rPr>
                <w:rFonts w:eastAsia="Calibri"/>
              </w:rPr>
            </w:pPr>
            <w:r w:rsidRPr="009D3D17">
              <w:rPr>
                <w:rFonts w:eastAsia="Calibri"/>
              </w:rPr>
              <w:t>Рисование с натуры гипсового шара</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33</w:t>
            </w:r>
          </w:p>
        </w:tc>
        <w:tc>
          <w:tcPr>
            <w:tcW w:w="3523" w:type="dxa"/>
            <w:shd w:val="clear" w:color="auto" w:fill="auto"/>
          </w:tcPr>
          <w:p w:rsidR="00784C8D" w:rsidRPr="009D3D17" w:rsidRDefault="00784C8D" w:rsidP="00EF7950">
            <w:pPr>
              <w:rPr>
                <w:rFonts w:eastAsia="Calibri"/>
              </w:rPr>
            </w:pPr>
            <w:r w:rsidRPr="009D3D17">
              <w:rPr>
                <w:rFonts w:eastAsia="Calibri"/>
              </w:rPr>
              <w:t>Антивоенный плакат.</w:t>
            </w:r>
          </w:p>
          <w:p w:rsidR="00784C8D" w:rsidRPr="009D3D17" w:rsidRDefault="00784C8D" w:rsidP="00EF7950">
            <w:pPr>
              <w:rPr>
                <w:rFonts w:eastAsia="Calibri"/>
              </w:rPr>
            </w:pPr>
            <w:r w:rsidRPr="009D3D17">
              <w:rPr>
                <w:rFonts w:eastAsia="Calibri"/>
              </w:rPr>
              <w:t>Декоративно-прикладное творчество</w:t>
            </w:r>
          </w:p>
        </w:tc>
        <w:tc>
          <w:tcPr>
            <w:tcW w:w="1134" w:type="dxa"/>
            <w:shd w:val="clear" w:color="auto" w:fill="auto"/>
          </w:tcPr>
          <w:p w:rsidR="00784C8D" w:rsidRPr="009D3D17" w:rsidRDefault="00784C8D" w:rsidP="00EF7950">
            <w:pPr>
              <w:rPr>
                <w:rFonts w:eastAsia="Calibri"/>
              </w:rPr>
            </w:pPr>
            <w:r w:rsidRPr="009D3D17">
              <w:rPr>
                <w:rFonts w:eastAsia="Calibri"/>
              </w:rPr>
              <w:t>1</w:t>
            </w:r>
          </w:p>
        </w:tc>
        <w:tc>
          <w:tcPr>
            <w:tcW w:w="4819" w:type="dxa"/>
            <w:shd w:val="clear" w:color="auto" w:fill="auto"/>
          </w:tcPr>
          <w:p w:rsidR="00784C8D" w:rsidRPr="009D3D17" w:rsidRDefault="00784C8D" w:rsidP="00EF7950">
            <w:pPr>
              <w:rPr>
                <w:rFonts w:eastAsia="Calibri"/>
              </w:rPr>
            </w:pPr>
            <w:r w:rsidRPr="009D3D17">
              <w:rPr>
                <w:rFonts w:eastAsia="Calibri"/>
              </w:rPr>
              <w:t>Знакомятся с творчеством художников-плакатистов. Выполняют эскиз антивоенного плаката, передают пропорции, цветовую окраску предметов.</w:t>
            </w:r>
          </w:p>
        </w:tc>
      </w:tr>
      <w:tr w:rsidR="00784C8D" w:rsidRPr="009D3D17" w:rsidTr="00EF7950">
        <w:tc>
          <w:tcPr>
            <w:tcW w:w="946" w:type="dxa"/>
            <w:shd w:val="clear" w:color="auto" w:fill="auto"/>
          </w:tcPr>
          <w:p w:rsidR="00784C8D" w:rsidRPr="009D3D17" w:rsidRDefault="00784C8D" w:rsidP="00EF7950">
            <w:pPr>
              <w:rPr>
                <w:rFonts w:eastAsia="Calibri"/>
              </w:rPr>
            </w:pPr>
            <w:r w:rsidRPr="009D3D17">
              <w:rPr>
                <w:rFonts w:eastAsia="Calibri"/>
              </w:rPr>
              <w:t>34</w:t>
            </w:r>
          </w:p>
        </w:tc>
        <w:tc>
          <w:tcPr>
            <w:tcW w:w="3523" w:type="dxa"/>
            <w:shd w:val="clear" w:color="auto" w:fill="auto"/>
          </w:tcPr>
          <w:p w:rsidR="00784C8D" w:rsidRPr="009D3D17" w:rsidRDefault="00784C8D" w:rsidP="00EF7950">
            <w:pPr>
              <w:rPr>
                <w:rFonts w:eastAsia="Calibri"/>
              </w:rPr>
            </w:pPr>
            <w:r w:rsidRPr="009D3D17">
              <w:rPr>
                <w:rFonts w:eastAsia="Calibri"/>
              </w:rPr>
              <w:t>Искусствоведческая викторина. Итоги года. Урок-игра</w:t>
            </w:r>
          </w:p>
        </w:tc>
        <w:tc>
          <w:tcPr>
            <w:tcW w:w="1134" w:type="dxa"/>
            <w:shd w:val="clear" w:color="auto" w:fill="auto"/>
          </w:tcPr>
          <w:p w:rsidR="00784C8D" w:rsidRPr="009D3D17" w:rsidRDefault="00784C8D" w:rsidP="00EF7950">
            <w:pPr>
              <w:rPr>
                <w:rFonts w:eastAsia="DejaVu Sans"/>
              </w:rPr>
            </w:pPr>
            <w:r w:rsidRPr="009D3D17">
              <w:rPr>
                <w:rFonts w:eastAsia="DejaVu Sans"/>
              </w:rPr>
              <w:t>1</w:t>
            </w:r>
          </w:p>
          <w:p w:rsidR="00784C8D" w:rsidRPr="009D3D17" w:rsidRDefault="00784C8D" w:rsidP="00EF7950">
            <w:pPr>
              <w:rPr>
                <w:rFonts w:eastAsia="Calibri"/>
              </w:rPr>
            </w:pPr>
          </w:p>
        </w:tc>
        <w:tc>
          <w:tcPr>
            <w:tcW w:w="4819" w:type="dxa"/>
            <w:shd w:val="clear" w:color="auto" w:fill="auto"/>
          </w:tcPr>
          <w:p w:rsidR="00784C8D" w:rsidRPr="009D3D17" w:rsidRDefault="00784C8D" w:rsidP="00EF7950">
            <w:pPr>
              <w:rPr>
                <w:rFonts w:eastAsia="DejaVu Sans"/>
              </w:rPr>
            </w:pPr>
            <w:r w:rsidRPr="009D3D17">
              <w:rPr>
                <w:rFonts w:eastAsia="DejaVu Sans"/>
              </w:rPr>
              <w:t xml:space="preserve">Подведение итогов года. </w:t>
            </w:r>
          </w:p>
        </w:tc>
      </w:tr>
    </w:tbl>
    <w:p w:rsidR="00784C8D" w:rsidRPr="009D3D17" w:rsidRDefault="00784C8D" w:rsidP="00784C8D">
      <w:pPr>
        <w:rPr>
          <w:rFonts w:eastAsia="DejaVu Sans"/>
        </w:rPr>
      </w:pPr>
    </w:p>
    <w:p w:rsidR="00784C8D" w:rsidRPr="009D3D17" w:rsidRDefault="00784C8D" w:rsidP="00784C8D">
      <w:r w:rsidRPr="009D3D17">
        <w:t>Рабочая (учебная) программа</w:t>
      </w:r>
    </w:p>
    <w:p w:rsidR="00784C8D" w:rsidRPr="009D3D17" w:rsidRDefault="00784C8D" w:rsidP="00784C8D">
      <w:r w:rsidRPr="009D3D17">
        <w:t>для 4 класса</w:t>
      </w:r>
    </w:p>
    <w:p w:rsidR="00784C8D" w:rsidRPr="009D3D17" w:rsidRDefault="00784C8D" w:rsidP="00784C8D">
      <w:r w:rsidRPr="009D3D17">
        <w:t>на 2021-2022 учебный год</w:t>
      </w:r>
    </w:p>
    <w:p w:rsidR="00784C8D" w:rsidRPr="009D3D17" w:rsidRDefault="00784C8D" w:rsidP="00784C8D">
      <w:r w:rsidRPr="009D3D17">
        <w:t>предмет: физическая культура</w:t>
      </w:r>
    </w:p>
    <w:p w:rsidR="00784C8D" w:rsidRPr="009D3D17" w:rsidRDefault="00784C8D" w:rsidP="00784C8D">
      <w:r w:rsidRPr="009D3D17">
        <w:lastRenderedPageBreak/>
        <w:t>Учителя: А.А. Матафонова</w:t>
      </w:r>
    </w:p>
    <w:p w:rsidR="00784C8D" w:rsidRPr="009D3D17" w:rsidRDefault="00784C8D" w:rsidP="00784C8D">
      <w:r w:rsidRPr="009D3D17">
        <w:t xml:space="preserve">        Е.Ю. Зубрев</w:t>
      </w:r>
    </w:p>
    <w:p w:rsidR="00784C8D" w:rsidRPr="009D3D17" w:rsidRDefault="00784C8D" w:rsidP="00784C8D"/>
    <w:p w:rsidR="00784C8D" w:rsidRPr="009D3D17" w:rsidRDefault="00784C8D" w:rsidP="00784C8D">
      <w:r w:rsidRPr="009D3D17">
        <w:t>Пояснительная записка</w:t>
      </w:r>
    </w:p>
    <w:p w:rsidR="00784C8D" w:rsidRPr="009D3D17" w:rsidRDefault="00784C8D" w:rsidP="00784C8D"/>
    <w:p w:rsidR="00784C8D" w:rsidRPr="009D3D17" w:rsidRDefault="00784C8D" w:rsidP="00784C8D"/>
    <w:p w:rsidR="00784C8D" w:rsidRPr="009D3D17" w:rsidRDefault="00784C8D" w:rsidP="00784C8D">
      <w:r w:rsidRPr="009D3D17">
        <w:t xml:space="preserve">Рабочая программа по предмету «Физическая культура» </w:t>
      </w:r>
      <w:r w:rsidRPr="009D3D17">
        <w:rPr>
          <w:rFonts w:eastAsia="PMingLiU"/>
        </w:rPr>
        <w:t>разработана в соответствии</w:t>
      </w:r>
      <w:r w:rsidRPr="009D3D17">
        <w:t xml:space="preserve"> с требованиями Федерального государственного стандарта начального общего образования,</w:t>
      </w:r>
      <w:r w:rsidRPr="009D3D17">
        <w:rPr>
          <w:rFonts w:eastAsia="PMingLiU"/>
        </w:rPr>
        <w:t xml:space="preserve"> </w:t>
      </w:r>
      <w:r w:rsidRPr="009D3D17">
        <w:t>основной образовательной программы начального общего образования МБОУ «Начальная общеобразовательная школа №14»,</w:t>
      </w:r>
      <w:r w:rsidRPr="009D3D17">
        <w:rPr>
          <w:rFonts w:eastAsia="PMingLiU"/>
        </w:rPr>
        <w:t xml:space="preserve"> о</w:t>
      </w:r>
      <w:r w:rsidRPr="009D3D17">
        <w:t xml:space="preserve">сновными нормативными документами, определяющими содержание данной рабочей программы на 2021-2022 учебный год. Приказ Министерства просвещения РФ от 31 мая 2021 г. №286 «Об утверждении федерального государственного образовательного стандарта начального общего образования» </w:t>
      </w:r>
    </w:p>
    <w:p w:rsidR="00784C8D" w:rsidRPr="009D3D17" w:rsidRDefault="00784C8D" w:rsidP="00784C8D">
      <w:r w:rsidRPr="009D3D17">
        <w:t>Программа рассчитана на 102 ч. (3 часа в неделю).</w:t>
      </w:r>
    </w:p>
    <w:p w:rsidR="00784C8D" w:rsidRPr="009D3D17" w:rsidRDefault="00784C8D" w:rsidP="00784C8D">
      <w:r w:rsidRPr="009D3D17">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 В процессе овладения этой деятельностью у младших школьников не только совершенствуется физические качества, но и активно развиваются сознание и мышление, творческие способности и самостоятельность. Учитывая эти способности, данная программа ориентируется на решение следующих образовательных задач: </w:t>
      </w:r>
    </w:p>
    <w:p w:rsidR="00784C8D" w:rsidRPr="009D3D17" w:rsidRDefault="00784C8D" w:rsidP="00784C8D">
      <w:r w:rsidRPr="009D3D17">
        <w:t>совершенствование жизненно важных навыков и умений в ходьбе, прыжках, лазании, метании;</w:t>
      </w:r>
    </w:p>
    <w:p w:rsidR="00784C8D" w:rsidRPr="009D3D17" w:rsidRDefault="00784C8D" w:rsidP="00784C8D">
      <w:r w:rsidRPr="009D3D17">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784C8D" w:rsidRPr="009D3D17" w:rsidRDefault="00784C8D" w:rsidP="00784C8D">
      <w:r w:rsidRPr="009D3D17">
        <w:t>развитие основных физических качеств: силы, быстроты, выносливости, координации движений, гибкости;</w:t>
      </w:r>
    </w:p>
    <w:p w:rsidR="00784C8D" w:rsidRPr="009D3D17" w:rsidRDefault="00784C8D" w:rsidP="00784C8D">
      <w:r w:rsidRPr="009D3D17">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784C8D" w:rsidRPr="009D3D17" w:rsidRDefault="00784C8D" w:rsidP="00784C8D">
      <w:r w:rsidRPr="009D3D17">
        <w:t>развитие интереса к самостоятельным занятиям физическими упражнениями, утренней гимнастикой, физминутками и подвижными играми;</w:t>
      </w:r>
    </w:p>
    <w:p w:rsidR="00784C8D" w:rsidRPr="009D3D17" w:rsidRDefault="00784C8D" w:rsidP="00784C8D">
      <w:r w:rsidRPr="009D3D17">
        <w:t>обучение простейшим способам контроля за физической нагрузкой, отдельным показателям физического развития и физической подготовленности.</w:t>
      </w:r>
    </w:p>
    <w:p w:rsidR="00784C8D" w:rsidRPr="009D3D17" w:rsidRDefault="00784C8D" w:rsidP="00784C8D">
      <w:r w:rsidRPr="009D3D17">
        <w:t>Предлагаемая программа характеризуется направленностью:</w:t>
      </w:r>
    </w:p>
    <w:p w:rsidR="00784C8D" w:rsidRPr="009D3D17" w:rsidRDefault="00784C8D" w:rsidP="00784C8D">
      <w:r w:rsidRPr="009D3D17">
        <w:t xml:space="preserve">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w:t>
      </w:r>
      <w:r w:rsidRPr="009D3D17">
        <w:lastRenderedPageBreak/>
        <w:t>регионально климатическими условиями и видом учебного учреждения (городские, малокомплектные и сельские школы);</w:t>
      </w:r>
    </w:p>
    <w:p w:rsidR="00784C8D" w:rsidRPr="009D3D17" w:rsidRDefault="00784C8D" w:rsidP="00784C8D">
      <w:r w:rsidRPr="009D3D17">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784C8D" w:rsidRPr="009D3D17" w:rsidRDefault="00784C8D" w:rsidP="00784C8D">
      <w:r w:rsidRPr="009D3D17">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84C8D" w:rsidRPr="009D3D17" w:rsidRDefault="00784C8D" w:rsidP="00784C8D">
      <w:r w:rsidRPr="009D3D17">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784C8D" w:rsidRPr="009D3D17" w:rsidRDefault="00784C8D" w:rsidP="00784C8D">
      <w:r w:rsidRPr="009D3D17">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784C8D" w:rsidRPr="009D3D17" w:rsidRDefault="00784C8D" w:rsidP="00784C8D">
      <w:r w:rsidRPr="009D3D17">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784C8D" w:rsidRPr="009D3D17" w:rsidRDefault="00784C8D" w:rsidP="00784C8D">
      <w:r w:rsidRPr="009D3D17">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84C8D" w:rsidRPr="009D3D17" w:rsidRDefault="00784C8D" w:rsidP="00784C8D">
      <w:r w:rsidRPr="009D3D17">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784C8D" w:rsidRPr="009D3D17" w:rsidRDefault="00784C8D" w:rsidP="00784C8D">
      <w:r w:rsidRPr="009D3D17">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00784C8D" w:rsidRPr="009D3D17" w:rsidRDefault="00784C8D" w:rsidP="00784C8D"/>
    <w:p w:rsidR="00784C8D" w:rsidRPr="009D3D17" w:rsidRDefault="00784C8D" w:rsidP="00784C8D">
      <w:r w:rsidRPr="009D3D17">
        <w:t>Требования к результатам освоения программы.</w:t>
      </w:r>
    </w:p>
    <w:p w:rsidR="00784C8D" w:rsidRPr="009D3D17" w:rsidRDefault="00784C8D" w:rsidP="00784C8D"/>
    <w:p w:rsidR="00784C8D" w:rsidRPr="009D3D17" w:rsidRDefault="00784C8D" w:rsidP="00784C8D">
      <w:r w:rsidRPr="009D3D17">
        <w:t>По окончании изучения курса «Физическая культура» в начальной школе должны быть достигнуты определенные результаты.</w:t>
      </w:r>
    </w:p>
    <w:p w:rsidR="00784C8D" w:rsidRPr="009D3D17" w:rsidRDefault="00784C8D" w:rsidP="00784C8D">
      <w:r w:rsidRPr="009D3D17">
        <w:t>Личностные результаты:</w:t>
      </w:r>
    </w:p>
    <w:p w:rsidR="00784C8D" w:rsidRPr="009D3D17" w:rsidRDefault="00784C8D" w:rsidP="00784C8D">
      <w:r w:rsidRPr="009D3D17">
        <w:t>формирование чувства гордости за свою Родину, формирование ценностей многонационального российского общества;</w:t>
      </w:r>
    </w:p>
    <w:p w:rsidR="00784C8D" w:rsidRPr="009D3D17" w:rsidRDefault="00784C8D" w:rsidP="00784C8D">
      <w:r w:rsidRPr="009D3D17">
        <w:lastRenderedPageBreak/>
        <w:t>формирование уважительного отношения к иному мнению, истории и культуре других народов;</w:t>
      </w:r>
    </w:p>
    <w:p w:rsidR="00784C8D" w:rsidRPr="009D3D17" w:rsidRDefault="00784C8D" w:rsidP="00784C8D">
      <w:r w:rsidRPr="009D3D17">
        <w:t>развитие мотивов учебной деятельности и формирование личностного смысла учения;</w:t>
      </w:r>
    </w:p>
    <w:p w:rsidR="00784C8D" w:rsidRPr="009D3D17" w:rsidRDefault="00784C8D" w:rsidP="00784C8D">
      <w:r w:rsidRPr="009D3D17">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4C8D" w:rsidRPr="009D3D17" w:rsidRDefault="00784C8D" w:rsidP="00784C8D">
      <w:r w:rsidRPr="009D3D17">
        <w:t>формирование эстетических потребностей, ценностей и чувств;</w:t>
      </w:r>
    </w:p>
    <w:p w:rsidR="00784C8D" w:rsidRPr="009D3D17" w:rsidRDefault="00784C8D" w:rsidP="00784C8D">
      <w:r w:rsidRPr="009D3D17">
        <w:t>развитие этических качеств, доброжелательности и эмоционально-нравственной отзывчивости, понимания и сопереживания чувствам других людей;</w:t>
      </w:r>
    </w:p>
    <w:p w:rsidR="00784C8D" w:rsidRPr="009D3D17" w:rsidRDefault="00784C8D" w:rsidP="00784C8D">
      <w:r w:rsidRPr="009D3D17">
        <w:t>развитие навыков сотрудничества со взрослыми и сверстниками, умения не создавать конфликтов и находить выходы из спорных ситуаций;</w:t>
      </w:r>
    </w:p>
    <w:p w:rsidR="00784C8D" w:rsidRPr="009D3D17" w:rsidRDefault="00784C8D" w:rsidP="00784C8D">
      <w:r w:rsidRPr="009D3D17">
        <w:t>формирование установки на безопасный, здоровый образ жизни;</w:t>
      </w:r>
    </w:p>
    <w:p w:rsidR="00784C8D" w:rsidRPr="009D3D17" w:rsidRDefault="00784C8D" w:rsidP="00784C8D">
      <w:r w:rsidRPr="009D3D17">
        <w:t>Метапредметные результаты:</w:t>
      </w:r>
    </w:p>
    <w:p w:rsidR="00784C8D" w:rsidRPr="009D3D17" w:rsidRDefault="00784C8D" w:rsidP="00784C8D">
      <w:r w:rsidRPr="009D3D17">
        <w:t>овладение способностью принимать и сохранять цели и задачи учебной деятельности, поиска средств ее осуществления;</w:t>
      </w:r>
    </w:p>
    <w:p w:rsidR="00784C8D" w:rsidRPr="009D3D17" w:rsidRDefault="00784C8D" w:rsidP="00784C8D">
      <w:r w:rsidRPr="009D3D17">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4C8D" w:rsidRPr="009D3D17" w:rsidRDefault="00784C8D" w:rsidP="00784C8D">
      <w:r w:rsidRPr="009D3D17">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4C8D" w:rsidRPr="009D3D17" w:rsidRDefault="00784C8D" w:rsidP="00784C8D">
      <w:r w:rsidRPr="009D3D17">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4C8D" w:rsidRPr="009D3D17" w:rsidRDefault="00784C8D" w:rsidP="00784C8D">
      <w:r w:rsidRPr="009D3D17">
        <w:t>готовность конструктивно разрешать конфликты посредством учета интересов сторон и сотрудничества;</w:t>
      </w:r>
    </w:p>
    <w:p w:rsidR="00784C8D" w:rsidRPr="009D3D17" w:rsidRDefault="00784C8D" w:rsidP="00784C8D">
      <w:r w:rsidRPr="009D3D17">
        <w:t>овладение базовыми предметными и межпредметными понятиями, отражающими существенные связи и отношения между объектами и процессами.</w:t>
      </w:r>
    </w:p>
    <w:p w:rsidR="00784C8D" w:rsidRPr="009D3D17" w:rsidRDefault="00784C8D" w:rsidP="00784C8D">
      <w:r w:rsidRPr="009D3D17">
        <w:t>Предметные результаты:</w:t>
      </w:r>
    </w:p>
    <w:p w:rsidR="00784C8D" w:rsidRPr="009D3D17" w:rsidRDefault="00784C8D" w:rsidP="00784C8D">
      <w:r w:rsidRPr="009D3D17">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4C8D" w:rsidRPr="009D3D17" w:rsidRDefault="00784C8D" w:rsidP="00784C8D">
      <w:r w:rsidRPr="009D3D17">
        <w:t>овладение умениями организовать здоровье сберегающую жизнедеятельность (режим дня, утренняя зарядка, оздоровительные мероприятия, подвижные игры и т.д.);</w:t>
      </w:r>
    </w:p>
    <w:p w:rsidR="00784C8D" w:rsidRPr="009D3D17" w:rsidRDefault="00784C8D" w:rsidP="00784C8D">
      <w:r w:rsidRPr="009D3D17">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84C8D" w:rsidRPr="009D3D17" w:rsidRDefault="00784C8D" w:rsidP="00784C8D">
      <w:r w:rsidRPr="009D3D17">
        <w:lastRenderedPageBreak/>
        <w:t>взаимодействие со сверстниками по правилам проведения подвижных игр и соревнований;</w:t>
      </w:r>
    </w:p>
    <w:p w:rsidR="00784C8D" w:rsidRPr="009D3D17" w:rsidRDefault="00784C8D" w:rsidP="00784C8D">
      <w:r w:rsidRPr="009D3D17">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84C8D" w:rsidRPr="009D3D17" w:rsidRDefault="00784C8D" w:rsidP="00784C8D">
      <w:r w:rsidRPr="009D3D17">
        <w:t>выполнение технических действий из базовых видов спорта, применение их в игровой и соревновательной деятельности.</w:t>
      </w:r>
    </w:p>
    <w:p w:rsidR="00784C8D" w:rsidRPr="009D3D17" w:rsidRDefault="00784C8D" w:rsidP="00784C8D">
      <w:r w:rsidRPr="009D3D17">
        <w:t>Планируемые результаты:</w:t>
      </w:r>
    </w:p>
    <w:p w:rsidR="00784C8D" w:rsidRPr="009D3D17" w:rsidRDefault="00784C8D" w:rsidP="00784C8D">
      <w:r w:rsidRPr="009D3D17">
        <w:t>По окончании начальной школы учащиеся должны уметь:</w:t>
      </w:r>
    </w:p>
    <w:p w:rsidR="00784C8D" w:rsidRPr="009D3D17" w:rsidRDefault="00784C8D" w:rsidP="00784C8D">
      <w:r w:rsidRPr="009D3D17">
        <w:t>планировать занятия физическими упражнениями в режиме дня, использовать средства физической культуры в проведении своего отдыха и досуга;</w:t>
      </w:r>
    </w:p>
    <w:p w:rsidR="00784C8D" w:rsidRPr="009D3D17" w:rsidRDefault="00784C8D" w:rsidP="00784C8D">
      <w:r w:rsidRPr="009D3D17">
        <w:t>излагать факты истории развития физической культуры, характеризовать ее роль и значение в жизни человека;</w:t>
      </w:r>
    </w:p>
    <w:p w:rsidR="00784C8D" w:rsidRPr="009D3D17" w:rsidRDefault="00784C8D" w:rsidP="00784C8D">
      <w:r w:rsidRPr="009D3D17">
        <w:t>использовать физическую культуру как средство укрепления здоровья, физического развития и физической подготовленности человека;</w:t>
      </w:r>
    </w:p>
    <w:p w:rsidR="00784C8D" w:rsidRPr="009D3D17" w:rsidRDefault="00784C8D" w:rsidP="00784C8D">
      <w:r w:rsidRPr="009D3D17">
        <w:t>измерять (познавать) индивидуальные показатели физического развития (длины и массы тела) и развития основных физических качеств;</w:t>
      </w:r>
    </w:p>
    <w:p w:rsidR="00784C8D" w:rsidRPr="009D3D17" w:rsidRDefault="00784C8D" w:rsidP="00784C8D">
      <w:r w:rsidRPr="009D3D17">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784C8D" w:rsidRPr="009D3D17" w:rsidRDefault="00784C8D" w:rsidP="00784C8D">
      <w:r w:rsidRPr="009D3D17">
        <w:t>организовывать и проводить со сверстниками подвижные игры и элементарные соревнования, осуществлять их объективное судейство;</w:t>
      </w:r>
    </w:p>
    <w:p w:rsidR="00784C8D" w:rsidRPr="009D3D17" w:rsidRDefault="00784C8D" w:rsidP="00784C8D">
      <w:r w:rsidRPr="009D3D17">
        <w:t>соблюдать требования техники безопасности к местам проведения занятий физической культурой;</w:t>
      </w:r>
    </w:p>
    <w:p w:rsidR="00784C8D" w:rsidRPr="009D3D17" w:rsidRDefault="00784C8D" w:rsidP="00784C8D">
      <w:r w:rsidRPr="009D3D17">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84C8D" w:rsidRPr="009D3D17" w:rsidRDefault="00784C8D" w:rsidP="00784C8D">
      <w:r w:rsidRPr="009D3D17">
        <w:t>характеризовать физическую нагрузку по показателю частоты пульса;</w:t>
      </w:r>
    </w:p>
    <w:p w:rsidR="00784C8D" w:rsidRPr="009D3D17" w:rsidRDefault="00784C8D" w:rsidP="00784C8D">
      <w:r w:rsidRPr="009D3D17">
        <w:t>выполнять простейшие акробатические и гимнастические комбинации на высоком качественном уровне;</w:t>
      </w:r>
    </w:p>
    <w:p w:rsidR="00784C8D" w:rsidRPr="009D3D17" w:rsidRDefault="00784C8D" w:rsidP="00784C8D">
      <w:r w:rsidRPr="009D3D17">
        <w:t>выполнять технические действия из базовых видов спорта, применять их в игровой и соревновательной деятельности;</w:t>
      </w:r>
    </w:p>
    <w:p w:rsidR="00784C8D" w:rsidRPr="009D3D17" w:rsidRDefault="00784C8D" w:rsidP="00784C8D">
      <w:r w:rsidRPr="009D3D17">
        <w:t>выполнять жизненно важные двигательные навыки и умения различными способами, в различных условиях.</w:t>
      </w:r>
    </w:p>
    <w:p w:rsidR="00784C8D" w:rsidRPr="009D3D17" w:rsidRDefault="00784C8D" w:rsidP="00784C8D">
      <w:r w:rsidRPr="009D3D17">
        <w:t>Содержание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786"/>
        <w:gridCol w:w="1885"/>
        <w:gridCol w:w="3052"/>
      </w:tblGrid>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п\п</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Вид программного материала</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Количество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I четверть ( 32 часа)</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Легкая атлетика</w:t>
            </w:r>
          </w:p>
          <w:p w:rsidR="00784C8D" w:rsidRPr="009D3D17" w:rsidRDefault="00784C8D" w:rsidP="00EF7950">
            <w:r w:rsidRPr="009D3D17">
              <w:t>Подвижные игры</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18 часов</w:t>
            </w:r>
          </w:p>
          <w:p w:rsidR="00784C8D" w:rsidRPr="009D3D17" w:rsidRDefault="00784C8D" w:rsidP="00EF7950">
            <w:r w:rsidRPr="009D3D17">
              <w:t>14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Зачет. Сдача нормативов</w:t>
            </w:r>
          </w:p>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II четверть (20 часов)</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Баскетбол </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p w:rsidR="00784C8D" w:rsidRPr="009D3D17" w:rsidRDefault="00784C8D" w:rsidP="00EF7950">
            <w:r w:rsidRPr="009D3D17">
              <w:t xml:space="preserve">     20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Зачет. Прием и передача баскетбольного мяча на месте, в движении</w:t>
            </w:r>
          </w:p>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III четверть (30 часов)</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Гимнастика с основами акробатики</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p w:rsidR="00784C8D" w:rsidRPr="009D3D17" w:rsidRDefault="00784C8D" w:rsidP="00EF7950"/>
          <w:p w:rsidR="00784C8D" w:rsidRPr="009D3D17" w:rsidRDefault="00784C8D" w:rsidP="00EF7950">
            <w:r w:rsidRPr="009D3D17">
              <w:t>20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Зачет. Гимнастические комбинации ( кувырок вперед, разворот кувырок назад)</w:t>
            </w:r>
          </w:p>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Подвижные игры</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p w:rsidR="00784C8D" w:rsidRPr="009D3D17" w:rsidRDefault="00784C8D" w:rsidP="00EF7950">
            <w:r w:rsidRPr="009D3D17">
              <w:t>10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Зачет на знание тактики и правил игр.</w:t>
            </w:r>
          </w:p>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IV четверть (20 часов)</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Легкая атлетика и кроссовая подготовка</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20 часов</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Зачет. Сдача нормативов</w:t>
            </w:r>
          </w:p>
        </w:tc>
      </w:tr>
      <w:tr w:rsidR="00784C8D" w:rsidRPr="009D3D17" w:rsidTr="00EF7950">
        <w:tc>
          <w:tcPr>
            <w:tcW w:w="72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w:t>
            </w:r>
          </w:p>
        </w:tc>
        <w:tc>
          <w:tcPr>
            <w:tcW w:w="414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Итого</w:t>
            </w:r>
          </w:p>
        </w:tc>
        <w:tc>
          <w:tcPr>
            <w:tcW w:w="1980"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102 часа</w:t>
            </w:r>
          </w:p>
        </w:tc>
        <w:tc>
          <w:tcPr>
            <w:tcW w:w="3263" w:type="dxa"/>
            <w:tcBorders>
              <w:top w:val="single" w:sz="4" w:space="0" w:color="auto"/>
              <w:left w:val="single" w:sz="4" w:space="0" w:color="auto"/>
              <w:bottom w:val="single" w:sz="4" w:space="0" w:color="auto"/>
              <w:right w:val="single" w:sz="4" w:space="0" w:color="auto"/>
            </w:tcBorders>
          </w:tcPr>
          <w:p w:rsidR="00784C8D" w:rsidRPr="009D3D17" w:rsidRDefault="00784C8D" w:rsidP="00EF7950"/>
        </w:tc>
      </w:tr>
    </w:tbl>
    <w:p w:rsidR="00784C8D" w:rsidRPr="009D3D17" w:rsidRDefault="00784C8D" w:rsidP="00784C8D">
      <w:r w:rsidRPr="009D3D17">
        <w:t>Уровень физической подготовленности учащихся 3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847"/>
        <w:gridCol w:w="1698"/>
        <w:gridCol w:w="749"/>
        <w:gridCol w:w="815"/>
        <w:gridCol w:w="820"/>
        <w:gridCol w:w="830"/>
        <w:gridCol w:w="829"/>
        <w:gridCol w:w="1179"/>
      </w:tblGrid>
      <w:tr w:rsidR="00784C8D" w:rsidRPr="009D3D17" w:rsidTr="00EF7950">
        <w:trPr>
          <w:trHeight w:val="451"/>
        </w:trPr>
        <w:tc>
          <w:tcPr>
            <w:tcW w:w="594" w:type="dxa"/>
            <w:vMerge w:val="restar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п/п</w:t>
            </w:r>
          </w:p>
        </w:tc>
        <w:tc>
          <w:tcPr>
            <w:tcW w:w="1942" w:type="dxa"/>
            <w:vMerge w:val="restar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Физические способности</w:t>
            </w:r>
          </w:p>
        </w:tc>
        <w:tc>
          <w:tcPr>
            <w:tcW w:w="1777" w:type="dxa"/>
            <w:vMerge w:val="restar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Контрольное упражнение (тест)</w:t>
            </w:r>
          </w:p>
        </w:tc>
        <w:tc>
          <w:tcPr>
            <w:tcW w:w="2577" w:type="dxa"/>
            <w:gridSpan w:val="3"/>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мальчики</w:t>
            </w:r>
          </w:p>
          <w:p w:rsidR="00784C8D" w:rsidRPr="009D3D17" w:rsidRDefault="00784C8D" w:rsidP="00EF7950"/>
        </w:tc>
        <w:tc>
          <w:tcPr>
            <w:tcW w:w="3141" w:type="dxa"/>
            <w:gridSpan w:val="3"/>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девочки</w:t>
            </w:r>
          </w:p>
          <w:p w:rsidR="00784C8D" w:rsidRPr="009D3D17" w:rsidRDefault="00784C8D" w:rsidP="00EF7950"/>
        </w:tc>
      </w:tr>
      <w:tr w:rsidR="00784C8D" w:rsidRPr="009D3D17" w:rsidTr="00EF7950">
        <w:trPr>
          <w:trHeight w:val="513"/>
        </w:trPr>
        <w:tc>
          <w:tcPr>
            <w:tcW w:w="0" w:type="auto"/>
            <w:vMerge/>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tc>
        <w:tc>
          <w:tcPr>
            <w:tcW w:w="0" w:type="auto"/>
            <w:vMerge/>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tc>
        <w:tc>
          <w:tcPr>
            <w:tcW w:w="0" w:type="auto"/>
            <w:vMerge/>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tc>
        <w:tc>
          <w:tcPr>
            <w:tcW w:w="776"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w:t>
            </w:r>
          </w:p>
        </w:tc>
        <w:tc>
          <w:tcPr>
            <w:tcW w:w="89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w:t>
            </w:r>
          </w:p>
        </w:tc>
        <w:tc>
          <w:tcPr>
            <w:tcW w:w="90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w:t>
            </w:r>
          </w:p>
        </w:tc>
        <w:tc>
          <w:tcPr>
            <w:tcW w:w="88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w:t>
            </w:r>
          </w:p>
        </w:tc>
        <w:tc>
          <w:tcPr>
            <w:tcW w:w="89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w:t>
            </w:r>
          </w:p>
        </w:tc>
        <w:tc>
          <w:tcPr>
            <w:tcW w:w="135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w:t>
            </w:r>
          </w:p>
        </w:tc>
      </w:tr>
      <w:tr w:rsidR="00784C8D" w:rsidRPr="009D3D17" w:rsidTr="00EF7950">
        <w:tc>
          <w:tcPr>
            <w:tcW w:w="59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 1</w:t>
            </w:r>
          </w:p>
        </w:tc>
        <w:tc>
          <w:tcPr>
            <w:tcW w:w="1942"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Координация</w:t>
            </w:r>
          </w:p>
        </w:tc>
        <w:tc>
          <w:tcPr>
            <w:tcW w:w="177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Челночный бег 3х10 м, с</w:t>
            </w:r>
          </w:p>
        </w:tc>
        <w:tc>
          <w:tcPr>
            <w:tcW w:w="776"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8,6</w:t>
            </w:r>
          </w:p>
        </w:tc>
        <w:tc>
          <w:tcPr>
            <w:tcW w:w="89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9,5</w:t>
            </w:r>
          </w:p>
        </w:tc>
        <w:tc>
          <w:tcPr>
            <w:tcW w:w="90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9,9</w:t>
            </w:r>
          </w:p>
        </w:tc>
        <w:tc>
          <w:tcPr>
            <w:tcW w:w="88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9,1</w:t>
            </w:r>
          </w:p>
        </w:tc>
        <w:tc>
          <w:tcPr>
            <w:tcW w:w="89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10,0</w:t>
            </w:r>
          </w:p>
        </w:tc>
        <w:tc>
          <w:tcPr>
            <w:tcW w:w="135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10,4</w:t>
            </w:r>
          </w:p>
        </w:tc>
      </w:tr>
      <w:tr w:rsidR="00784C8D" w:rsidRPr="009D3D17" w:rsidTr="00EF7950">
        <w:tc>
          <w:tcPr>
            <w:tcW w:w="59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 2</w:t>
            </w:r>
          </w:p>
        </w:tc>
        <w:tc>
          <w:tcPr>
            <w:tcW w:w="1942"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Скорость</w:t>
            </w:r>
          </w:p>
        </w:tc>
        <w:tc>
          <w:tcPr>
            <w:tcW w:w="177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Бег </w:t>
            </w:r>
            <w:smartTag w:uri="urn:schemas-microsoft-com:office:smarttags" w:element="metricconverter">
              <w:smartTagPr>
                <w:attr w:name="ProductID" w:val="30 м"/>
              </w:smartTagPr>
              <w:r w:rsidRPr="009D3D17">
                <w:t>30 м</w:t>
              </w:r>
            </w:smartTag>
            <w:r w:rsidRPr="009D3D17">
              <w:t>, с</w:t>
            </w:r>
          </w:p>
        </w:tc>
        <w:tc>
          <w:tcPr>
            <w:tcW w:w="776"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5,0</w:t>
            </w:r>
          </w:p>
        </w:tc>
        <w:tc>
          <w:tcPr>
            <w:tcW w:w="89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6,4</w:t>
            </w:r>
          </w:p>
        </w:tc>
        <w:tc>
          <w:tcPr>
            <w:tcW w:w="90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6,6</w:t>
            </w:r>
          </w:p>
        </w:tc>
        <w:tc>
          <w:tcPr>
            <w:tcW w:w="88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5,3</w:t>
            </w:r>
          </w:p>
        </w:tc>
        <w:tc>
          <w:tcPr>
            <w:tcW w:w="89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6,7</w:t>
            </w:r>
          </w:p>
        </w:tc>
        <w:tc>
          <w:tcPr>
            <w:tcW w:w="135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7,0</w:t>
            </w:r>
          </w:p>
        </w:tc>
      </w:tr>
      <w:tr w:rsidR="00784C8D" w:rsidRPr="009D3D17" w:rsidTr="00EF7950">
        <w:tc>
          <w:tcPr>
            <w:tcW w:w="59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 3</w:t>
            </w:r>
          </w:p>
        </w:tc>
        <w:tc>
          <w:tcPr>
            <w:tcW w:w="1942"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Выносливость</w:t>
            </w:r>
          </w:p>
        </w:tc>
        <w:tc>
          <w:tcPr>
            <w:tcW w:w="177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Бег </w:t>
            </w:r>
            <w:smartTag w:uri="urn:schemas-microsoft-com:office:smarttags" w:element="metricconverter">
              <w:smartTagPr>
                <w:attr w:name="ProductID" w:val="1000 м"/>
              </w:smartTagPr>
              <w:r w:rsidRPr="009D3D17">
                <w:t>1000 м</w:t>
              </w:r>
            </w:smartTag>
          </w:p>
        </w:tc>
        <w:tc>
          <w:tcPr>
            <w:tcW w:w="5718" w:type="dxa"/>
            <w:gridSpan w:val="6"/>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Без учета времени</w:t>
            </w:r>
          </w:p>
        </w:tc>
      </w:tr>
      <w:tr w:rsidR="00784C8D" w:rsidRPr="009D3D17" w:rsidTr="00EF7950">
        <w:tc>
          <w:tcPr>
            <w:tcW w:w="59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 4</w:t>
            </w:r>
          </w:p>
        </w:tc>
        <w:tc>
          <w:tcPr>
            <w:tcW w:w="1942"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Скоростно-силовое</w:t>
            </w:r>
          </w:p>
        </w:tc>
        <w:tc>
          <w:tcPr>
            <w:tcW w:w="177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Прыжок в длину с места, см</w:t>
            </w:r>
          </w:p>
        </w:tc>
        <w:tc>
          <w:tcPr>
            <w:tcW w:w="776"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165</w:t>
            </w:r>
          </w:p>
        </w:tc>
        <w:tc>
          <w:tcPr>
            <w:tcW w:w="89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140</w:t>
            </w:r>
          </w:p>
        </w:tc>
        <w:tc>
          <w:tcPr>
            <w:tcW w:w="90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130</w:t>
            </w:r>
          </w:p>
        </w:tc>
        <w:tc>
          <w:tcPr>
            <w:tcW w:w="88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160</w:t>
            </w:r>
          </w:p>
        </w:tc>
        <w:tc>
          <w:tcPr>
            <w:tcW w:w="89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140</w:t>
            </w:r>
          </w:p>
        </w:tc>
        <w:tc>
          <w:tcPr>
            <w:tcW w:w="135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120</w:t>
            </w:r>
          </w:p>
        </w:tc>
      </w:tr>
      <w:tr w:rsidR="00784C8D" w:rsidRPr="009D3D17" w:rsidTr="00EF7950">
        <w:tc>
          <w:tcPr>
            <w:tcW w:w="59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 5 </w:t>
            </w:r>
          </w:p>
        </w:tc>
        <w:tc>
          <w:tcPr>
            <w:tcW w:w="1942"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Выносливость</w:t>
            </w:r>
          </w:p>
        </w:tc>
        <w:tc>
          <w:tcPr>
            <w:tcW w:w="177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6-ти минутный бег, м</w:t>
            </w:r>
          </w:p>
        </w:tc>
        <w:tc>
          <w:tcPr>
            <w:tcW w:w="776"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1250</w:t>
            </w:r>
          </w:p>
        </w:tc>
        <w:tc>
          <w:tcPr>
            <w:tcW w:w="897"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900</w:t>
            </w:r>
          </w:p>
        </w:tc>
        <w:tc>
          <w:tcPr>
            <w:tcW w:w="904"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800</w:t>
            </w:r>
          </w:p>
        </w:tc>
        <w:tc>
          <w:tcPr>
            <w:tcW w:w="883"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1050</w:t>
            </w:r>
          </w:p>
        </w:tc>
        <w:tc>
          <w:tcPr>
            <w:tcW w:w="89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750</w:t>
            </w:r>
          </w:p>
        </w:tc>
        <w:tc>
          <w:tcPr>
            <w:tcW w:w="1359" w:type="dxa"/>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650</w:t>
            </w:r>
          </w:p>
        </w:tc>
      </w:tr>
    </w:tbl>
    <w:p w:rsidR="00784C8D" w:rsidRPr="009D3D17" w:rsidRDefault="00784C8D" w:rsidP="00784C8D"/>
    <w:p w:rsidR="00784C8D" w:rsidRPr="009D3D17" w:rsidRDefault="00784C8D" w:rsidP="00784C8D">
      <w:r w:rsidRPr="009D3D17">
        <w:lastRenderedPageBreak/>
        <w:t xml:space="preserve">МАТЕРИАЛЬНО-ТЕХНИЧЕСКОЕ ОБЕСПЕЧЕНИЕ </w:t>
      </w:r>
    </w:p>
    <w:p w:rsidR="00784C8D" w:rsidRPr="009D3D17" w:rsidRDefault="00784C8D" w:rsidP="00784C8D">
      <w:r w:rsidRPr="009D3D17">
        <w:t xml:space="preserve">     Комплексная программа физического воспитания учащихся 1-11 классов. </w:t>
      </w:r>
    </w:p>
    <w:p w:rsidR="00784C8D" w:rsidRPr="009D3D17" w:rsidRDefault="00784C8D" w:rsidP="00784C8D">
      <w:r w:rsidRPr="009D3D17">
        <w:t>Авторы: доктор педагогических наук В.И. Лях, кандидат педагогических наук А.А. Зданевич. М.: Просвещение, 2011</w:t>
      </w:r>
    </w:p>
    <w:p w:rsidR="00784C8D" w:rsidRPr="009D3D17" w:rsidRDefault="00784C8D" w:rsidP="00784C8D">
      <w:r w:rsidRPr="009D3D17">
        <w:t xml:space="preserve">В.И.Ковалько. </w:t>
      </w:r>
    </w:p>
    <w:p w:rsidR="00784C8D" w:rsidRPr="009D3D17" w:rsidRDefault="00784C8D" w:rsidP="00784C8D">
      <w:r w:rsidRPr="009D3D17">
        <w:t xml:space="preserve">     Техническое обеспечение: Поурочные разработки по физкультуре 1-4 классы. М. «ВАКО», 2005</w:t>
      </w:r>
    </w:p>
    <w:p w:rsidR="00784C8D" w:rsidRPr="009D3D17" w:rsidRDefault="00784C8D" w:rsidP="00784C8D">
      <w:r w:rsidRPr="009D3D17">
        <w:t xml:space="preserve">М.В.Видякин «Физкультура. 4 класс. Поурочные планы» (ч.1,2) Волгоград: «Учитель», </w:t>
      </w:r>
      <w:smartTag w:uri="urn:schemas-microsoft-com:office:smarttags" w:element="metricconverter">
        <w:smartTagPr>
          <w:attr w:name="ProductID" w:val="2008 г"/>
        </w:smartTagPr>
        <w:r w:rsidRPr="009D3D17">
          <w:t>2008 г</w:t>
        </w:r>
      </w:smartTag>
      <w:r w:rsidRPr="009D3D17">
        <w:t>.</w:t>
      </w:r>
    </w:p>
    <w:p w:rsidR="00784C8D" w:rsidRPr="009D3D17" w:rsidRDefault="00784C8D" w:rsidP="00784C8D">
      <w:r w:rsidRPr="009D3D17">
        <w:t xml:space="preserve">     Учебник: В.И. Лях «Физическая культура 1-4 класс»</w:t>
      </w:r>
    </w:p>
    <w:p w:rsidR="00784C8D" w:rsidRPr="009D3D17" w:rsidRDefault="00784C8D" w:rsidP="00784C8D"/>
    <w:p w:rsidR="00784C8D" w:rsidRPr="009D3D17" w:rsidRDefault="00784C8D" w:rsidP="00784C8D">
      <w:r w:rsidRPr="009D3D17">
        <w:t>МАТЕРИАЛЬНАЯ БАЗА</w:t>
      </w:r>
    </w:p>
    <w:p w:rsidR="00784C8D" w:rsidRPr="009D3D17" w:rsidRDefault="00784C8D" w:rsidP="00784C8D">
      <w:r w:rsidRPr="009D3D17">
        <w:t>Баскетбольные мячи</w:t>
      </w:r>
    </w:p>
    <w:p w:rsidR="00784C8D" w:rsidRPr="009D3D17" w:rsidRDefault="00784C8D" w:rsidP="00784C8D">
      <w:r w:rsidRPr="009D3D17">
        <w:t>Малые мячи</w:t>
      </w:r>
    </w:p>
    <w:p w:rsidR="00784C8D" w:rsidRPr="009D3D17" w:rsidRDefault="00784C8D" w:rsidP="00784C8D">
      <w:r w:rsidRPr="009D3D17">
        <w:t>Эстафетные палочки</w:t>
      </w:r>
    </w:p>
    <w:p w:rsidR="00784C8D" w:rsidRPr="009D3D17" w:rsidRDefault="00784C8D" w:rsidP="00784C8D">
      <w:r w:rsidRPr="009D3D17">
        <w:t>Скакалки</w:t>
      </w:r>
    </w:p>
    <w:p w:rsidR="00784C8D" w:rsidRPr="009D3D17" w:rsidRDefault="00784C8D" w:rsidP="00784C8D">
      <w:r w:rsidRPr="009D3D17">
        <w:t>Гимнастические маты</w:t>
      </w:r>
    </w:p>
    <w:p w:rsidR="00784C8D" w:rsidRPr="009D3D17" w:rsidRDefault="00784C8D" w:rsidP="00784C8D">
      <w:r w:rsidRPr="009D3D17">
        <w:t>Большие гимнастические мячи</w:t>
      </w:r>
    </w:p>
    <w:p w:rsidR="00784C8D" w:rsidRPr="009D3D17" w:rsidRDefault="00784C8D" w:rsidP="00784C8D"/>
    <w:p w:rsidR="00784C8D" w:rsidRPr="009D3D17" w:rsidRDefault="00784C8D" w:rsidP="00784C8D">
      <w:r w:rsidRPr="009D3D17">
        <w:t xml:space="preserve">ТЕМАТИЧЕСКОЕ ПЛАНИРОВАНИЕ </w:t>
      </w:r>
    </w:p>
    <w:p w:rsidR="00784C8D" w:rsidRPr="009D3D17" w:rsidRDefault="00784C8D" w:rsidP="00784C8D">
      <w:r w:rsidRPr="009D3D17">
        <w:t>102 ч. по 3 часа в неделю</w:t>
      </w:r>
    </w:p>
    <w:p w:rsidR="00784C8D" w:rsidRPr="009D3D17" w:rsidRDefault="00784C8D" w:rsidP="00784C8D"/>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175"/>
        <w:gridCol w:w="912"/>
        <w:gridCol w:w="839"/>
        <w:gridCol w:w="3723"/>
      </w:tblGrid>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п\п</w:t>
            </w:r>
          </w:p>
        </w:tc>
        <w:tc>
          <w:tcPr>
            <w:tcW w:w="169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Тема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Кол-во часов</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Дата</w:t>
            </w:r>
          </w:p>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Характеристика деятельности учащихся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Т/Б на уроках л/а и кроссовой подготовки. Ходьба и бег.</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Выполняют технику бега при высоком старте. Выполняют технику ходьбы и прыжков.</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Высокий старт.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Укрепляют подтягивание на высокой и низкой перекладине. Выполняют правильность бега из различных исходных положений.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Бег 30м. Эстафетный бег.</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Выполняют технику бега с высокого и низкого старта. Отрабатывают технику стартового  разгона.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Техника бега с низкого старта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Выполняют технику разбега, отталкивания и приземления. </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Бег </w:t>
            </w:r>
            <w:smartTag w:uri="urn:schemas-microsoft-com:office:smarttags" w:element="metricconverter">
              <w:smartTagPr>
                <w:attr w:name="ProductID" w:val="30 м"/>
              </w:smartTagPr>
              <w:r w:rsidRPr="009D3D17">
                <w:t>30 м</w:t>
              </w:r>
            </w:smartTag>
            <w:r w:rsidRPr="009D3D17">
              <w:t>.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Бег 60м. с низкого старта. Эстафетный бег.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Отрабатывают технику бега по прямой. Технику приземления.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Прыжок в длину с места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Прыжок в длину с места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Соблюдают правила техники безопасности, осваивают технику выполнения.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Прыжок в длину с места.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Метание малого мяча в цель.</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Описывают и осваивают технику выполнения метания малого мяча. Соблюдают правила техники безопасности.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Метание мяча с 2-3 шагов на дальность</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Бег </w:t>
            </w:r>
            <w:smartTag w:uri="urn:schemas-microsoft-com:office:smarttags" w:element="metricconverter">
              <w:smartTagPr>
                <w:attr w:name="ProductID" w:val="1000 м"/>
              </w:smartTagPr>
              <w:r w:rsidRPr="009D3D17">
                <w:t>1000 м</w:t>
              </w:r>
            </w:smartTag>
            <w:r w:rsidRPr="009D3D17">
              <w:t xml:space="preserve">. без учета времени.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Бег в чередовании с ходьбой.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Кроссовый бег. Бег с препятствием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Усваивают правильное дыхание при беге на длинные дистанции.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Бег 7мин. без учета времени.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Челночный бег 3*10м.</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Следят за техникой бега.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Челночный бег 3*10м.</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Челночный бег 3*10м.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«артекбол»</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Подвижная игра «флажки»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«самый бысрый»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«лиса и куры»</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«артекбол»</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«флажки»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25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«самый быстрый»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«Охотники и утки»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«вызов номеров»</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«гонка мяча по кругу»</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29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«третий лишний».</w:t>
            </w:r>
          </w:p>
          <w:p w:rsidR="00784C8D" w:rsidRPr="009D3D17" w:rsidRDefault="00784C8D" w:rsidP="00EF7950"/>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«Мяч капитану»</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Подвижная игра «часовые и разведчики»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«флажки»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Инструктаж по технике безопасности во время работы с баскетбольными мячами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Прием и передача мяча на месте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прием и передачу баскетбольного мяча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Прием и передача мяча на месте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прием и передачу баскетбольного мяча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Передача мяча двумя руками от груди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передачу мяча двумя руками от груди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Передача мяча из различных исходных положений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Взаимодействуют в парах и группах при выполнение технических действий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Передача мяча из различных исходных положений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Взаимодействуют в парах и группах при выполнение технических действий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39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Передача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Взаимодействуют в парах и группах при выполнение технических действий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Передача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41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Передача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 xml:space="preserve">Закрепление навыков передачи в движение </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Ведение баскетбольного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Ведение баскетбольного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ведение и передачу мяча. Выполняют стойку и перемещение в парах с мячом</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Поочередное ведение баскетбольного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Поочередное ведение баскетбольного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Взаимодействие в парах и группах при выполнение технических действий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Поочередное ведение баскетбольного мяча в движение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Ведение баскетбольного мяча с последующим броском в кольцо</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бросок в кольцо с 2-3 шагов</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Ведение баскетбольного мяча с последующим броском в кольцо</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бросок в кольцо с 2-3 шагов</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49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Штрафной бросок</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Штрафной бросок</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Штрафной бросок.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Спортивно игра «Баскетбол»</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Техника безопасности во время занятий гимнастикой. Строевые упражнения. Построение в две шеренги. Повороты на право</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Различают и выполняют строевые команды.</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Кувырок вперед, назад, стойка на лопатках</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Кувырок вперед, назад, стойка на лопатках</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56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Разучивание общеобразовательных упражнений со скакалками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Техника безопасности. Усваивают акробатические упражнения.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Эстафета  с элементами гимнастики.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Укрепляют подтягивание на высокой и низкой перекладине. Учатся самостоятельным командам.</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Эстафета  с элементами гимнастики.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Укрепляют подтягивание на высокой и низкой перекладине. Учатся самостоятельным командам.</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59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Акробатические упражнения из двух элементов. Стойка на руках, на голове.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Акробатические упражнения из двух элементов. Стойка на руках, на голове.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Висы и упоры.</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Совершенствование организующих команд</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Висы и упоры.</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Совершенствование организующих команд</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Развитие  двигательных качеств посредством прохождения полосы препятствий.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Развитие  двигательных качеств посредством прохождения полосы препятствий.</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Акробатический элемент: кувырок вперед, стойка на лопатках, полу шпагат.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Акробатический элемент: кувырок вперед, стойка на лопатках, полу шпагат.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Акробатические комбинации. Гимнастическая эстафета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68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Акробатические комбинации. Гимнастическая эстафета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69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Упражнение в равновесии на скамье. Висы. Строевые упражнения.</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умение самостоятельного выполнения упражнения в оздоровительных формах занятий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Упражнение в равновесии на скамье. Висы. Строевые упражнения</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Осваивают умение самостоятельного выполнения упражнения в оздоровительных формах занятий</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Наклон вперед из положения сидя.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Прыжки на скакалке.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«охотники и утки»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Эстафета с лазаньем и перелезанием»</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Эстафета с элементами равновесия</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 тяни в круг»</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«сильные и ловки»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«вызов»</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79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«наступление»</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«погоня»</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«артекбол»</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Подвижная игра «флажки»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Бег 30м. Эстафетный бег.</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Выполняют технику бега с высокого и низкого старта. Отрабатывают технику стартового  разгона.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Чередование ходьбы и бега (100 бег, 80 ходьба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бега на короткие дистанции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Бег </w:t>
            </w:r>
            <w:smartTag w:uri="urn:schemas-microsoft-com:office:smarttags" w:element="metricconverter">
              <w:smartTagPr>
                <w:attr w:name="ProductID" w:val="60 метров"/>
              </w:smartTagPr>
              <w:r w:rsidRPr="009D3D17">
                <w:t>60 метров</w:t>
              </w:r>
            </w:smartTag>
            <w:r w:rsidRPr="009D3D17">
              <w:t xml:space="preserve"> с низкого страта.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низкого старта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lastRenderedPageBreak/>
              <w:t>86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 Бег </w:t>
            </w:r>
            <w:smartTag w:uri="urn:schemas-microsoft-com:office:smarttags" w:element="metricconverter">
              <w:smartTagPr>
                <w:attr w:name="ProductID" w:val="60 метров"/>
              </w:smartTagPr>
              <w:r w:rsidRPr="009D3D17">
                <w:t>60 метров</w:t>
              </w:r>
            </w:smartTag>
            <w:r w:rsidRPr="009D3D17">
              <w:t xml:space="preserve"> с низкого страта.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низкого старта</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Круговая эстафета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Техника приема и передачи эстафетной палочки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приема и передачи эстафетной палочки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89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Техника приема и передачи эстафетной палочки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приема и передачи эстафетной палочки</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Бег  </w:t>
            </w:r>
            <w:smartTag w:uri="urn:schemas-microsoft-com:office:smarttags" w:element="metricconverter">
              <w:smartTagPr>
                <w:attr w:name="ProductID" w:val="30 м"/>
              </w:smartTagPr>
              <w:r w:rsidRPr="009D3D17">
                <w:t>30 м</w:t>
              </w:r>
            </w:smartTag>
            <w:r w:rsidRPr="009D3D17">
              <w:t>.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Эстафеты. Прыжки в длину с места.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отталкивания и приземления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 xml:space="preserve">Эстафеты. Прыжки в длину с места. </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отталкивания и приземления</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93</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Прыжок в длину с места.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94</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Метание мяча в вертикальную цель</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95</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Метание мяча на дальность</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Закрепляют технику разбега и броска малого мяча на дальность</w:t>
            </w:r>
          </w:p>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96</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Бег 1000 м. без учета времени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97</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Бег 7 мин. Без учета времени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98</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Челночный бег 3*10 метров</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99</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Челночный бег 3*10 метров. Зачет</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100</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Эстафета с препятствиями</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101</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Подвижна игра «метко в цель»</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r w:rsidR="00784C8D" w:rsidRPr="009D3D17" w:rsidTr="00EF7950">
        <w:tc>
          <w:tcPr>
            <w:tcW w:w="372"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102</w:t>
            </w:r>
          </w:p>
        </w:tc>
        <w:tc>
          <w:tcPr>
            <w:tcW w:w="1698" w:type="pct"/>
            <w:tcBorders>
              <w:top w:val="single" w:sz="4" w:space="0" w:color="auto"/>
              <w:left w:val="single" w:sz="4" w:space="0" w:color="auto"/>
              <w:bottom w:val="single" w:sz="4" w:space="0" w:color="auto"/>
              <w:right w:val="single" w:sz="4" w:space="0" w:color="auto"/>
            </w:tcBorders>
            <w:vAlign w:val="center"/>
          </w:tcPr>
          <w:p w:rsidR="00784C8D" w:rsidRPr="009D3D17" w:rsidRDefault="00784C8D" w:rsidP="00EF7950">
            <w:r w:rsidRPr="009D3D17">
              <w:t>Подведение итогов учебного года</w:t>
            </w:r>
          </w:p>
        </w:tc>
        <w:tc>
          <w:tcPr>
            <w:tcW w:w="488" w:type="pct"/>
            <w:tcBorders>
              <w:top w:val="single" w:sz="4" w:space="0" w:color="auto"/>
              <w:left w:val="single" w:sz="4" w:space="0" w:color="auto"/>
              <w:bottom w:val="single" w:sz="4" w:space="0" w:color="auto"/>
              <w:right w:val="single" w:sz="4" w:space="0" w:color="auto"/>
            </w:tcBorders>
          </w:tcPr>
          <w:p w:rsidR="00784C8D" w:rsidRPr="009D3D17" w:rsidRDefault="00784C8D" w:rsidP="00EF7950">
            <w:r w:rsidRPr="009D3D17">
              <w:t>1</w:t>
            </w:r>
          </w:p>
        </w:tc>
        <w:tc>
          <w:tcPr>
            <w:tcW w:w="449"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c>
          <w:tcPr>
            <w:tcW w:w="1992" w:type="pct"/>
            <w:tcBorders>
              <w:top w:val="single" w:sz="4" w:space="0" w:color="auto"/>
              <w:left w:val="single" w:sz="4" w:space="0" w:color="auto"/>
              <w:bottom w:val="single" w:sz="4" w:space="0" w:color="auto"/>
              <w:right w:val="single" w:sz="4" w:space="0" w:color="auto"/>
            </w:tcBorders>
          </w:tcPr>
          <w:p w:rsidR="00784C8D" w:rsidRPr="009D3D17" w:rsidRDefault="00784C8D" w:rsidP="00EF7950"/>
        </w:tc>
      </w:tr>
    </w:tbl>
    <w:p w:rsidR="00784C8D" w:rsidRPr="009D3D17" w:rsidRDefault="00784C8D" w:rsidP="00784C8D"/>
    <w:p w:rsidR="00784C8D" w:rsidRDefault="00784C8D" w:rsidP="00784C8D">
      <w:pPr>
        <w:suppressAutoHyphens/>
        <w:jc w:val="center"/>
      </w:pPr>
    </w:p>
    <w:p w:rsidR="00784C8D" w:rsidRDefault="00784C8D" w:rsidP="00784C8D">
      <w:pPr>
        <w:suppressAutoHyphens/>
        <w:jc w:val="center"/>
      </w:pPr>
    </w:p>
    <w:p w:rsidR="00784C8D" w:rsidRDefault="00784C8D" w:rsidP="00784C8D">
      <w:pPr>
        <w:suppressAutoHyphens/>
        <w:jc w:val="center"/>
      </w:pPr>
      <w:bookmarkStart w:id="1" w:name="_GoBack"/>
      <w:bookmarkEnd w:id="1"/>
    </w:p>
    <w:p w:rsidR="00191780" w:rsidRDefault="00191780"/>
    <w:sectPr w:rsidR="00191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ET">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SchoolBookC">
    <w:altName w:val="Times New Roman"/>
    <w:charset w:val="01"/>
    <w:family w:val="roman"/>
    <w:pitch w:val="variable"/>
  </w:font>
  <w:font w:name="SchoolBookC-Italic">
    <w:altName w:val="MS Mincho"/>
    <w:charset w:val="80"/>
    <w:family w:val="auto"/>
    <w:pitch w:val="default"/>
  </w:font>
  <w:font w:name="Droid Sans Fallback">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A9023906"/>
    <w:lvl w:ilvl="0">
      <w:numFmt w:val="bullet"/>
      <w:lvlText w:val="*"/>
      <w:lvlJc w:val="left"/>
    </w:lvl>
  </w:abstractNum>
  <w:abstractNum w:abstractNumId="7" w15:restartNumberingAfterBreak="0">
    <w:nsid w:val="00000002"/>
    <w:multiLevelType w:val="singleLevel"/>
    <w:tmpl w:val="00000002"/>
    <w:name w:val="WW8Num39"/>
    <w:lvl w:ilvl="0">
      <w:start w:val="1"/>
      <w:numFmt w:val="decimal"/>
      <w:lvlText w:val="%1)"/>
      <w:lvlJc w:val="left"/>
      <w:pPr>
        <w:tabs>
          <w:tab w:val="num" w:pos="191"/>
        </w:tabs>
        <w:ind w:left="0" w:firstLine="0"/>
      </w:pPr>
      <w:rPr>
        <w:rFonts w:ascii="Times New Roman" w:hAnsi="Times New Roman" w:cs="Times New Roman" w:hint="default"/>
      </w:rPr>
    </w:lvl>
  </w:abstractNum>
  <w:abstractNum w:abstractNumId="8" w15:restartNumberingAfterBreak="0">
    <w:nsid w:val="025C4533"/>
    <w:multiLevelType w:val="hybridMultilevel"/>
    <w:tmpl w:val="5602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113044"/>
    <w:multiLevelType w:val="hybridMultilevel"/>
    <w:tmpl w:val="29DE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347BF2"/>
    <w:multiLevelType w:val="hybridMultilevel"/>
    <w:tmpl w:val="59F2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A00A1B"/>
    <w:multiLevelType w:val="hybridMultilevel"/>
    <w:tmpl w:val="A9F0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8768DF"/>
    <w:multiLevelType w:val="hybridMultilevel"/>
    <w:tmpl w:val="DD08F5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D44896"/>
    <w:multiLevelType w:val="hybridMultilevel"/>
    <w:tmpl w:val="5D109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51118"/>
    <w:multiLevelType w:val="hybridMultilevel"/>
    <w:tmpl w:val="EE14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12C5B"/>
    <w:multiLevelType w:val="hybridMultilevel"/>
    <w:tmpl w:val="5F269DDC"/>
    <w:lvl w:ilvl="0" w:tplc="F870733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F27B7A"/>
    <w:multiLevelType w:val="hybridMultilevel"/>
    <w:tmpl w:val="B770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425321"/>
    <w:multiLevelType w:val="hybridMultilevel"/>
    <w:tmpl w:val="5706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4038EF"/>
    <w:multiLevelType w:val="hybridMultilevel"/>
    <w:tmpl w:val="C0D2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4F79A3"/>
    <w:multiLevelType w:val="multilevel"/>
    <w:tmpl w:val="76D0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D4B87"/>
    <w:multiLevelType w:val="hybridMultilevel"/>
    <w:tmpl w:val="961C26FC"/>
    <w:lvl w:ilvl="0" w:tplc="24345B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0E6088"/>
    <w:multiLevelType w:val="hybridMultilevel"/>
    <w:tmpl w:val="3AFA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7B42EB"/>
    <w:multiLevelType w:val="hybridMultilevel"/>
    <w:tmpl w:val="C558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BE5BE7"/>
    <w:multiLevelType w:val="hybridMultilevel"/>
    <w:tmpl w:val="2BCA5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0A203F"/>
    <w:multiLevelType w:val="hybridMultilevel"/>
    <w:tmpl w:val="5396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70133"/>
    <w:multiLevelType w:val="hybridMultilevel"/>
    <w:tmpl w:val="7C82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27AD9"/>
    <w:multiLevelType w:val="multilevel"/>
    <w:tmpl w:val="5C6025B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265D3C"/>
    <w:multiLevelType w:val="hybridMultilevel"/>
    <w:tmpl w:val="EAC06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5B6403"/>
    <w:multiLevelType w:val="hybridMultilevel"/>
    <w:tmpl w:val="0AD4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D1442"/>
    <w:multiLevelType w:val="hybridMultilevel"/>
    <w:tmpl w:val="6CAC7C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F8614DB"/>
    <w:multiLevelType w:val="hybridMultilevel"/>
    <w:tmpl w:val="459A8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38"/>
  </w:num>
  <w:num w:numId="8">
    <w:abstractNumId w:val="15"/>
  </w:num>
  <w:num w:numId="9">
    <w:abstractNumId w:val="14"/>
  </w:num>
  <w:num w:numId="10">
    <w:abstractNumId w:val="25"/>
  </w:num>
  <w:num w:numId="11">
    <w:abstractNumId w:val="27"/>
  </w:num>
  <w:num w:numId="12">
    <w:abstractNumId w:val="26"/>
  </w:num>
  <w:num w:numId="13">
    <w:abstractNumId w:val="24"/>
  </w:num>
  <w:num w:numId="14">
    <w:abstractNumId w:val="9"/>
  </w:num>
  <w:num w:numId="15">
    <w:abstractNumId w:val="34"/>
  </w:num>
  <w:num w:numId="16">
    <w:abstractNumId w:val="10"/>
  </w:num>
  <w:num w:numId="17">
    <w:abstractNumId w:val="19"/>
  </w:num>
  <w:num w:numId="18">
    <w:abstractNumId w:val="12"/>
  </w:num>
  <w:num w:numId="19">
    <w:abstractNumId w:val="37"/>
  </w:num>
  <w:num w:numId="20">
    <w:abstractNumId w:val="28"/>
  </w:num>
  <w:num w:numId="21">
    <w:abstractNumId w:val="31"/>
  </w:num>
  <w:num w:numId="22">
    <w:abstractNumId w:val="36"/>
  </w:num>
  <w:num w:numId="23">
    <w:abstractNumId w:val="6"/>
    <w:lvlOverride w:ilvl="0">
      <w:lvl w:ilvl="0">
        <w:numFmt w:val="bullet"/>
        <w:lvlText w:val="-"/>
        <w:legacy w:legacy="1" w:legacySpace="0" w:legacyIndent="164"/>
        <w:lvlJc w:val="left"/>
        <w:rPr>
          <w:rFonts w:ascii="Times New Roman" w:hAnsi="Times New Roman" w:hint="default"/>
        </w:rPr>
      </w:lvl>
    </w:lvlOverride>
  </w:num>
  <w:num w:numId="24">
    <w:abstractNumId w:val="6"/>
    <w:lvlOverride w:ilvl="0">
      <w:lvl w:ilvl="0">
        <w:numFmt w:val="bullet"/>
        <w:lvlText w:val="-"/>
        <w:legacy w:legacy="1" w:legacySpace="0" w:legacyIndent="154"/>
        <w:lvlJc w:val="left"/>
        <w:rPr>
          <w:rFonts w:ascii="Times New Roman" w:hAnsi="Times New Roman" w:hint="default"/>
        </w:rPr>
      </w:lvl>
    </w:lvlOverride>
  </w:num>
  <w:num w:numId="25">
    <w:abstractNumId w:val="23"/>
  </w:num>
  <w:num w:numId="26">
    <w:abstractNumId w:val="29"/>
  </w:num>
  <w:num w:numId="27">
    <w:abstractNumId w:val="21"/>
  </w:num>
  <w:num w:numId="28">
    <w:abstractNumId w:val="35"/>
  </w:num>
  <w:num w:numId="29">
    <w:abstractNumId w:val="17"/>
  </w:num>
  <w:num w:numId="30">
    <w:abstractNumId w:val="18"/>
  </w:num>
  <w:num w:numId="31">
    <w:abstractNumId w:val="11"/>
  </w:num>
  <w:num w:numId="32">
    <w:abstractNumId w:val="13"/>
  </w:num>
  <w:num w:numId="33">
    <w:abstractNumId w:val="20"/>
  </w:num>
  <w:num w:numId="34">
    <w:abstractNumId w:val="33"/>
  </w:num>
  <w:num w:numId="35">
    <w:abstractNumId w:val="22"/>
  </w:num>
  <w:num w:numId="36">
    <w:abstractNumId w:val="8"/>
  </w:num>
  <w:num w:numId="37">
    <w:abstractNumId w:val="32"/>
  </w:num>
  <w:num w:numId="38">
    <w:abstractNumId w:val="30"/>
  </w:num>
  <w:num w:numId="39">
    <w:abstractNumId w:val="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8D"/>
    <w:rsid w:val="0002036D"/>
    <w:rsid w:val="00191780"/>
    <w:rsid w:val="002B3865"/>
    <w:rsid w:val="0078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9BC004-BB7F-414B-8E15-A7E3AE99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4C8D"/>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784C8D"/>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1">
    <w:name w:val="heading 2"/>
    <w:basedOn w:val="a1"/>
    <w:next w:val="a1"/>
    <w:link w:val="22"/>
    <w:uiPriority w:val="9"/>
    <w:unhideWhenUsed/>
    <w:qFormat/>
    <w:rsid w:val="00784C8D"/>
    <w:pPr>
      <w:keepNext/>
      <w:keepLines/>
      <w:spacing w:before="200" w:after="0"/>
      <w:outlineLvl w:val="1"/>
    </w:pPr>
    <w:rPr>
      <w:rFonts w:asciiTheme="majorHAnsi" w:eastAsiaTheme="majorEastAsia" w:hAnsiTheme="majorHAnsi" w:cstheme="majorBidi"/>
      <w:b/>
      <w:bCs/>
      <w:color w:val="5B9BD5" w:themeColor="accent1"/>
      <w:sz w:val="26"/>
      <w:szCs w:val="26"/>
      <w:lang w:val="en-US" w:eastAsia="en-US"/>
    </w:rPr>
  </w:style>
  <w:style w:type="paragraph" w:styleId="31">
    <w:name w:val="heading 3"/>
    <w:basedOn w:val="a1"/>
    <w:next w:val="a1"/>
    <w:link w:val="32"/>
    <w:uiPriority w:val="9"/>
    <w:unhideWhenUsed/>
    <w:qFormat/>
    <w:rsid w:val="00784C8D"/>
    <w:pPr>
      <w:keepNext/>
      <w:keepLines/>
      <w:spacing w:before="200" w:after="0"/>
      <w:outlineLvl w:val="2"/>
    </w:pPr>
    <w:rPr>
      <w:rFonts w:asciiTheme="majorHAnsi" w:eastAsiaTheme="majorEastAsia" w:hAnsiTheme="majorHAnsi" w:cstheme="majorBidi"/>
      <w:b/>
      <w:bCs/>
      <w:color w:val="5B9BD5" w:themeColor="accent1"/>
      <w:lang w:val="en-US" w:eastAsia="en-US"/>
    </w:rPr>
  </w:style>
  <w:style w:type="paragraph" w:styleId="4">
    <w:name w:val="heading 4"/>
    <w:basedOn w:val="a1"/>
    <w:next w:val="a1"/>
    <w:link w:val="40"/>
    <w:uiPriority w:val="9"/>
    <w:unhideWhenUsed/>
    <w:qFormat/>
    <w:rsid w:val="00784C8D"/>
    <w:pPr>
      <w:keepNext/>
      <w:keepLines/>
      <w:spacing w:before="200" w:after="0"/>
      <w:outlineLvl w:val="3"/>
    </w:pPr>
    <w:rPr>
      <w:rFonts w:asciiTheme="majorHAnsi" w:eastAsiaTheme="majorEastAsia" w:hAnsiTheme="majorHAnsi" w:cstheme="majorBidi"/>
      <w:b/>
      <w:bCs/>
      <w:i/>
      <w:iCs/>
      <w:color w:val="5B9BD5" w:themeColor="accent1"/>
      <w:lang w:val="en-US" w:eastAsia="en-US"/>
    </w:rPr>
  </w:style>
  <w:style w:type="paragraph" w:styleId="5">
    <w:name w:val="heading 5"/>
    <w:basedOn w:val="a1"/>
    <w:next w:val="a1"/>
    <w:link w:val="50"/>
    <w:uiPriority w:val="9"/>
    <w:unhideWhenUsed/>
    <w:qFormat/>
    <w:rsid w:val="00784C8D"/>
    <w:pPr>
      <w:keepNext/>
      <w:keepLines/>
      <w:spacing w:before="200" w:after="0"/>
      <w:outlineLvl w:val="4"/>
    </w:pPr>
    <w:rPr>
      <w:rFonts w:asciiTheme="majorHAnsi" w:eastAsiaTheme="majorEastAsia" w:hAnsiTheme="majorHAnsi" w:cstheme="majorBidi"/>
      <w:color w:val="1F4D78" w:themeColor="accent1" w:themeShade="7F"/>
      <w:lang w:val="en-US" w:eastAsia="en-US"/>
    </w:rPr>
  </w:style>
  <w:style w:type="paragraph" w:styleId="6">
    <w:name w:val="heading 6"/>
    <w:basedOn w:val="a1"/>
    <w:next w:val="a1"/>
    <w:link w:val="60"/>
    <w:uiPriority w:val="9"/>
    <w:unhideWhenUsed/>
    <w:qFormat/>
    <w:rsid w:val="00784C8D"/>
    <w:pPr>
      <w:keepNext/>
      <w:keepLines/>
      <w:spacing w:before="200" w:after="0"/>
      <w:outlineLvl w:val="5"/>
    </w:pPr>
    <w:rPr>
      <w:rFonts w:asciiTheme="majorHAnsi" w:eastAsiaTheme="majorEastAsia" w:hAnsiTheme="majorHAnsi" w:cstheme="majorBidi"/>
      <w:i/>
      <w:iCs/>
      <w:color w:val="1F4D78" w:themeColor="accent1" w:themeShade="7F"/>
      <w:lang w:val="en-US" w:eastAsia="en-US"/>
    </w:rPr>
  </w:style>
  <w:style w:type="paragraph" w:styleId="7">
    <w:name w:val="heading 7"/>
    <w:basedOn w:val="a1"/>
    <w:next w:val="a1"/>
    <w:link w:val="70"/>
    <w:uiPriority w:val="9"/>
    <w:unhideWhenUsed/>
    <w:qFormat/>
    <w:rsid w:val="00784C8D"/>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unhideWhenUsed/>
    <w:qFormat/>
    <w:rsid w:val="00784C8D"/>
    <w:pPr>
      <w:keepNext/>
      <w:keepLines/>
      <w:spacing w:before="200" w:after="0"/>
      <w:outlineLvl w:val="7"/>
    </w:pPr>
    <w:rPr>
      <w:rFonts w:asciiTheme="majorHAnsi" w:eastAsiaTheme="majorEastAsia" w:hAnsiTheme="majorHAnsi" w:cstheme="majorBidi"/>
      <w:color w:val="5B9BD5" w:themeColor="accent1"/>
      <w:sz w:val="20"/>
      <w:szCs w:val="20"/>
      <w:lang w:val="en-US" w:eastAsia="en-US"/>
    </w:rPr>
  </w:style>
  <w:style w:type="paragraph" w:styleId="9">
    <w:name w:val="heading 9"/>
    <w:basedOn w:val="a1"/>
    <w:next w:val="a1"/>
    <w:link w:val="90"/>
    <w:uiPriority w:val="9"/>
    <w:unhideWhenUsed/>
    <w:qFormat/>
    <w:rsid w:val="00784C8D"/>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84C8D"/>
    <w:rPr>
      <w:rFonts w:asciiTheme="majorHAnsi" w:eastAsiaTheme="majorEastAsia" w:hAnsiTheme="majorHAnsi" w:cstheme="majorBidi"/>
      <w:b/>
      <w:bCs/>
      <w:color w:val="2E74B5" w:themeColor="accent1" w:themeShade="BF"/>
      <w:sz w:val="28"/>
      <w:szCs w:val="28"/>
      <w:lang w:val="en-US"/>
    </w:rPr>
  </w:style>
  <w:style w:type="character" w:customStyle="1" w:styleId="22">
    <w:name w:val="Заголовок 2 Знак"/>
    <w:basedOn w:val="a2"/>
    <w:link w:val="21"/>
    <w:uiPriority w:val="9"/>
    <w:rsid w:val="00784C8D"/>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784C8D"/>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rsid w:val="00784C8D"/>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rsid w:val="00784C8D"/>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rsid w:val="00784C8D"/>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rsid w:val="00784C8D"/>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rsid w:val="00784C8D"/>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rsid w:val="00784C8D"/>
    <w:rPr>
      <w:rFonts w:asciiTheme="majorHAnsi" w:eastAsiaTheme="majorEastAsia" w:hAnsiTheme="majorHAnsi" w:cstheme="majorBidi"/>
      <w:i/>
      <w:iCs/>
      <w:color w:val="404040" w:themeColor="text1" w:themeTint="BF"/>
      <w:sz w:val="20"/>
      <w:szCs w:val="20"/>
      <w:lang w:val="en-US"/>
    </w:rPr>
  </w:style>
  <w:style w:type="table" w:styleId="a5">
    <w:name w:val="Table Grid"/>
    <w:basedOn w:val="a3"/>
    <w:rsid w:val="00784C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784C8D"/>
    <w:pPr>
      <w:tabs>
        <w:tab w:val="center" w:pos="4680"/>
        <w:tab w:val="right" w:pos="9360"/>
      </w:tabs>
      <w:spacing w:after="0" w:line="240" w:lineRule="auto"/>
    </w:pPr>
    <w:rPr>
      <w:rFonts w:asciiTheme="minorHAnsi" w:eastAsiaTheme="minorEastAsia" w:hAnsiTheme="minorHAnsi" w:cstheme="minorBidi"/>
      <w:lang w:val="en-US" w:eastAsia="en-US"/>
    </w:rPr>
  </w:style>
  <w:style w:type="character" w:customStyle="1" w:styleId="a7">
    <w:name w:val="Верхний колонтитул Знак"/>
    <w:basedOn w:val="a2"/>
    <w:link w:val="a6"/>
    <w:uiPriority w:val="99"/>
    <w:rsid w:val="00784C8D"/>
    <w:rPr>
      <w:rFonts w:eastAsiaTheme="minorEastAsia"/>
      <w:lang w:val="en-US"/>
    </w:rPr>
  </w:style>
  <w:style w:type="paragraph" w:styleId="a8">
    <w:name w:val="footer"/>
    <w:basedOn w:val="a1"/>
    <w:link w:val="a9"/>
    <w:uiPriority w:val="99"/>
    <w:unhideWhenUsed/>
    <w:rsid w:val="00784C8D"/>
    <w:pPr>
      <w:tabs>
        <w:tab w:val="center" w:pos="4680"/>
        <w:tab w:val="right" w:pos="9360"/>
      </w:tabs>
      <w:spacing w:after="0" w:line="240" w:lineRule="auto"/>
    </w:pPr>
    <w:rPr>
      <w:rFonts w:asciiTheme="minorHAnsi" w:eastAsiaTheme="minorEastAsia" w:hAnsiTheme="minorHAnsi" w:cstheme="minorBidi"/>
      <w:lang w:val="en-US" w:eastAsia="en-US"/>
    </w:rPr>
  </w:style>
  <w:style w:type="character" w:customStyle="1" w:styleId="a9">
    <w:name w:val="Нижний колонтитул Знак"/>
    <w:basedOn w:val="a2"/>
    <w:link w:val="a8"/>
    <w:uiPriority w:val="99"/>
    <w:rsid w:val="00784C8D"/>
    <w:rPr>
      <w:rFonts w:eastAsiaTheme="minorEastAsia"/>
      <w:lang w:val="en-US"/>
    </w:rPr>
  </w:style>
  <w:style w:type="paragraph" w:styleId="aa">
    <w:name w:val="No Spacing"/>
    <w:link w:val="ab"/>
    <w:qFormat/>
    <w:rsid w:val="00784C8D"/>
    <w:pPr>
      <w:spacing w:after="0" w:line="240" w:lineRule="auto"/>
    </w:pPr>
    <w:rPr>
      <w:rFonts w:eastAsiaTheme="minorEastAsia"/>
      <w:lang w:val="en-US"/>
    </w:rPr>
  </w:style>
  <w:style w:type="paragraph" w:styleId="ac">
    <w:name w:val="Title"/>
    <w:basedOn w:val="a1"/>
    <w:next w:val="a1"/>
    <w:link w:val="ad"/>
    <w:uiPriority w:val="10"/>
    <w:qFormat/>
    <w:rsid w:val="00784C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d">
    <w:name w:val="Заголовок Знак"/>
    <w:basedOn w:val="a2"/>
    <w:link w:val="ac"/>
    <w:uiPriority w:val="10"/>
    <w:rsid w:val="00784C8D"/>
    <w:rPr>
      <w:rFonts w:asciiTheme="majorHAnsi" w:eastAsiaTheme="majorEastAsia" w:hAnsiTheme="majorHAnsi" w:cstheme="majorBidi"/>
      <w:color w:val="323E4F" w:themeColor="text2" w:themeShade="BF"/>
      <w:spacing w:val="5"/>
      <w:kern w:val="28"/>
      <w:sz w:val="52"/>
      <w:szCs w:val="52"/>
      <w:lang w:val="en-US"/>
    </w:rPr>
  </w:style>
  <w:style w:type="paragraph" w:styleId="ae">
    <w:name w:val="Subtitle"/>
    <w:basedOn w:val="a1"/>
    <w:next w:val="a1"/>
    <w:link w:val="af"/>
    <w:uiPriority w:val="11"/>
    <w:qFormat/>
    <w:rsid w:val="00784C8D"/>
    <w:pPr>
      <w:numPr>
        <w:ilvl w:val="1"/>
      </w:numPr>
    </w:pPr>
    <w:rPr>
      <w:rFonts w:asciiTheme="majorHAnsi" w:eastAsiaTheme="majorEastAsia" w:hAnsiTheme="majorHAnsi" w:cstheme="majorBidi"/>
      <w:i/>
      <w:iCs/>
      <w:color w:val="5B9BD5" w:themeColor="accent1"/>
      <w:spacing w:val="15"/>
      <w:sz w:val="24"/>
      <w:szCs w:val="24"/>
      <w:lang w:val="en-US" w:eastAsia="en-US"/>
    </w:rPr>
  </w:style>
  <w:style w:type="character" w:customStyle="1" w:styleId="af">
    <w:name w:val="Подзаголовок Знак"/>
    <w:basedOn w:val="a2"/>
    <w:link w:val="ae"/>
    <w:uiPriority w:val="11"/>
    <w:rsid w:val="00784C8D"/>
    <w:rPr>
      <w:rFonts w:asciiTheme="majorHAnsi" w:eastAsiaTheme="majorEastAsia" w:hAnsiTheme="majorHAnsi" w:cstheme="majorBidi"/>
      <w:i/>
      <w:iCs/>
      <w:color w:val="5B9BD5" w:themeColor="accent1"/>
      <w:spacing w:val="15"/>
      <w:sz w:val="24"/>
      <w:szCs w:val="24"/>
      <w:lang w:val="en-US"/>
    </w:rPr>
  </w:style>
  <w:style w:type="paragraph" w:styleId="af0">
    <w:name w:val="List Paragraph"/>
    <w:basedOn w:val="a1"/>
    <w:uiPriority w:val="34"/>
    <w:qFormat/>
    <w:rsid w:val="00784C8D"/>
    <w:pPr>
      <w:ind w:left="720"/>
      <w:contextualSpacing/>
    </w:pPr>
    <w:rPr>
      <w:rFonts w:asciiTheme="minorHAnsi" w:eastAsiaTheme="minorEastAsia" w:hAnsiTheme="minorHAnsi" w:cstheme="minorBidi"/>
      <w:lang w:val="en-US" w:eastAsia="en-US"/>
    </w:rPr>
  </w:style>
  <w:style w:type="paragraph" w:styleId="af1">
    <w:name w:val="Body Text"/>
    <w:basedOn w:val="a1"/>
    <w:link w:val="af2"/>
    <w:uiPriority w:val="1"/>
    <w:unhideWhenUsed/>
    <w:qFormat/>
    <w:rsid w:val="00784C8D"/>
    <w:pPr>
      <w:spacing w:after="120"/>
    </w:pPr>
    <w:rPr>
      <w:rFonts w:asciiTheme="minorHAnsi" w:eastAsiaTheme="minorEastAsia" w:hAnsiTheme="minorHAnsi" w:cstheme="minorBidi"/>
      <w:lang w:val="en-US" w:eastAsia="en-US"/>
    </w:rPr>
  </w:style>
  <w:style w:type="character" w:customStyle="1" w:styleId="af2">
    <w:name w:val="Основной текст Знак"/>
    <w:basedOn w:val="a2"/>
    <w:link w:val="af1"/>
    <w:uiPriority w:val="1"/>
    <w:rsid w:val="00784C8D"/>
    <w:rPr>
      <w:rFonts w:eastAsiaTheme="minorEastAsia"/>
      <w:lang w:val="en-US"/>
    </w:rPr>
  </w:style>
  <w:style w:type="paragraph" w:styleId="23">
    <w:name w:val="Body Text 2"/>
    <w:basedOn w:val="a1"/>
    <w:link w:val="24"/>
    <w:uiPriority w:val="99"/>
    <w:unhideWhenUsed/>
    <w:rsid w:val="00784C8D"/>
    <w:pPr>
      <w:spacing w:after="120" w:line="480" w:lineRule="auto"/>
    </w:pPr>
    <w:rPr>
      <w:rFonts w:asciiTheme="minorHAnsi" w:eastAsiaTheme="minorEastAsia" w:hAnsiTheme="minorHAnsi" w:cstheme="minorBidi"/>
      <w:lang w:val="en-US" w:eastAsia="en-US"/>
    </w:rPr>
  </w:style>
  <w:style w:type="character" w:customStyle="1" w:styleId="24">
    <w:name w:val="Основной текст 2 Знак"/>
    <w:basedOn w:val="a2"/>
    <w:link w:val="23"/>
    <w:uiPriority w:val="99"/>
    <w:rsid w:val="00784C8D"/>
    <w:rPr>
      <w:rFonts w:eastAsiaTheme="minorEastAsia"/>
      <w:lang w:val="en-US"/>
    </w:rPr>
  </w:style>
  <w:style w:type="paragraph" w:styleId="33">
    <w:name w:val="Body Text 3"/>
    <w:basedOn w:val="a1"/>
    <w:link w:val="34"/>
    <w:uiPriority w:val="99"/>
    <w:unhideWhenUsed/>
    <w:rsid w:val="00784C8D"/>
    <w:pPr>
      <w:spacing w:after="120"/>
    </w:pPr>
    <w:rPr>
      <w:rFonts w:asciiTheme="minorHAnsi" w:eastAsiaTheme="minorEastAsia" w:hAnsiTheme="minorHAnsi" w:cstheme="minorBidi"/>
      <w:sz w:val="16"/>
      <w:szCs w:val="16"/>
      <w:lang w:val="en-US" w:eastAsia="en-US"/>
    </w:rPr>
  </w:style>
  <w:style w:type="character" w:customStyle="1" w:styleId="34">
    <w:name w:val="Основной текст 3 Знак"/>
    <w:basedOn w:val="a2"/>
    <w:link w:val="33"/>
    <w:uiPriority w:val="99"/>
    <w:rsid w:val="00784C8D"/>
    <w:rPr>
      <w:rFonts w:eastAsiaTheme="minorEastAsia"/>
      <w:sz w:val="16"/>
      <w:szCs w:val="16"/>
      <w:lang w:val="en-US"/>
    </w:rPr>
  </w:style>
  <w:style w:type="paragraph" w:styleId="af3">
    <w:name w:val="List"/>
    <w:basedOn w:val="a1"/>
    <w:uiPriority w:val="99"/>
    <w:unhideWhenUsed/>
    <w:rsid w:val="00784C8D"/>
    <w:pPr>
      <w:ind w:left="360" w:hanging="360"/>
      <w:contextualSpacing/>
    </w:pPr>
    <w:rPr>
      <w:rFonts w:asciiTheme="minorHAnsi" w:eastAsiaTheme="minorEastAsia" w:hAnsiTheme="minorHAnsi" w:cstheme="minorBidi"/>
      <w:lang w:val="en-US" w:eastAsia="en-US"/>
    </w:rPr>
  </w:style>
  <w:style w:type="paragraph" w:styleId="25">
    <w:name w:val="List 2"/>
    <w:basedOn w:val="a1"/>
    <w:uiPriority w:val="99"/>
    <w:unhideWhenUsed/>
    <w:rsid w:val="00784C8D"/>
    <w:pPr>
      <w:ind w:left="720" w:hanging="360"/>
      <w:contextualSpacing/>
    </w:pPr>
    <w:rPr>
      <w:rFonts w:asciiTheme="minorHAnsi" w:eastAsiaTheme="minorEastAsia" w:hAnsiTheme="minorHAnsi" w:cstheme="minorBidi"/>
      <w:lang w:val="en-US" w:eastAsia="en-US"/>
    </w:rPr>
  </w:style>
  <w:style w:type="paragraph" w:styleId="35">
    <w:name w:val="List 3"/>
    <w:basedOn w:val="a1"/>
    <w:uiPriority w:val="99"/>
    <w:unhideWhenUsed/>
    <w:rsid w:val="00784C8D"/>
    <w:pPr>
      <w:ind w:left="1080" w:hanging="360"/>
      <w:contextualSpacing/>
    </w:pPr>
    <w:rPr>
      <w:rFonts w:asciiTheme="minorHAnsi" w:eastAsiaTheme="minorEastAsia" w:hAnsiTheme="minorHAnsi" w:cstheme="minorBidi"/>
      <w:lang w:val="en-US" w:eastAsia="en-US"/>
    </w:rPr>
  </w:style>
  <w:style w:type="paragraph" w:styleId="a0">
    <w:name w:val="List Bullet"/>
    <w:basedOn w:val="a1"/>
    <w:uiPriority w:val="99"/>
    <w:unhideWhenUsed/>
    <w:rsid w:val="00784C8D"/>
    <w:pPr>
      <w:numPr>
        <w:numId w:val="1"/>
      </w:numPr>
      <w:contextualSpacing/>
    </w:pPr>
    <w:rPr>
      <w:rFonts w:asciiTheme="minorHAnsi" w:eastAsiaTheme="minorEastAsia" w:hAnsiTheme="minorHAnsi" w:cstheme="minorBidi"/>
      <w:lang w:val="en-US" w:eastAsia="en-US"/>
    </w:rPr>
  </w:style>
  <w:style w:type="paragraph" w:styleId="20">
    <w:name w:val="List Bullet 2"/>
    <w:basedOn w:val="a1"/>
    <w:uiPriority w:val="99"/>
    <w:unhideWhenUsed/>
    <w:rsid w:val="00784C8D"/>
    <w:pPr>
      <w:numPr>
        <w:numId w:val="2"/>
      </w:numPr>
      <w:contextualSpacing/>
    </w:pPr>
    <w:rPr>
      <w:rFonts w:asciiTheme="minorHAnsi" w:eastAsiaTheme="minorEastAsia" w:hAnsiTheme="minorHAnsi" w:cstheme="minorBidi"/>
      <w:lang w:val="en-US" w:eastAsia="en-US"/>
    </w:rPr>
  </w:style>
  <w:style w:type="paragraph" w:styleId="30">
    <w:name w:val="List Bullet 3"/>
    <w:basedOn w:val="a1"/>
    <w:uiPriority w:val="99"/>
    <w:unhideWhenUsed/>
    <w:rsid w:val="00784C8D"/>
    <w:pPr>
      <w:numPr>
        <w:numId w:val="3"/>
      </w:numPr>
      <w:contextualSpacing/>
    </w:pPr>
    <w:rPr>
      <w:rFonts w:asciiTheme="minorHAnsi" w:eastAsiaTheme="minorEastAsia" w:hAnsiTheme="minorHAnsi" w:cstheme="minorBidi"/>
      <w:lang w:val="en-US" w:eastAsia="en-US"/>
    </w:rPr>
  </w:style>
  <w:style w:type="paragraph" w:styleId="a">
    <w:name w:val="List Number"/>
    <w:basedOn w:val="a1"/>
    <w:uiPriority w:val="99"/>
    <w:unhideWhenUsed/>
    <w:rsid w:val="00784C8D"/>
    <w:pPr>
      <w:numPr>
        <w:numId w:val="4"/>
      </w:numPr>
      <w:contextualSpacing/>
    </w:pPr>
    <w:rPr>
      <w:rFonts w:asciiTheme="minorHAnsi" w:eastAsiaTheme="minorEastAsia" w:hAnsiTheme="minorHAnsi" w:cstheme="minorBidi"/>
      <w:lang w:val="en-US" w:eastAsia="en-US"/>
    </w:rPr>
  </w:style>
  <w:style w:type="paragraph" w:styleId="2">
    <w:name w:val="List Number 2"/>
    <w:basedOn w:val="a1"/>
    <w:uiPriority w:val="99"/>
    <w:unhideWhenUsed/>
    <w:rsid w:val="00784C8D"/>
    <w:pPr>
      <w:numPr>
        <w:numId w:val="5"/>
      </w:numPr>
      <w:contextualSpacing/>
    </w:pPr>
    <w:rPr>
      <w:rFonts w:asciiTheme="minorHAnsi" w:eastAsiaTheme="minorEastAsia" w:hAnsiTheme="minorHAnsi" w:cstheme="minorBidi"/>
      <w:lang w:val="en-US" w:eastAsia="en-US"/>
    </w:rPr>
  </w:style>
  <w:style w:type="paragraph" w:styleId="3">
    <w:name w:val="List Number 3"/>
    <w:basedOn w:val="a1"/>
    <w:uiPriority w:val="99"/>
    <w:unhideWhenUsed/>
    <w:rsid w:val="00784C8D"/>
    <w:pPr>
      <w:numPr>
        <w:numId w:val="6"/>
      </w:numPr>
      <w:contextualSpacing/>
    </w:pPr>
    <w:rPr>
      <w:rFonts w:asciiTheme="minorHAnsi" w:eastAsiaTheme="minorEastAsia" w:hAnsiTheme="minorHAnsi" w:cstheme="minorBidi"/>
      <w:lang w:val="en-US" w:eastAsia="en-US"/>
    </w:rPr>
  </w:style>
  <w:style w:type="paragraph" w:styleId="af4">
    <w:name w:val="List Continue"/>
    <w:basedOn w:val="a1"/>
    <w:uiPriority w:val="99"/>
    <w:unhideWhenUsed/>
    <w:rsid w:val="00784C8D"/>
    <w:pPr>
      <w:spacing w:after="120"/>
      <w:ind w:left="360"/>
      <w:contextualSpacing/>
    </w:pPr>
    <w:rPr>
      <w:rFonts w:asciiTheme="minorHAnsi" w:eastAsiaTheme="minorEastAsia" w:hAnsiTheme="minorHAnsi" w:cstheme="minorBidi"/>
      <w:lang w:val="en-US" w:eastAsia="en-US"/>
    </w:rPr>
  </w:style>
  <w:style w:type="paragraph" w:styleId="26">
    <w:name w:val="List Continue 2"/>
    <w:basedOn w:val="a1"/>
    <w:uiPriority w:val="99"/>
    <w:unhideWhenUsed/>
    <w:rsid w:val="00784C8D"/>
    <w:pPr>
      <w:spacing w:after="120"/>
      <w:ind w:left="720"/>
      <w:contextualSpacing/>
    </w:pPr>
    <w:rPr>
      <w:rFonts w:asciiTheme="minorHAnsi" w:eastAsiaTheme="minorEastAsia" w:hAnsiTheme="minorHAnsi" w:cstheme="minorBidi"/>
      <w:lang w:val="en-US" w:eastAsia="en-US"/>
    </w:rPr>
  </w:style>
  <w:style w:type="paragraph" w:styleId="36">
    <w:name w:val="List Continue 3"/>
    <w:basedOn w:val="a1"/>
    <w:uiPriority w:val="99"/>
    <w:unhideWhenUsed/>
    <w:rsid w:val="00784C8D"/>
    <w:pPr>
      <w:spacing w:after="120"/>
      <w:ind w:left="1080"/>
      <w:contextualSpacing/>
    </w:pPr>
    <w:rPr>
      <w:rFonts w:asciiTheme="minorHAnsi" w:eastAsiaTheme="minorEastAsia" w:hAnsiTheme="minorHAnsi" w:cstheme="minorBidi"/>
      <w:lang w:val="en-US" w:eastAsia="en-US"/>
    </w:rPr>
  </w:style>
  <w:style w:type="paragraph" w:styleId="af5">
    <w:name w:val="macro"/>
    <w:link w:val="af6"/>
    <w:uiPriority w:val="99"/>
    <w:unhideWhenUsed/>
    <w:rsid w:val="00784C8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6">
    <w:name w:val="Текст макроса Знак"/>
    <w:basedOn w:val="a2"/>
    <w:link w:val="af5"/>
    <w:uiPriority w:val="99"/>
    <w:rsid w:val="00784C8D"/>
    <w:rPr>
      <w:rFonts w:ascii="Courier" w:eastAsiaTheme="minorEastAsia" w:hAnsi="Courier"/>
      <w:sz w:val="20"/>
      <w:szCs w:val="20"/>
      <w:lang w:val="en-US"/>
    </w:rPr>
  </w:style>
  <w:style w:type="paragraph" w:styleId="27">
    <w:name w:val="Quote"/>
    <w:basedOn w:val="a1"/>
    <w:next w:val="a1"/>
    <w:link w:val="28"/>
    <w:uiPriority w:val="29"/>
    <w:qFormat/>
    <w:rsid w:val="00784C8D"/>
    <w:rPr>
      <w:rFonts w:asciiTheme="minorHAnsi" w:eastAsiaTheme="minorEastAsia" w:hAnsiTheme="minorHAnsi" w:cstheme="minorBidi"/>
      <w:i/>
      <w:iCs/>
      <w:color w:val="000000" w:themeColor="text1"/>
      <w:lang w:val="en-US" w:eastAsia="en-US"/>
    </w:rPr>
  </w:style>
  <w:style w:type="character" w:customStyle="1" w:styleId="28">
    <w:name w:val="Цитата 2 Знак"/>
    <w:basedOn w:val="a2"/>
    <w:link w:val="27"/>
    <w:uiPriority w:val="29"/>
    <w:rsid w:val="00784C8D"/>
    <w:rPr>
      <w:rFonts w:eastAsiaTheme="minorEastAsia"/>
      <w:i/>
      <w:iCs/>
      <w:color w:val="000000" w:themeColor="text1"/>
      <w:lang w:val="en-US"/>
    </w:rPr>
  </w:style>
  <w:style w:type="paragraph" w:styleId="af7">
    <w:name w:val="caption"/>
    <w:basedOn w:val="a1"/>
    <w:next w:val="a1"/>
    <w:uiPriority w:val="35"/>
    <w:unhideWhenUsed/>
    <w:qFormat/>
    <w:rsid w:val="00784C8D"/>
    <w:pPr>
      <w:spacing w:line="240" w:lineRule="auto"/>
    </w:pPr>
    <w:rPr>
      <w:rFonts w:asciiTheme="minorHAnsi" w:eastAsiaTheme="minorEastAsia" w:hAnsiTheme="minorHAnsi" w:cstheme="minorBidi"/>
      <w:b/>
      <w:bCs/>
      <w:color w:val="5B9BD5" w:themeColor="accent1"/>
      <w:sz w:val="18"/>
      <w:szCs w:val="18"/>
      <w:lang w:val="en-US" w:eastAsia="en-US"/>
    </w:rPr>
  </w:style>
  <w:style w:type="character" w:styleId="af8">
    <w:name w:val="Strong"/>
    <w:basedOn w:val="a2"/>
    <w:qFormat/>
    <w:rsid w:val="00784C8D"/>
    <w:rPr>
      <w:b/>
      <w:bCs/>
    </w:rPr>
  </w:style>
  <w:style w:type="character" w:styleId="af9">
    <w:name w:val="Emphasis"/>
    <w:basedOn w:val="a2"/>
    <w:uiPriority w:val="20"/>
    <w:qFormat/>
    <w:rsid w:val="00784C8D"/>
    <w:rPr>
      <w:i/>
      <w:iCs/>
    </w:rPr>
  </w:style>
  <w:style w:type="paragraph" w:styleId="afa">
    <w:name w:val="Intense Quote"/>
    <w:basedOn w:val="a1"/>
    <w:next w:val="a1"/>
    <w:link w:val="afb"/>
    <w:uiPriority w:val="30"/>
    <w:qFormat/>
    <w:rsid w:val="00784C8D"/>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lang w:val="en-US" w:eastAsia="en-US"/>
    </w:rPr>
  </w:style>
  <w:style w:type="character" w:customStyle="1" w:styleId="afb">
    <w:name w:val="Выделенная цитата Знак"/>
    <w:basedOn w:val="a2"/>
    <w:link w:val="afa"/>
    <w:uiPriority w:val="30"/>
    <w:rsid w:val="00784C8D"/>
    <w:rPr>
      <w:rFonts w:eastAsiaTheme="minorEastAsia"/>
      <w:b/>
      <w:bCs/>
      <w:i/>
      <w:iCs/>
      <w:color w:val="5B9BD5" w:themeColor="accent1"/>
      <w:lang w:val="en-US"/>
    </w:rPr>
  </w:style>
  <w:style w:type="character" w:styleId="afc">
    <w:name w:val="Subtle Emphasis"/>
    <w:basedOn w:val="a2"/>
    <w:uiPriority w:val="19"/>
    <w:qFormat/>
    <w:rsid w:val="00784C8D"/>
    <w:rPr>
      <w:i/>
      <w:iCs/>
      <w:color w:val="808080" w:themeColor="text1" w:themeTint="7F"/>
    </w:rPr>
  </w:style>
  <w:style w:type="character" w:styleId="afd">
    <w:name w:val="Intense Emphasis"/>
    <w:basedOn w:val="a2"/>
    <w:uiPriority w:val="21"/>
    <w:qFormat/>
    <w:rsid w:val="00784C8D"/>
    <w:rPr>
      <w:b/>
      <w:bCs/>
      <w:i/>
      <w:iCs/>
      <w:color w:val="5B9BD5" w:themeColor="accent1"/>
    </w:rPr>
  </w:style>
  <w:style w:type="character" w:styleId="afe">
    <w:name w:val="Subtle Reference"/>
    <w:basedOn w:val="a2"/>
    <w:uiPriority w:val="31"/>
    <w:qFormat/>
    <w:rsid w:val="00784C8D"/>
    <w:rPr>
      <w:smallCaps/>
      <w:color w:val="ED7D31" w:themeColor="accent2"/>
      <w:u w:val="single"/>
    </w:rPr>
  </w:style>
  <w:style w:type="character" w:styleId="aff">
    <w:name w:val="Intense Reference"/>
    <w:basedOn w:val="a2"/>
    <w:uiPriority w:val="32"/>
    <w:qFormat/>
    <w:rsid w:val="00784C8D"/>
    <w:rPr>
      <w:b/>
      <w:bCs/>
      <w:smallCaps/>
      <w:color w:val="ED7D31" w:themeColor="accent2"/>
      <w:spacing w:val="5"/>
      <w:u w:val="single"/>
    </w:rPr>
  </w:style>
  <w:style w:type="character" w:styleId="aff0">
    <w:name w:val="Book Title"/>
    <w:basedOn w:val="a2"/>
    <w:uiPriority w:val="33"/>
    <w:qFormat/>
    <w:rsid w:val="00784C8D"/>
    <w:rPr>
      <w:b/>
      <w:bCs/>
      <w:smallCaps/>
      <w:spacing w:val="5"/>
    </w:rPr>
  </w:style>
  <w:style w:type="paragraph" w:styleId="aff1">
    <w:name w:val="TOC Heading"/>
    <w:basedOn w:val="1"/>
    <w:next w:val="a1"/>
    <w:uiPriority w:val="39"/>
    <w:semiHidden/>
    <w:unhideWhenUsed/>
    <w:qFormat/>
    <w:rsid w:val="00784C8D"/>
    <w:pPr>
      <w:outlineLvl w:val="9"/>
    </w:pPr>
  </w:style>
  <w:style w:type="table" w:styleId="aff2">
    <w:name w:val="Light Shading"/>
    <w:basedOn w:val="a3"/>
    <w:uiPriority w:val="60"/>
    <w:rsid w:val="00784C8D"/>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784C8D"/>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784C8D"/>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784C8D"/>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784C8D"/>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784C8D"/>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784C8D"/>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3">
    <w:name w:val="Light List"/>
    <w:basedOn w:val="a3"/>
    <w:uiPriority w:val="61"/>
    <w:rsid w:val="00784C8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784C8D"/>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784C8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784C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784C8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784C8D"/>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784C8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4">
    <w:name w:val="Light Grid"/>
    <w:basedOn w:val="a3"/>
    <w:uiPriority w:val="62"/>
    <w:rsid w:val="00784C8D"/>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784C8D"/>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784C8D"/>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784C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784C8D"/>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784C8D"/>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784C8D"/>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Medium Shading 1"/>
    <w:basedOn w:val="a3"/>
    <w:uiPriority w:val="63"/>
    <w:rsid w:val="00784C8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784C8D"/>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784C8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784C8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784C8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784C8D"/>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784C8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784C8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784C8D"/>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784C8D"/>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784C8D"/>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784C8D"/>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784C8D"/>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784C8D"/>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784C8D"/>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784C8D"/>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784C8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784C8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5">
    <w:name w:val="Dark List"/>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784C8D"/>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6">
    <w:name w:val="Colorful Shading"/>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784C8D"/>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784C8D"/>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8">
    <w:name w:val="Colorful Grid"/>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784C8D"/>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14">
    <w:name w:val="Нет списка1"/>
    <w:next w:val="a4"/>
    <w:uiPriority w:val="99"/>
    <w:semiHidden/>
    <w:unhideWhenUsed/>
    <w:rsid w:val="00784C8D"/>
  </w:style>
  <w:style w:type="character" w:customStyle="1" w:styleId="WW8Num1z0">
    <w:name w:val="WW8Num1z0"/>
    <w:rsid w:val="00784C8D"/>
  </w:style>
  <w:style w:type="character" w:customStyle="1" w:styleId="WW8Num2z0">
    <w:name w:val="WW8Num2z0"/>
    <w:rsid w:val="00784C8D"/>
  </w:style>
  <w:style w:type="character" w:customStyle="1" w:styleId="WW8Num3z0">
    <w:name w:val="WW8Num3z0"/>
    <w:rsid w:val="00784C8D"/>
  </w:style>
  <w:style w:type="character" w:customStyle="1" w:styleId="WW8Num4z0">
    <w:name w:val="WW8Num4z0"/>
    <w:rsid w:val="00784C8D"/>
  </w:style>
  <w:style w:type="character" w:customStyle="1" w:styleId="WW8Num5z0">
    <w:name w:val="WW8Num5z0"/>
    <w:rsid w:val="00784C8D"/>
    <w:rPr>
      <w:rFonts w:ascii="Symbol" w:hAnsi="Symbol" w:cs="Symbol" w:hint="default"/>
    </w:rPr>
  </w:style>
  <w:style w:type="character" w:customStyle="1" w:styleId="WW8Num6z0">
    <w:name w:val="WW8Num6z0"/>
    <w:rsid w:val="00784C8D"/>
    <w:rPr>
      <w:rFonts w:ascii="Symbol" w:hAnsi="Symbol" w:cs="Symbol" w:hint="default"/>
    </w:rPr>
  </w:style>
  <w:style w:type="character" w:customStyle="1" w:styleId="WW8Num7z0">
    <w:name w:val="WW8Num7z0"/>
    <w:rsid w:val="00784C8D"/>
    <w:rPr>
      <w:rFonts w:ascii="Symbol" w:hAnsi="Symbol" w:cs="Symbol" w:hint="default"/>
    </w:rPr>
  </w:style>
  <w:style w:type="character" w:customStyle="1" w:styleId="WW8Num8z0">
    <w:name w:val="WW8Num8z0"/>
    <w:rsid w:val="00784C8D"/>
  </w:style>
  <w:style w:type="character" w:customStyle="1" w:styleId="WW8Num9z0">
    <w:name w:val="WW8Num9z0"/>
    <w:rsid w:val="00784C8D"/>
    <w:rPr>
      <w:rFonts w:ascii="Symbol" w:hAnsi="Symbol" w:cs="Symbol" w:hint="default"/>
    </w:rPr>
  </w:style>
  <w:style w:type="character" w:customStyle="1" w:styleId="15">
    <w:name w:val="Основной шрифт абзаца1"/>
    <w:rsid w:val="00784C8D"/>
  </w:style>
  <w:style w:type="paragraph" w:customStyle="1" w:styleId="16">
    <w:name w:val="Заголовок1"/>
    <w:basedOn w:val="a1"/>
    <w:next w:val="a1"/>
    <w:rsid w:val="00784C8D"/>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eastAsia="MS Gothic"/>
      <w:color w:val="17365D"/>
      <w:spacing w:val="5"/>
      <w:kern w:val="1"/>
      <w:sz w:val="52"/>
      <w:szCs w:val="52"/>
      <w:lang w:val="en-US" w:eastAsia="zh-CN"/>
    </w:rPr>
  </w:style>
  <w:style w:type="paragraph" w:customStyle="1" w:styleId="17">
    <w:name w:val="Указатель1"/>
    <w:basedOn w:val="a1"/>
    <w:rsid w:val="00784C8D"/>
    <w:pPr>
      <w:suppressLineNumbers/>
      <w:suppressAutoHyphens/>
    </w:pPr>
    <w:rPr>
      <w:rFonts w:ascii="Cambria" w:eastAsia="MS Mincho" w:hAnsi="Cambria" w:cs="FreeSans"/>
      <w:lang w:val="en-US" w:eastAsia="zh-CN"/>
    </w:rPr>
  </w:style>
  <w:style w:type="paragraph" w:customStyle="1" w:styleId="210">
    <w:name w:val="Основной текст 21"/>
    <w:basedOn w:val="a1"/>
    <w:rsid w:val="00784C8D"/>
    <w:pPr>
      <w:suppressAutoHyphens/>
      <w:spacing w:after="120" w:line="480" w:lineRule="auto"/>
    </w:pPr>
    <w:rPr>
      <w:rFonts w:ascii="Cambria" w:eastAsia="MS Mincho" w:hAnsi="Cambria"/>
      <w:lang w:val="en-US" w:eastAsia="zh-CN"/>
    </w:rPr>
  </w:style>
  <w:style w:type="paragraph" w:customStyle="1" w:styleId="310">
    <w:name w:val="Основной текст 31"/>
    <w:basedOn w:val="a1"/>
    <w:rsid w:val="00784C8D"/>
    <w:pPr>
      <w:suppressAutoHyphens/>
      <w:spacing w:after="120"/>
    </w:pPr>
    <w:rPr>
      <w:rFonts w:ascii="Cambria" w:eastAsia="MS Mincho" w:hAnsi="Cambria"/>
      <w:sz w:val="16"/>
      <w:szCs w:val="16"/>
      <w:lang w:val="en-US" w:eastAsia="zh-CN"/>
    </w:rPr>
  </w:style>
  <w:style w:type="paragraph" w:customStyle="1" w:styleId="211">
    <w:name w:val="Список 21"/>
    <w:basedOn w:val="a1"/>
    <w:rsid w:val="00784C8D"/>
    <w:pPr>
      <w:suppressAutoHyphens/>
      <w:ind w:left="720" w:hanging="360"/>
      <w:contextualSpacing/>
    </w:pPr>
    <w:rPr>
      <w:rFonts w:ascii="Cambria" w:eastAsia="MS Mincho" w:hAnsi="Cambria"/>
      <w:lang w:val="en-US" w:eastAsia="zh-CN"/>
    </w:rPr>
  </w:style>
  <w:style w:type="paragraph" w:customStyle="1" w:styleId="311">
    <w:name w:val="Список 31"/>
    <w:basedOn w:val="a1"/>
    <w:rsid w:val="00784C8D"/>
    <w:pPr>
      <w:suppressAutoHyphens/>
      <w:ind w:left="1080" w:hanging="360"/>
      <w:contextualSpacing/>
    </w:pPr>
    <w:rPr>
      <w:rFonts w:ascii="Cambria" w:eastAsia="MS Mincho" w:hAnsi="Cambria"/>
      <w:lang w:val="en-US" w:eastAsia="zh-CN"/>
    </w:rPr>
  </w:style>
  <w:style w:type="paragraph" w:customStyle="1" w:styleId="18">
    <w:name w:val="Маркированный список1"/>
    <w:basedOn w:val="a1"/>
    <w:rsid w:val="00784C8D"/>
    <w:pPr>
      <w:tabs>
        <w:tab w:val="num" w:pos="1080"/>
      </w:tabs>
      <w:suppressAutoHyphens/>
      <w:ind w:left="1080" w:hanging="360"/>
      <w:contextualSpacing/>
    </w:pPr>
    <w:rPr>
      <w:rFonts w:ascii="Cambria" w:eastAsia="MS Mincho" w:hAnsi="Cambria"/>
      <w:lang w:val="en-US" w:eastAsia="zh-CN"/>
    </w:rPr>
  </w:style>
  <w:style w:type="paragraph" w:customStyle="1" w:styleId="19">
    <w:name w:val="Нумерованный список1"/>
    <w:basedOn w:val="a1"/>
    <w:rsid w:val="00784C8D"/>
    <w:pPr>
      <w:tabs>
        <w:tab w:val="num" w:pos="720"/>
      </w:tabs>
      <w:suppressAutoHyphens/>
      <w:ind w:left="720" w:hanging="360"/>
      <w:contextualSpacing/>
    </w:pPr>
    <w:rPr>
      <w:rFonts w:ascii="Cambria" w:eastAsia="MS Mincho" w:hAnsi="Cambria"/>
      <w:lang w:val="en-US" w:eastAsia="zh-CN"/>
    </w:rPr>
  </w:style>
  <w:style w:type="paragraph" w:customStyle="1" w:styleId="1a">
    <w:name w:val="Продолжение списка1"/>
    <w:basedOn w:val="a1"/>
    <w:rsid w:val="00784C8D"/>
    <w:pPr>
      <w:suppressAutoHyphens/>
      <w:spacing w:after="120"/>
      <w:ind w:left="360"/>
      <w:contextualSpacing/>
    </w:pPr>
    <w:rPr>
      <w:rFonts w:ascii="Cambria" w:eastAsia="MS Mincho" w:hAnsi="Cambria"/>
      <w:lang w:val="en-US" w:eastAsia="zh-CN"/>
    </w:rPr>
  </w:style>
  <w:style w:type="paragraph" w:customStyle="1" w:styleId="212">
    <w:name w:val="Продолжение списка 21"/>
    <w:basedOn w:val="a1"/>
    <w:rsid w:val="00784C8D"/>
    <w:pPr>
      <w:suppressAutoHyphens/>
      <w:spacing w:after="120"/>
      <w:ind w:left="720"/>
      <w:contextualSpacing/>
    </w:pPr>
    <w:rPr>
      <w:rFonts w:ascii="Cambria" w:eastAsia="MS Mincho" w:hAnsi="Cambria"/>
      <w:lang w:val="en-US" w:eastAsia="zh-CN"/>
    </w:rPr>
  </w:style>
  <w:style w:type="paragraph" w:customStyle="1" w:styleId="312">
    <w:name w:val="Продолжение списка 31"/>
    <w:basedOn w:val="a1"/>
    <w:rsid w:val="00784C8D"/>
    <w:pPr>
      <w:suppressAutoHyphens/>
      <w:spacing w:after="120"/>
      <w:ind w:left="1080"/>
      <w:contextualSpacing/>
    </w:pPr>
    <w:rPr>
      <w:rFonts w:ascii="Cambria" w:eastAsia="MS Mincho" w:hAnsi="Cambria"/>
      <w:lang w:val="en-US" w:eastAsia="zh-CN"/>
    </w:rPr>
  </w:style>
  <w:style w:type="paragraph" w:customStyle="1" w:styleId="1b">
    <w:name w:val="Текст макроса1"/>
    <w:rsid w:val="00784C8D"/>
    <w:pPr>
      <w:tabs>
        <w:tab w:val="left" w:pos="576"/>
        <w:tab w:val="left" w:pos="1152"/>
        <w:tab w:val="left" w:pos="1728"/>
        <w:tab w:val="left" w:pos="2304"/>
        <w:tab w:val="left" w:pos="2880"/>
        <w:tab w:val="left" w:pos="3456"/>
        <w:tab w:val="left" w:pos="4032"/>
      </w:tabs>
      <w:suppressAutoHyphens/>
      <w:spacing w:after="200" w:line="276" w:lineRule="auto"/>
    </w:pPr>
    <w:rPr>
      <w:rFonts w:ascii="Courier" w:eastAsia="MS Mincho" w:hAnsi="Courier" w:cs="Courier"/>
      <w:sz w:val="20"/>
      <w:szCs w:val="20"/>
      <w:lang w:val="en-US" w:eastAsia="zh-CN"/>
    </w:rPr>
  </w:style>
  <w:style w:type="paragraph" w:customStyle="1" w:styleId="1c">
    <w:name w:val="Название объекта1"/>
    <w:basedOn w:val="a1"/>
    <w:next w:val="a1"/>
    <w:rsid w:val="00784C8D"/>
    <w:pPr>
      <w:suppressAutoHyphens/>
      <w:spacing w:line="240" w:lineRule="auto"/>
    </w:pPr>
    <w:rPr>
      <w:rFonts w:ascii="Cambria" w:eastAsia="MS Mincho" w:hAnsi="Cambria"/>
      <w:b/>
      <w:bCs/>
      <w:color w:val="4F81BD"/>
      <w:sz w:val="18"/>
      <w:szCs w:val="18"/>
      <w:lang w:val="en-US" w:eastAsia="zh-CN"/>
    </w:rPr>
  </w:style>
  <w:style w:type="paragraph" w:styleId="aff9">
    <w:name w:val="toa heading"/>
    <w:basedOn w:val="1"/>
    <w:next w:val="a1"/>
    <w:rsid w:val="00784C8D"/>
    <w:pPr>
      <w:suppressAutoHyphens/>
    </w:pPr>
    <w:rPr>
      <w:rFonts w:ascii="Calibri" w:eastAsia="MS Gothic" w:hAnsi="Calibri" w:cs="Times New Roman"/>
      <w:color w:val="365F91"/>
      <w:lang w:eastAsia="zh-CN"/>
    </w:rPr>
  </w:style>
  <w:style w:type="paragraph" w:customStyle="1" w:styleId="affa">
    <w:name w:val="Содержимое таблицы"/>
    <w:basedOn w:val="a1"/>
    <w:rsid w:val="00784C8D"/>
    <w:pPr>
      <w:suppressLineNumbers/>
      <w:suppressAutoHyphens/>
    </w:pPr>
    <w:rPr>
      <w:rFonts w:ascii="Cambria" w:eastAsia="MS Mincho" w:hAnsi="Cambria"/>
      <w:lang w:val="en-US" w:eastAsia="zh-CN"/>
    </w:rPr>
  </w:style>
  <w:style w:type="paragraph" w:customStyle="1" w:styleId="affb">
    <w:name w:val="Заголовок таблицы"/>
    <w:basedOn w:val="affa"/>
    <w:rsid w:val="00784C8D"/>
    <w:pPr>
      <w:jc w:val="center"/>
    </w:pPr>
    <w:rPr>
      <w:b/>
      <w:bCs/>
    </w:rPr>
  </w:style>
  <w:style w:type="numbering" w:customStyle="1" w:styleId="2c">
    <w:name w:val="Нет списка2"/>
    <w:next w:val="a4"/>
    <w:uiPriority w:val="99"/>
    <w:semiHidden/>
    <w:unhideWhenUsed/>
    <w:rsid w:val="00784C8D"/>
  </w:style>
  <w:style w:type="numbering" w:customStyle="1" w:styleId="38">
    <w:name w:val="Нет списка3"/>
    <w:next w:val="a4"/>
    <w:uiPriority w:val="99"/>
    <w:semiHidden/>
    <w:unhideWhenUsed/>
    <w:rsid w:val="00784C8D"/>
  </w:style>
  <w:style w:type="character" w:customStyle="1" w:styleId="widgetinline">
    <w:name w:val="_widgetinline"/>
    <w:basedOn w:val="a2"/>
    <w:rsid w:val="00784C8D"/>
  </w:style>
  <w:style w:type="character" w:styleId="affc">
    <w:name w:val="Hyperlink"/>
    <w:basedOn w:val="a2"/>
    <w:uiPriority w:val="99"/>
    <w:unhideWhenUsed/>
    <w:rsid w:val="00784C8D"/>
    <w:rPr>
      <w:color w:val="0563C1" w:themeColor="hyperlink"/>
      <w:u w:val="single"/>
    </w:rPr>
  </w:style>
  <w:style w:type="numbering" w:customStyle="1" w:styleId="41">
    <w:name w:val="Нет списка4"/>
    <w:next w:val="a4"/>
    <w:uiPriority w:val="99"/>
    <w:semiHidden/>
    <w:unhideWhenUsed/>
    <w:rsid w:val="00784C8D"/>
  </w:style>
  <w:style w:type="table" w:customStyle="1" w:styleId="TableNormal">
    <w:name w:val="Table Normal"/>
    <w:uiPriority w:val="2"/>
    <w:semiHidden/>
    <w:unhideWhenUsed/>
    <w:qFormat/>
    <w:rsid w:val="00784C8D"/>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784C8D"/>
    <w:pPr>
      <w:widowControl w:val="0"/>
      <w:autoSpaceDE w:val="0"/>
      <w:autoSpaceDN w:val="0"/>
      <w:spacing w:before="86" w:after="0" w:line="240" w:lineRule="auto"/>
      <w:ind w:left="76"/>
    </w:pPr>
    <w:rPr>
      <w:rFonts w:ascii="Times New Roman" w:hAnsi="Times New Roman"/>
      <w:lang w:eastAsia="en-US"/>
    </w:rPr>
  </w:style>
  <w:style w:type="paragraph" w:styleId="affd">
    <w:name w:val="Balloon Text"/>
    <w:basedOn w:val="a1"/>
    <w:link w:val="affe"/>
    <w:uiPriority w:val="99"/>
    <w:semiHidden/>
    <w:unhideWhenUsed/>
    <w:rsid w:val="00784C8D"/>
    <w:pPr>
      <w:widowControl w:val="0"/>
      <w:autoSpaceDE w:val="0"/>
      <w:autoSpaceDN w:val="0"/>
      <w:spacing w:after="0" w:line="240" w:lineRule="auto"/>
    </w:pPr>
    <w:rPr>
      <w:rFonts w:ascii="Tahoma" w:hAnsi="Tahoma" w:cs="Tahoma"/>
      <w:sz w:val="16"/>
      <w:szCs w:val="16"/>
      <w:lang w:eastAsia="en-US"/>
    </w:rPr>
  </w:style>
  <w:style w:type="character" w:customStyle="1" w:styleId="affe">
    <w:name w:val="Текст выноски Знак"/>
    <w:basedOn w:val="a2"/>
    <w:link w:val="affd"/>
    <w:uiPriority w:val="99"/>
    <w:semiHidden/>
    <w:rsid w:val="00784C8D"/>
    <w:rPr>
      <w:rFonts w:ascii="Tahoma" w:eastAsia="Times New Roman" w:hAnsi="Tahoma" w:cs="Tahoma"/>
      <w:sz w:val="16"/>
      <w:szCs w:val="16"/>
    </w:rPr>
  </w:style>
  <w:style w:type="numbering" w:customStyle="1" w:styleId="51">
    <w:name w:val="Нет списка5"/>
    <w:next w:val="a4"/>
    <w:uiPriority w:val="99"/>
    <w:semiHidden/>
    <w:unhideWhenUsed/>
    <w:rsid w:val="00784C8D"/>
  </w:style>
  <w:style w:type="table" w:customStyle="1" w:styleId="1d">
    <w:name w:val="Сетка таблицы1"/>
    <w:basedOn w:val="a3"/>
    <w:next w:val="a5"/>
    <w:uiPriority w:val="59"/>
    <w:rsid w:val="00784C8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ветлая заливка1"/>
    <w:basedOn w:val="a3"/>
    <w:next w:val="aff2"/>
    <w:uiPriority w:val="60"/>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
    <w:uiPriority w:val="60"/>
    <w:rsid w:val="00784C8D"/>
    <w:pPr>
      <w:spacing w:after="0" w:line="240" w:lineRule="auto"/>
    </w:pPr>
    <w:rPr>
      <w:rFonts w:ascii="Cambria" w:eastAsia="MS Mincho" w:hAnsi="Cambria"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Светлая заливка - Акцент 21"/>
    <w:basedOn w:val="a3"/>
    <w:next w:val="-2"/>
    <w:uiPriority w:val="60"/>
    <w:rsid w:val="00784C8D"/>
    <w:pPr>
      <w:spacing w:after="0" w:line="240" w:lineRule="auto"/>
    </w:pPr>
    <w:rPr>
      <w:rFonts w:ascii="Cambria" w:eastAsia="MS Mincho" w:hAnsi="Cambria"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3"/>
    <w:next w:val="-3"/>
    <w:uiPriority w:val="60"/>
    <w:rsid w:val="00784C8D"/>
    <w:pPr>
      <w:spacing w:after="0" w:line="240" w:lineRule="auto"/>
    </w:pPr>
    <w:rPr>
      <w:rFonts w:ascii="Cambria" w:eastAsia="MS Mincho" w:hAnsi="Cambria"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3"/>
    <w:next w:val="-4"/>
    <w:uiPriority w:val="60"/>
    <w:rsid w:val="00784C8D"/>
    <w:pPr>
      <w:spacing w:after="0" w:line="240" w:lineRule="auto"/>
    </w:pPr>
    <w:rPr>
      <w:rFonts w:ascii="Cambria" w:eastAsia="MS Mincho" w:hAnsi="Cambria"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3"/>
    <w:next w:val="-5"/>
    <w:uiPriority w:val="60"/>
    <w:rsid w:val="00784C8D"/>
    <w:pPr>
      <w:spacing w:after="0" w:line="240" w:lineRule="auto"/>
    </w:pPr>
    <w:rPr>
      <w:rFonts w:ascii="Cambria" w:eastAsia="MS Mincho" w:hAnsi="Cambria"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3"/>
    <w:next w:val="-6"/>
    <w:uiPriority w:val="60"/>
    <w:rsid w:val="00784C8D"/>
    <w:pPr>
      <w:spacing w:after="0" w:line="240" w:lineRule="auto"/>
    </w:pPr>
    <w:rPr>
      <w:rFonts w:ascii="Cambria" w:eastAsia="MS Mincho" w:hAnsi="Cambria"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
    <w:name w:val="Светлый список1"/>
    <w:basedOn w:val="a3"/>
    <w:next w:val="aff3"/>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3"/>
    <w:next w:val="-1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3"/>
    <w:next w:val="-2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3"/>
    <w:next w:val="-3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3"/>
    <w:next w:val="-4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3"/>
    <w:next w:val="-5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3"/>
    <w:next w:val="-6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0">
    <w:name w:val="Светлая сетка1"/>
    <w:basedOn w:val="a3"/>
    <w:next w:val="aff4"/>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ветлая сетка - Акцент 11"/>
    <w:basedOn w:val="a3"/>
    <w:next w:val="-1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3"/>
    <w:next w:val="-2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3"/>
    <w:next w:val="-3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3"/>
    <w:next w:val="-4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2">
    <w:name w:val="Светлая сетка - Акцент 51"/>
    <w:basedOn w:val="a3"/>
    <w:next w:val="-5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
    <w:name w:val="Светлая сетка - Акцент 61"/>
    <w:basedOn w:val="a3"/>
    <w:next w:val="-6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3"/>
    <w:next w:val="11"/>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3"/>
    <w:next w:val="1-1"/>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3"/>
    <w:next w:val="1-2"/>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3"/>
    <w:next w:val="1-3"/>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3"/>
    <w:next w:val="1-4"/>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3"/>
    <w:next w:val="1-5"/>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3"/>
    <w:next w:val="1-6"/>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3">
    <w:name w:val="Средняя заливка 21"/>
    <w:basedOn w:val="a3"/>
    <w:next w:val="29"/>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3"/>
    <w:next w:val="2-1"/>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3"/>
    <w:next w:val="2-2"/>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3"/>
    <w:next w:val="2-3"/>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3"/>
    <w:next w:val="2-4"/>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3"/>
    <w:next w:val="2-5"/>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3"/>
    <w:next w:val="2-6"/>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next w:val="12"/>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3"/>
    <w:next w:val="1-1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 - Акцент 21"/>
    <w:basedOn w:val="a3"/>
    <w:next w:val="1-2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
    <w:name w:val="Средний список 1 - Акцент 31"/>
    <w:basedOn w:val="a3"/>
    <w:next w:val="1-3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
    <w:name w:val="Средний список 1 - Акцент 41"/>
    <w:basedOn w:val="a3"/>
    <w:next w:val="1-4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
    <w:name w:val="Средний список 1 - Акцент 51"/>
    <w:basedOn w:val="a3"/>
    <w:next w:val="1-5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
    <w:name w:val="Средний список 1 - Акцент 61"/>
    <w:basedOn w:val="a3"/>
    <w:next w:val="1-6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4">
    <w:name w:val="Средний список 21"/>
    <w:basedOn w:val="a3"/>
    <w:next w:val="2a"/>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
    <w:name w:val="Средний список 2 - Акцент 11"/>
    <w:basedOn w:val="a3"/>
    <w:next w:val="2-1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Средний список 2 - Акцент 21"/>
    <w:basedOn w:val="a3"/>
    <w:next w:val="2-2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
    <w:name w:val="Средний список 2 - Акцент 31"/>
    <w:basedOn w:val="a3"/>
    <w:next w:val="2-3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
    <w:name w:val="Средний список 2 - Акцент 41"/>
    <w:basedOn w:val="a3"/>
    <w:next w:val="2-4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
    <w:name w:val="Средний список 2 - Акцент 51"/>
    <w:basedOn w:val="a3"/>
    <w:next w:val="2-5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
    <w:name w:val="Средний список 2 - Акцент 61"/>
    <w:basedOn w:val="a3"/>
    <w:next w:val="2-6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3"/>
    <w:next w:val="13"/>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2">
    <w:name w:val="Средняя сетка 1 - Акцент 11"/>
    <w:basedOn w:val="a3"/>
    <w:next w:val="1-1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3"/>
    <w:next w:val="1-2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3"/>
    <w:next w:val="1-3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3"/>
    <w:next w:val="1-4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3"/>
    <w:next w:val="1-5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3"/>
    <w:next w:val="1-6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5">
    <w:name w:val="Средняя сетка 21"/>
    <w:basedOn w:val="a3"/>
    <w:next w:val="2b"/>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2">
    <w:name w:val="Средняя сетка 2 - Акцент 11"/>
    <w:basedOn w:val="a3"/>
    <w:next w:val="2-1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3"/>
    <w:next w:val="2-2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3"/>
    <w:next w:val="2-3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3"/>
    <w:next w:val="2-4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3"/>
    <w:next w:val="2-5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3"/>
    <w:next w:val="2-6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3">
    <w:name w:val="Средняя сетка 31"/>
    <w:basedOn w:val="a3"/>
    <w:next w:val="37"/>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5"/>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
    <w:name w:val="Темный список - Акцент 11"/>
    <w:basedOn w:val="a3"/>
    <w:next w:val="-1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
    <w:name w:val="Темный список - Акцент 21"/>
    <w:basedOn w:val="a3"/>
    <w:next w:val="-2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
    <w:name w:val="Темный список - Акцент 31"/>
    <w:basedOn w:val="a3"/>
    <w:next w:val="-3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
    <w:basedOn w:val="a3"/>
    <w:next w:val="-4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3"/>
    <w:next w:val="-5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3"/>
    <w:next w:val="-6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6"/>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
    <w:name w:val="Цветная заливка - Акцент 11"/>
    <w:basedOn w:val="a3"/>
    <w:next w:val="-1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
    <w:name w:val="Цветная заливка - Акцент 21"/>
    <w:basedOn w:val="a3"/>
    <w:next w:val="-2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
    <w:name w:val="Цветная заливка - Акцент 31"/>
    <w:basedOn w:val="a3"/>
    <w:next w:val="-3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
    <w:name w:val="Цветная заливка - Акцент 41"/>
    <w:basedOn w:val="a3"/>
    <w:next w:val="-4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3"/>
    <w:next w:val="-5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3"/>
    <w:next w:val="-6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7"/>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3"/>
    <w:next w:val="-1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3"/>
    <w:next w:val="-2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3"/>
    <w:next w:val="-3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3"/>
    <w:next w:val="-4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3"/>
    <w:next w:val="-5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3"/>
    <w:next w:val="-6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8"/>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3"/>
    <w:next w:val="-1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
    <w:name w:val="Цветная сетка - Акцент 21"/>
    <w:basedOn w:val="a3"/>
    <w:next w:val="-2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
    <w:name w:val="Цветная сетка - Акцент 31"/>
    <w:basedOn w:val="a3"/>
    <w:next w:val="-3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3"/>
    <w:next w:val="-4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
    <w:name w:val="Цветная сетка - Акцент 51"/>
    <w:basedOn w:val="a3"/>
    <w:next w:val="-5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3"/>
    <w:next w:val="-6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61">
    <w:name w:val="Нет списка6"/>
    <w:next w:val="a4"/>
    <w:uiPriority w:val="99"/>
    <w:semiHidden/>
    <w:unhideWhenUsed/>
    <w:rsid w:val="00784C8D"/>
  </w:style>
  <w:style w:type="table" w:customStyle="1" w:styleId="2d">
    <w:name w:val="Сетка таблицы2"/>
    <w:basedOn w:val="a3"/>
    <w:next w:val="a5"/>
    <w:uiPriority w:val="59"/>
    <w:rsid w:val="00784C8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ветлая заливка2"/>
    <w:basedOn w:val="a3"/>
    <w:next w:val="aff2"/>
    <w:uiPriority w:val="60"/>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3"/>
    <w:next w:val="-1"/>
    <w:uiPriority w:val="60"/>
    <w:rsid w:val="00784C8D"/>
    <w:pPr>
      <w:spacing w:after="0" w:line="240" w:lineRule="auto"/>
    </w:pPr>
    <w:rPr>
      <w:rFonts w:ascii="Cambria" w:eastAsia="MS Mincho" w:hAnsi="Cambria"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0">
    <w:name w:val="Светлая заливка - Акцент 22"/>
    <w:basedOn w:val="a3"/>
    <w:next w:val="-2"/>
    <w:uiPriority w:val="60"/>
    <w:rsid w:val="00784C8D"/>
    <w:pPr>
      <w:spacing w:after="0" w:line="240" w:lineRule="auto"/>
    </w:pPr>
    <w:rPr>
      <w:rFonts w:ascii="Cambria" w:eastAsia="MS Mincho" w:hAnsi="Cambria"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0">
    <w:name w:val="Светлая заливка - Акцент 32"/>
    <w:basedOn w:val="a3"/>
    <w:next w:val="-3"/>
    <w:uiPriority w:val="60"/>
    <w:rsid w:val="00784C8D"/>
    <w:pPr>
      <w:spacing w:after="0" w:line="240" w:lineRule="auto"/>
    </w:pPr>
    <w:rPr>
      <w:rFonts w:ascii="Cambria" w:eastAsia="MS Mincho" w:hAnsi="Cambria"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3"/>
    <w:next w:val="-4"/>
    <w:uiPriority w:val="60"/>
    <w:rsid w:val="00784C8D"/>
    <w:pPr>
      <w:spacing w:after="0" w:line="240" w:lineRule="auto"/>
    </w:pPr>
    <w:rPr>
      <w:rFonts w:ascii="Cambria" w:eastAsia="MS Mincho" w:hAnsi="Cambria"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3"/>
    <w:next w:val="-5"/>
    <w:uiPriority w:val="60"/>
    <w:rsid w:val="00784C8D"/>
    <w:pPr>
      <w:spacing w:after="0" w:line="240" w:lineRule="auto"/>
    </w:pPr>
    <w:rPr>
      <w:rFonts w:ascii="Cambria" w:eastAsia="MS Mincho" w:hAnsi="Cambria"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3"/>
    <w:next w:val="-6"/>
    <w:uiPriority w:val="60"/>
    <w:rsid w:val="00784C8D"/>
    <w:pPr>
      <w:spacing w:after="0" w:line="240" w:lineRule="auto"/>
    </w:pPr>
    <w:rPr>
      <w:rFonts w:ascii="Cambria" w:eastAsia="MS Mincho" w:hAnsi="Cambria"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
    <w:name w:val="Светлый список2"/>
    <w:basedOn w:val="a3"/>
    <w:next w:val="aff3"/>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3"/>
    <w:next w:val="-1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ый список - Акцент 22"/>
    <w:basedOn w:val="a3"/>
    <w:next w:val="-2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
    <w:name w:val="Светлый список - Акцент 32"/>
    <w:basedOn w:val="a3"/>
    <w:next w:val="-3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
    <w:name w:val="Светлый список - Акцент 42"/>
    <w:basedOn w:val="a3"/>
    <w:next w:val="-4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
    <w:name w:val="Светлый список - Акцент 52"/>
    <w:basedOn w:val="a3"/>
    <w:next w:val="-5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
    <w:name w:val="Светлый список - Акцент 62"/>
    <w:basedOn w:val="a3"/>
    <w:next w:val="-60"/>
    <w:uiPriority w:val="61"/>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0">
    <w:name w:val="Светлая сетка2"/>
    <w:basedOn w:val="a3"/>
    <w:next w:val="aff4"/>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3"/>
    <w:next w:val="-1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3"/>
    <w:next w:val="-2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3"/>
    <w:next w:val="-3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2">
    <w:name w:val="Светлая сетка - Акцент 42"/>
    <w:basedOn w:val="a3"/>
    <w:next w:val="-4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2">
    <w:name w:val="Светлая сетка - Акцент 52"/>
    <w:basedOn w:val="a3"/>
    <w:next w:val="-5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2">
    <w:name w:val="Светлая сетка - Акцент 62"/>
    <w:basedOn w:val="a3"/>
    <w:next w:val="-61"/>
    <w:uiPriority w:val="62"/>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0">
    <w:name w:val="Средняя заливка 12"/>
    <w:basedOn w:val="a3"/>
    <w:next w:val="11"/>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Средняя заливка 1 - Акцент 12"/>
    <w:basedOn w:val="a3"/>
    <w:next w:val="1-1"/>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Средняя заливка 1 - Акцент 22"/>
    <w:basedOn w:val="a3"/>
    <w:next w:val="1-2"/>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
    <w:name w:val="Средняя заливка 1 - Акцент 32"/>
    <w:basedOn w:val="a3"/>
    <w:next w:val="1-3"/>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
    <w:name w:val="Средняя заливка 1 - Акцент 42"/>
    <w:basedOn w:val="a3"/>
    <w:next w:val="1-4"/>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
    <w:name w:val="Средняя заливка 1 - Акцент 52"/>
    <w:basedOn w:val="a3"/>
    <w:next w:val="1-5"/>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
    <w:name w:val="Средняя заливка 1 - Акцент 62"/>
    <w:basedOn w:val="a3"/>
    <w:next w:val="1-6"/>
    <w:uiPriority w:val="63"/>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0">
    <w:name w:val="Средняя заливка 22"/>
    <w:basedOn w:val="a3"/>
    <w:next w:val="29"/>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3"/>
    <w:next w:val="2-1"/>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2"/>
    <w:basedOn w:val="a3"/>
    <w:next w:val="2-2"/>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2"/>
    <w:basedOn w:val="a3"/>
    <w:next w:val="2-3"/>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2"/>
    <w:basedOn w:val="a3"/>
    <w:next w:val="2-4"/>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2"/>
    <w:basedOn w:val="a3"/>
    <w:next w:val="2-5"/>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2"/>
    <w:basedOn w:val="a3"/>
    <w:next w:val="2-6"/>
    <w:uiPriority w:val="64"/>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ий список 12"/>
    <w:basedOn w:val="a3"/>
    <w:next w:val="12"/>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0">
    <w:name w:val="Средний список 1 - Акцент 12"/>
    <w:basedOn w:val="a3"/>
    <w:next w:val="1-1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 - Акцент 22"/>
    <w:basedOn w:val="a3"/>
    <w:next w:val="1-2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0">
    <w:name w:val="Средний список 1 - Акцент 32"/>
    <w:basedOn w:val="a3"/>
    <w:next w:val="1-3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0">
    <w:name w:val="Средний список 1 - Акцент 42"/>
    <w:basedOn w:val="a3"/>
    <w:next w:val="1-4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0">
    <w:name w:val="Средний список 1 - Акцент 52"/>
    <w:basedOn w:val="a3"/>
    <w:next w:val="1-5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0">
    <w:name w:val="Средний список 1 - Акцент 62"/>
    <w:basedOn w:val="a3"/>
    <w:next w:val="1-60"/>
    <w:uiPriority w:val="65"/>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
    <w:name w:val="Средний список 22"/>
    <w:basedOn w:val="a3"/>
    <w:next w:val="2a"/>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0">
    <w:name w:val="Средний список 2 - Акцент 12"/>
    <w:basedOn w:val="a3"/>
    <w:next w:val="2-1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0">
    <w:name w:val="Средний список 2 - Акцент 22"/>
    <w:basedOn w:val="a3"/>
    <w:next w:val="2-2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0">
    <w:name w:val="Средний список 2 - Акцент 32"/>
    <w:basedOn w:val="a3"/>
    <w:next w:val="2-3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0">
    <w:name w:val="Средний список 2 - Акцент 42"/>
    <w:basedOn w:val="a3"/>
    <w:next w:val="2-4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0">
    <w:name w:val="Средний список 2 - Акцент 52"/>
    <w:basedOn w:val="a3"/>
    <w:next w:val="2-5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0">
    <w:name w:val="Средний список 2 - Акцент 62"/>
    <w:basedOn w:val="a3"/>
    <w:next w:val="2-60"/>
    <w:uiPriority w:val="66"/>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3"/>
    <w:next w:val="13"/>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
    <w:name w:val="Средняя сетка 1 - Акцент 12"/>
    <w:basedOn w:val="a3"/>
    <w:next w:val="1-1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1">
    <w:name w:val="Средняя сетка 1 - Акцент 22"/>
    <w:basedOn w:val="a3"/>
    <w:next w:val="1-2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1">
    <w:name w:val="Средняя сетка 1 - Акцент 32"/>
    <w:basedOn w:val="a3"/>
    <w:next w:val="1-3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1">
    <w:name w:val="Средняя сетка 1 - Акцент 42"/>
    <w:basedOn w:val="a3"/>
    <w:next w:val="1-4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1">
    <w:name w:val="Средняя сетка 1 - Акцент 52"/>
    <w:basedOn w:val="a3"/>
    <w:next w:val="1-5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1">
    <w:name w:val="Средняя сетка 1 - Акцент 62"/>
    <w:basedOn w:val="a3"/>
    <w:next w:val="1-61"/>
    <w:uiPriority w:val="67"/>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3"/>
    <w:next w:val="2b"/>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1">
    <w:name w:val="Средняя сетка 2 - Акцент 12"/>
    <w:basedOn w:val="a3"/>
    <w:next w:val="2-1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1">
    <w:name w:val="Средняя сетка 2 - Акцент 22"/>
    <w:basedOn w:val="a3"/>
    <w:next w:val="2-2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1">
    <w:name w:val="Средняя сетка 2 - Акцент 32"/>
    <w:basedOn w:val="a3"/>
    <w:next w:val="2-3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1">
    <w:name w:val="Средняя сетка 2 - Акцент 42"/>
    <w:basedOn w:val="a3"/>
    <w:next w:val="2-4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1">
    <w:name w:val="Средняя сетка 2 - Акцент 52"/>
    <w:basedOn w:val="a3"/>
    <w:next w:val="2-5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1">
    <w:name w:val="Средняя сетка 2 - Акцент 62"/>
    <w:basedOn w:val="a3"/>
    <w:next w:val="2-61"/>
    <w:uiPriority w:val="68"/>
    <w:rsid w:val="00784C8D"/>
    <w:pPr>
      <w:spacing w:after="0" w:line="240" w:lineRule="auto"/>
    </w:pPr>
    <w:rPr>
      <w:rFonts w:ascii="Calibri" w:eastAsia="MS Gothic" w:hAnsi="Calibri"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0">
    <w:name w:val="Средняя сетка 32"/>
    <w:basedOn w:val="a3"/>
    <w:next w:val="37"/>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3"/>
    <w:next w:val="3-1"/>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3"/>
    <w:next w:val="3-2"/>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3"/>
    <w:next w:val="3-3"/>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3"/>
    <w:next w:val="3-4"/>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3"/>
    <w:next w:val="3-5"/>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3"/>
    <w:next w:val="3-6"/>
    <w:uiPriority w:val="69"/>
    <w:rsid w:val="00784C8D"/>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1">
    <w:name w:val="Темный список2"/>
    <w:basedOn w:val="a3"/>
    <w:next w:val="aff5"/>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3"/>
    <w:next w:val="-1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3">
    <w:name w:val="Темный список - Акцент 22"/>
    <w:basedOn w:val="a3"/>
    <w:next w:val="-2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3">
    <w:name w:val="Темный список - Акцент 32"/>
    <w:basedOn w:val="a3"/>
    <w:next w:val="-3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3">
    <w:name w:val="Темный список - Акцент 42"/>
    <w:basedOn w:val="a3"/>
    <w:next w:val="-4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3">
    <w:name w:val="Темный список - Акцент 52"/>
    <w:basedOn w:val="a3"/>
    <w:next w:val="-5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3">
    <w:name w:val="Темный список - Акцент 62"/>
    <w:basedOn w:val="a3"/>
    <w:next w:val="-62"/>
    <w:uiPriority w:val="70"/>
    <w:rsid w:val="00784C8D"/>
    <w:pPr>
      <w:spacing w:after="0" w:line="240" w:lineRule="auto"/>
    </w:pPr>
    <w:rPr>
      <w:rFonts w:ascii="Cambria" w:eastAsia="MS Mincho" w:hAnsi="Cambria"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2">
    <w:name w:val="Цветная заливка2"/>
    <w:basedOn w:val="a3"/>
    <w:next w:val="aff6"/>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3"/>
    <w:next w:val="-1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4">
    <w:name w:val="Цветная заливка - Акцент 22"/>
    <w:basedOn w:val="a3"/>
    <w:next w:val="-2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4">
    <w:name w:val="Цветная заливка - Акцент 32"/>
    <w:basedOn w:val="a3"/>
    <w:next w:val="-3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4">
    <w:name w:val="Цветная заливка - Акцент 42"/>
    <w:basedOn w:val="a3"/>
    <w:next w:val="-4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4">
    <w:name w:val="Цветная заливка - Акцент 52"/>
    <w:basedOn w:val="a3"/>
    <w:next w:val="-5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4">
    <w:name w:val="Цветная заливка - Акцент 62"/>
    <w:basedOn w:val="a3"/>
    <w:next w:val="-63"/>
    <w:uiPriority w:val="71"/>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3">
    <w:name w:val="Цветной список2"/>
    <w:basedOn w:val="a3"/>
    <w:next w:val="aff7"/>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3"/>
    <w:next w:val="-1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5">
    <w:name w:val="Цветной список - Акцент 22"/>
    <w:basedOn w:val="a3"/>
    <w:next w:val="-2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5">
    <w:name w:val="Цветной список - Акцент 32"/>
    <w:basedOn w:val="a3"/>
    <w:next w:val="-3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5">
    <w:name w:val="Цветной список - Акцент 42"/>
    <w:basedOn w:val="a3"/>
    <w:next w:val="-4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5">
    <w:name w:val="Цветной список - Акцент 52"/>
    <w:basedOn w:val="a3"/>
    <w:next w:val="-5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5">
    <w:name w:val="Цветной список - Акцент 62"/>
    <w:basedOn w:val="a3"/>
    <w:next w:val="-64"/>
    <w:uiPriority w:val="72"/>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f4">
    <w:name w:val="Цветная сетка2"/>
    <w:basedOn w:val="a3"/>
    <w:next w:val="aff8"/>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3"/>
    <w:next w:val="-1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6">
    <w:name w:val="Цветная сетка - Акцент 22"/>
    <w:basedOn w:val="a3"/>
    <w:next w:val="-2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6">
    <w:name w:val="Цветная сетка - Акцент 32"/>
    <w:basedOn w:val="a3"/>
    <w:next w:val="-3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3"/>
    <w:next w:val="-4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3"/>
    <w:next w:val="-5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3"/>
    <w:next w:val="-65"/>
    <w:uiPriority w:val="73"/>
    <w:rsid w:val="00784C8D"/>
    <w:pPr>
      <w:spacing w:after="0" w:line="240" w:lineRule="auto"/>
    </w:pPr>
    <w:rPr>
      <w:rFonts w:ascii="Cambria" w:eastAsia="MS Mincho" w:hAnsi="Cambria"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71">
    <w:name w:val="Нет списка7"/>
    <w:next w:val="a4"/>
    <w:uiPriority w:val="99"/>
    <w:semiHidden/>
    <w:unhideWhenUsed/>
    <w:rsid w:val="00784C8D"/>
  </w:style>
  <w:style w:type="table" w:customStyle="1" w:styleId="TableNormal1">
    <w:name w:val="Table Normal1"/>
    <w:uiPriority w:val="2"/>
    <w:semiHidden/>
    <w:unhideWhenUsed/>
    <w:qFormat/>
    <w:rsid w:val="00784C8D"/>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113">
    <w:name w:val="Заголовок 11"/>
    <w:basedOn w:val="a1"/>
    <w:uiPriority w:val="1"/>
    <w:qFormat/>
    <w:rsid w:val="00784C8D"/>
    <w:pPr>
      <w:widowControl w:val="0"/>
      <w:autoSpaceDE w:val="0"/>
      <w:autoSpaceDN w:val="0"/>
      <w:spacing w:before="66" w:after="0" w:line="240" w:lineRule="auto"/>
      <w:ind w:left="286"/>
      <w:outlineLvl w:val="1"/>
    </w:pPr>
    <w:rPr>
      <w:rFonts w:ascii="Times New Roman" w:hAnsi="Times New Roman"/>
      <w:b/>
      <w:bCs/>
      <w:sz w:val="24"/>
      <w:szCs w:val="24"/>
      <w:lang w:eastAsia="en-US"/>
    </w:rPr>
  </w:style>
  <w:style w:type="paragraph" w:customStyle="1" w:styleId="216">
    <w:name w:val="Заголовок 21"/>
    <w:basedOn w:val="a1"/>
    <w:uiPriority w:val="1"/>
    <w:qFormat/>
    <w:rsid w:val="00784C8D"/>
    <w:pPr>
      <w:widowControl w:val="0"/>
      <w:autoSpaceDE w:val="0"/>
      <w:autoSpaceDN w:val="0"/>
      <w:spacing w:after="0" w:line="275" w:lineRule="exact"/>
      <w:ind w:left="286"/>
      <w:outlineLvl w:val="2"/>
    </w:pPr>
    <w:rPr>
      <w:rFonts w:ascii="Times New Roman" w:hAnsi="Times New Roman"/>
      <w:b/>
      <w:bCs/>
      <w:i/>
      <w:iCs/>
      <w:sz w:val="24"/>
      <w:szCs w:val="24"/>
      <w:lang w:eastAsia="en-US"/>
    </w:rPr>
  </w:style>
  <w:style w:type="character" w:customStyle="1" w:styleId="ab">
    <w:name w:val="Без интервала Знак"/>
    <w:basedOn w:val="a2"/>
    <w:link w:val="aa"/>
    <w:rsid w:val="00784C8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dnevnik.ru/hc/ru/articles/360015486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dnevnik.ru/hc/ru/articles/360015486777" TargetMode="External"/><Relationship Id="rId5" Type="http://schemas.openxmlformats.org/officeDocument/2006/relationships/hyperlink" Target="https://help.dnevnik.ru/hc/ru/articles/3600154867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283</Pages>
  <Words>68791</Words>
  <Characters>392110</Characters>
  <Application>Microsoft Office Word</Application>
  <DocSecurity>0</DocSecurity>
  <Lines>3267</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2022-10-27T23:56:00Z</dcterms:created>
  <dcterms:modified xsi:type="dcterms:W3CDTF">2022-10-28T02:39:00Z</dcterms:modified>
</cp:coreProperties>
</file>